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01.11.2022 SPEC Police Levy website</w:t>
      </w:r>
    </w:p>
    <w:p>
      <w:r>
        <w:rPr>
          <w:rFonts w:ascii="Arial" w:hAnsi="Arial"/>
          <w:color w:val="4F6880"/>
          <w:sz w:val="22"/>
        </w:rPr>
        <w:t>Wed, 1/26 4:39PM • 1:26:03</w:t>
      </w:r>
    </w:p>
    <w:p>
      <w:pPr>
        <w:spacing w:before="440" w:after="0"/>
      </w:pPr>
      <w:r>
        <w:rPr>
          <w:rFonts w:ascii="Arial" w:hAnsi="Arial"/>
          <w:b/>
          <w:color w:val="4F6880"/>
          <w:sz w:val="22"/>
        </w:rPr>
        <w:t>SUMMARY KEYWORDS</w:t>
      </w:r>
    </w:p>
    <w:p>
      <w:r>
        <w:rPr>
          <w:rFonts w:ascii="Arial" w:hAnsi="Arial"/>
          <w:color w:val="4F6880"/>
          <w:sz w:val="22"/>
        </w:rPr>
        <w:t>people, levy, meeting, parked, township, run, police department, residents, patrol, talk, officers, jim, school buses, mike, board, understand, pay, ralph, steve, numbers</w:t>
      </w:r>
    </w:p>
    <w:p>
      <w:pPr>
        <w:spacing w:before="440" w:after="0"/>
      </w:pPr>
      <w:r>
        <w:rPr>
          <w:rFonts w:ascii="Arial" w:hAnsi="Arial"/>
          <w:b/>
          <w:color w:val="4F6880"/>
          <w:sz w:val="22"/>
        </w:rPr>
        <w:t>SPEAKERS</w:t>
      </w:r>
    </w:p>
    <w:p>
      <w:r>
        <w:rPr>
          <w:rFonts w:ascii="Arial" w:hAnsi="Arial"/>
          <w:color w:val="4F6880"/>
          <w:sz w:val="22"/>
        </w:rPr>
        <w:t>James Leezer, Trustee, Group, Robbyne Chaney, Resident, Chief Smith, Police, Lt. Ratliff, Police, Mike Blevins, Resident, Jim Stevens, Road Superintendent, Nicholas Dunn, Fiscal Officer, Joe Pennington, Resident, Board, Steve Mazer, Administrator, Nicole Randazzio, Ralph Horn, Trustee, John Fleshman, Trustee</w:t>
      </w:r>
    </w:p>
    <w:p>
      <w:pPr>
        <w:spacing w:after="0"/>
      </w:pPr>
    </w:p>
    <w:p>
      <w:pPr>
        <w:spacing w:after="0"/>
      </w:pPr>
      <w:r>
        <w:rPr>
          <w:rFonts w:ascii="Arial" w:hAnsi="Arial"/>
          <w:b/>
          <w:sz w:val="22"/>
        </w:rPr>
        <w:t xml:space="preserve">Nicholas Dunn, Fiscal Officer  </w:t>
      </w:r>
      <w:r>
        <w:rPr>
          <w:rFonts w:ascii="Arial" w:hAnsi="Arial"/>
          <w:color w:val="5D7284"/>
          <w:sz w:val="22"/>
        </w:rPr>
        <w:t>00:00</w:t>
      </w:r>
    </w:p>
    <w:p>
      <w:pPr>
        <w:spacing w:after="0"/>
      </w:pPr>
      <w:r>
        <w:rPr>
          <w:rFonts w:ascii="Arial" w:hAnsi="Arial"/>
          <w:sz w:val="22"/>
        </w:rPr>
        <w:t>Gentlemen recorders been started.</w:t>
      </w:r>
    </w:p>
    <w:p>
      <w:pPr>
        <w:spacing w:after="0"/>
      </w:pPr>
    </w:p>
    <w:p>
      <w:pPr>
        <w:spacing w:after="0"/>
      </w:pPr>
      <w:r>
        <w:rPr>
          <w:rFonts w:ascii="Arial" w:hAnsi="Arial"/>
          <w:b/>
          <w:sz w:val="22"/>
        </w:rPr>
        <w:t xml:space="preserve">Mike Blevins, Resident  </w:t>
      </w:r>
      <w:r>
        <w:rPr>
          <w:rFonts w:ascii="Arial" w:hAnsi="Arial"/>
          <w:color w:val="5D7284"/>
          <w:sz w:val="22"/>
        </w:rPr>
        <w:t>00:10</w:t>
      </w:r>
    </w:p>
    <w:p>
      <w:pPr>
        <w:spacing w:after="0"/>
      </w:pPr>
      <w:r>
        <w:rPr>
          <w:rFonts w:ascii="Arial" w:hAnsi="Arial"/>
          <w:sz w:val="22"/>
        </w:rPr>
        <w:t xml:space="preserve">Hey guys, Good Morning </w:t>
      </w:r>
    </w:p>
    <w:p>
      <w:pPr>
        <w:spacing w:after="0"/>
      </w:pPr>
    </w:p>
    <w:p>
      <w:pPr>
        <w:spacing w:after="0"/>
      </w:pPr>
      <w:r>
        <w:rPr>
          <w:rFonts w:ascii="Arial" w:hAnsi="Arial"/>
          <w:b/>
          <w:sz w:val="22"/>
        </w:rPr>
        <w:t xml:space="preserve">Chief Smith, Police  </w:t>
      </w:r>
      <w:r>
        <w:rPr>
          <w:rFonts w:ascii="Arial" w:hAnsi="Arial"/>
          <w:color w:val="5D7284"/>
          <w:sz w:val="22"/>
        </w:rPr>
        <w:t>00:12</w:t>
      </w:r>
    </w:p>
    <w:p>
      <w:pPr>
        <w:spacing w:after="0"/>
      </w:pPr>
      <w:r>
        <w:rPr>
          <w:rFonts w:ascii="Arial" w:hAnsi="Arial"/>
          <w:sz w:val="22"/>
        </w:rPr>
        <w:t>Morning Michael,</w:t>
      </w:r>
    </w:p>
    <w:p>
      <w:pPr>
        <w:spacing w:after="0"/>
      </w:pPr>
    </w:p>
    <w:p>
      <w:pPr>
        <w:spacing w:after="0"/>
      </w:pPr>
      <w:r>
        <w:rPr>
          <w:rFonts w:ascii="Arial" w:hAnsi="Arial"/>
          <w:b/>
          <w:sz w:val="22"/>
        </w:rPr>
        <w:t xml:space="preserve">Mike Blevins, Resident  </w:t>
      </w:r>
      <w:r>
        <w:rPr>
          <w:rFonts w:ascii="Arial" w:hAnsi="Arial"/>
          <w:color w:val="5D7284"/>
          <w:sz w:val="22"/>
        </w:rPr>
        <w:t>00:14</w:t>
      </w:r>
    </w:p>
    <w:p>
      <w:pPr>
        <w:spacing w:after="0"/>
      </w:pPr>
      <w:r>
        <w:rPr>
          <w:rFonts w:ascii="Arial" w:hAnsi="Arial"/>
          <w:sz w:val="22"/>
        </w:rPr>
        <w:t>Hey Sir, how are ya</w:t>
      </w:r>
    </w:p>
    <w:p>
      <w:pPr>
        <w:spacing w:after="0"/>
      </w:pPr>
    </w:p>
    <w:p>
      <w:pPr>
        <w:spacing w:after="0"/>
      </w:pPr>
      <w:r>
        <w:rPr>
          <w:rFonts w:ascii="Arial" w:hAnsi="Arial"/>
          <w:b/>
          <w:sz w:val="22"/>
        </w:rPr>
        <w:t xml:space="preserve">Chief Smith, Police  </w:t>
      </w:r>
      <w:r>
        <w:rPr>
          <w:rFonts w:ascii="Arial" w:hAnsi="Arial"/>
          <w:color w:val="5D7284"/>
          <w:sz w:val="22"/>
        </w:rPr>
        <w:t>00:16</w:t>
      </w:r>
    </w:p>
    <w:p>
      <w:pPr>
        <w:spacing w:after="0"/>
      </w:pPr>
      <w:r>
        <w:rPr>
          <w:rFonts w:ascii="Arial" w:hAnsi="Arial"/>
          <w:sz w:val="22"/>
        </w:rPr>
        <w:t xml:space="preserve"> im wonderful mike</w:t>
      </w:r>
    </w:p>
    <w:p>
      <w:pPr>
        <w:spacing w:after="0"/>
      </w:pPr>
    </w:p>
    <w:p>
      <w:pPr>
        <w:spacing w:after="0"/>
      </w:pPr>
      <w:r>
        <w:rPr>
          <w:rFonts w:ascii="Arial" w:hAnsi="Arial"/>
          <w:b/>
          <w:sz w:val="22"/>
        </w:rPr>
        <w:t xml:space="preserve">Lt. Ratliff, Police  </w:t>
      </w:r>
      <w:r>
        <w:rPr>
          <w:rFonts w:ascii="Arial" w:hAnsi="Arial"/>
          <w:color w:val="5D7284"/>
          <w:sz w:val="22"/>
        </w:rPr>
        <w:t>00:18</w:t>
      </w:r>
    </w:p>
    <w:p>
      <w:pPr>
        <w:spacing w:after="0"/>
      </w:pPr>
      <w:r>
        <w:rPr>
          <w:rFonts w:ascii="Arial" w:hAnsi="Arial"/>
          <w:sz w:val="22"/>
        </w:rPr>
        <w:t xml:space="preserve">same, </w:t>
      </w:r>
    </w:p>
    <w:p>
      <w:pPr>
        <w:spacing w:after="0"/>
      </w:pPr>
    </w:p>
    <w:p>
      <w:pPr>
        <w:spacing w:after="0"/>
      </w:pPr>
      <w:r>
        <w:rPr>
          <w:rFonts w:ascii="Arial" w:hAnsi="Arial"/>
          <w:b/>
          <w:sz w:val="22"/>
        </w:rPr>
        <w:t xml:space="preserve">Mike Blevins, Resident  </w:t>
      </w:r>
      <w:r>
        <w:rPr>
          <w:rFonts w:ascii="Arial" w:hAnsi="Arial"/>
          <w:color w:val="5D7284"/>
          <w:sz w:val="22"/>
        </w:rPr>
        <w:t>00:19</w:t>
      </w:r>
    </w:p>
    <w:p>
      <w:pPr>
        <w:spacing w:after="0"/>
      </w:pPr>
      <w:r>
        <w:rPr>
          <w:rFonts w:ascii="Arial" w:hAnsi="Arial"/>
          <w:sz w:val="22"/>
        </w:rPr>
        <w:t xml:space="preserve">still alive, huh </w:t>
      </w:r>
    </w:p>
    <w:p>
      <w:pPr>
        <w:spacing w:after="0"/>
      </w:pPr>
    </w:p>
    <w:p>
      <w:pPr>
        <w:spacing w:after="0"/>
      </w:pPr>
      <w:r>
        <w:rPr>
          <w:rFonts w:ascii="Arial" w:hAnsi="Arial"/>
          <w:b/>
          <w:sz w:val="22"/>
        </w:rPr>
        <w:t xml:space="preserve">Lt. Ratliff, Police  </w:t>
      </w:r>
      <w:r>
        <w:rPr>
          <w:rFonts w:ascii="Arial" w:hAnsi="Arial"/>
          <w:color w:val="5D7284"/>
          <w:sz w:val="22"/>
        </w:rPr>
        <w:t>00:20</w:t>
      </w:r>
    </w:p>
    <w:p>
      <w:pPr>
        <w:spacing w:after="0"/>
      </w:pPr>
      <w:r>
        <w:rPr>
          <w:rFonts w:ascii="Arial" w:hAnsi="Arial"/>
          <w:sz w:val="22"/>
        </w:rPr>
        <w:t>I try to be I gotta get some</w:t>
      </w:r>
    </w:p>
    <w:p>
      <w:pPr>
        <w:spacing w:after="0"/>
      </w:pPr>
    </w:p>
    <w:p>
      <w:pPr>
        <w:spacing w:after="0"/>
      </w:pPr>
      <w:r>
        <w:rPr>
          <w:rFonts w:ascii="Arial" w:hAnsi="Arial"/>
          <w:b/>
          <w:sz w:val="22"/>
        </w:rPr>
        <w:t xml:space="preserve">Group  </w:t>
      </w:r>
      <w:r>
        <w:rPr>
          <w:rFonts w:ascii="Arial" w:hAnsi="Arial"/>
          <w:color w:val="5D7284"/>
          <w:sz w:val="22"/>
        </w:rPr>
        <w:t>00:29</w:t>
      </w:r>
    </w:p>
    <w:p>
      <w:pPr>
        <w:spacing w:after="0"/>
      </w:pPr>
      <w:r>
        <w:rPr>
          <w:rFonts w:ascii="Arial" w:hAnsi="Arial"/>
          <w:sz w:val="22"/>
        </w:rPr>
        <w:t>(illegible)</w:t>
      </w:r>
    </w:p>
    <w:p>
      <w:pPr>
        <w:spacing w:after="0"/>
      </w:pPr>
    </w:p>
    <w:p>
      <w:pPr>
        <w:spacing w:after="0"/>
      </w:pPr>
      <w:r>
        <w:rPr>
          <w:rFonts w:ascii="Arial" w:hAnsi="Arial"/>
          <w:b/>
          <w:sz w:val="22"/>
        </w:rPr>
        <w:t xml:space="preserve">Ralph Horn, Trustee  </w:t>
      </w:r>
      <w:r>
        <w:rPr>
          <w:rFonts w:ascii="Arial" w:hAnsi="Arial"/>
          <w:color w:val="5D7284"/>
          <w:sz w:val="22"/>
        </w:rPr>
        <w:t>00:30</w:t>
      </w:r>
    </w:p>
    <w:p>
      <w:pPr>
        <w:spacing w:after="0"/>
      </w:pPr>
      <w:r>
        <w:rPr>
          <w:rFonts w:ascii="Arial" w:hAnsi="Arial"/>
          <w:sz w:val="22"/>
        </w:rPr>
        <w:t xml:space="preserve">is that the agenda there, </w:t>
      </w:r>
    </w:p>
    <w:p>
      <w:pPr>
        <w:spacing w:after="0"/>
      </w:pPr>
    </w:p>
    <w:p>
      <w:pPr>
        <w:spacing w:after="0"/>
      </w:pPr>
      <w:r>
        <w:rPr>
          <w:rFonts w:ascii="Arial" w:hAnsi="Arial"/>
          <w:b/>
          <w:sz w:val="22"/>
        </w:rPr>
        <w:t xml:space="preserve">Nicholas Dunn, Fiscal Officer  </w:t>
      </w:r>
      <w:r>
        <w:rPr>
          <w:rFonts w:ascii="Arial" w:hAnsi="Arial"/>
          <w:color w:val="5D7284"/>
          <w:sz w:val="22"/>
        </w:rPr>
        <w:t>00:33</w:t>
      </w:r>
    </w:p>
    <w:p>
      <w:pPr>
        <w:spacing w:after="0"/>
      </w:pPr>
      <w:r>
        <w:rPr>
          <w:rFonts w:ascii="Arial" w:hAnsi="Arial"/>
          <w:sz w:val="22"/>
        </w:rPr>
        <w:t>Yeah</w:t>
      </w:r>
    </w:p>
    <w:p>
      <w:pPr>
        <w:spacing w:after="0"/>
      </w:pPr>
    </w:p>
    <w:p>
      <w:pPr>
        <w:spacing w:after="0"/>
      </w:pPr>
      <w:r>
        <w:rPr>
          <w:rFonts w:ascii="Arial" w:hAnsi="Arial"/>
          <w:b/>
          <w:sz w:val="22"/>
        </w:rPr>
        <w:t xml:space="preserve">Ralph Horn, Trustee  </w:t>
      </w:r>
      <w:r>
        <w:rPr>
          <w:rFonts w:ascii="Arial" w:hAnsi="Arial"/>
          <w:color w:val="5D7284"/>
          <w:sz w:val="22"/>
        </w:rPr>
        <w:t>00:34</w:t>
      </w:r>
    </w:p>
    <w:p>
      <w:pPr>
        <w:spacing w:after="0"/>
      </w:pPr>
      <w:r>
        <w:rPr>
          <w:rFonts w:ascii="Arial" w:hAnsi="Arial"/>
          <w:sz w:val="22"/>
        </w:rPr>
        <w:t>let me see what we got.</w:t>
      </w:r>
    </w:p>
    <w:p>
      <w:pPr>
        <w:spacing w:after="0"/>
      </w:pPr>
    </w:p>
    <w:p>
      <w:pPr>
        <w:spacing w:after="0"/>
      </w:pPr>
      <w:r>
        <w:rPr>
          <w:rFonts w:ascii="Arial" w:hAnsi="Arial"/>
          <w:b/>
          <w:sz w:val="22"/>
        </w:rPr>
        <w:t xml:space="preserve">Nicholas Dunn, Fiscal Officer  </w:t>
      </w:r>
      <w:r>
        <w:rPr>
          <w:rFonts w:ascii="Arial" w:hAnsi="Arial"/>
          <w:color w:val="5D7284"/>
          <w:sz w:val="22"/>
        </w:rPr>
        <w:t>00:35</w:t>
      </w:r>
    </w:p>
    <w:p>
      <w:pPr>
        <w:spacing w:after="0"/>
      </w:pPr>
      <w:r>
        <w:rPr>
          <w:rFonts w:ascii="Arial" w:hAnsi="Arial"/>
          <w:sz w:val="22"/>
        </w:rPr>
        <w:t>you got, Agenda, Agenda, and agenda for john</w:t>
      </w:r>
    </w:p>
    <w:p>
      <w:pPr>
        <w:spacing w:after="0"/>
      </w:pPr>
    </w:p>
    <w:p>
      <w:pPr>
        <w:spacing w:after="0"/>
      </w:pPr>
      <w:r>
        <w:rPr>
          <w:rFonts w:ascii="Arial" w:hAnsi="Arial"/>
          <w:b/>
          <w:sz w:val="22"/>
        </w:rPr>
        <w:t xml:space="preserve">Ralph Horn, Trustee  </w:t>
      </w:r>
      <w:r>
        <w:rPr>
          <w:rFonts w:ascii="Arial" w:hAnsi="Arial"/>
          <w:color w:val="5D7284"/>
          <w:sz w:val="22"/>
        </w:rPr>
        <w:t>00:42</w:t>
      </w:r>
    </w:p>
    <w:p>
      <w:pPr>
        <w:spacing w:after="0"/>
      </w:pPr>
      <w:r>
        <w:rPr>
          <w:rFonts w:ascii="Arial" w:hAnsi="Arial"/>
          <w:sz w:val="22"/>
        </w:rPr>
        <w:t>thank you</w:t>
      </w:r>
    </w:p>
    <w:p>
      <w:pPr>
        <w:spacing w:after="0"/>
      </w:pPr>
    </w:p>
    <w:p>
      <w:pPr>
        <w:spacing w:after="0"/>
      </w:pPr>
      <w:r>
        <w:rPr>
          <w:rFonts w:ascii="Arial" w:hAnsi="Arial"/>
          <w:b/>
          <w:sz w:val="22"/>
        </w:rPr>
        <w:t xml:space="preserve">John Fleshman, Trustee  </w:t>
      </w:r>
      <w:r>
        <w:rPr>
          <w:rFonts w:ascii="Arial" w:hAnsi="Arial"/>
          <w:color w:val="5D7284"/>
          <w:sz w:val="22"/>
        </w:rPr>
        <w:t>00:49</w:t>
      </w:r>
    </w:p>
    <w:p>
      <w:pPr>
        <w:spacing w:after="0"/>
      </w:pPr>
      <w:r>
        <w:rPr>
          <w:rFonts w:ascii="Arial" w:hAnsi="Arial"/>
          <w:sz w:val="22"/>
        </w:rPr>
        <w:t>okay sir the recorder is on, you want to open us up?</w:t>
      </w:r>
    </w:p>
    <w:p>
      <w:pPr>
        <w:spacing w:after="0"/>
      </w:pPr>
    </w:p>
    <w:p>
      <w:pPr>
        <w:spacing w:after="0"/>
      </w:pPr>
      <w:r>
        <w:rPr>
          <w:rFonts w:ascii="Arial" w:hAnsi="Arial"/>
          <w:b/>
          <w:sz w:val="22"/>
        </w:rPr>
        <w:t xml:space="preserve">Ralph Horn, Trustee  </w:t>
      </w:r>
      <w:r>
        <w:rPr>
          <w:rFonts w:ascii="Arial" w:hAnsi="Arial"/>
          <w:color w:val="5D7284"/>
          <w:sz w:val="22"/>
        </w:rPr>
        <w:t>00:54</w:t>
      </w:r>
    </w:p>
    <w:p>
      <w:pPr>
        <w:spacing w:after="0"/>
      </w:pPr>
      <w:r>
        <w:rPr>
          <w:rFonts w:ascii="Arial" w:hAnsi="Arial"/>
          <w:sz w:val="22"/>
        </w:rPr>
        <w:t>yeah is the recorder on?</w:t>
      </w:r>
    </w:p>
    <w:p>
      <w:pPr>
        <w:spacing w:after="0"/>
      </w:pPr>
    </w:p>
    <w:p>
      <w:pPr>
        <w:spacing w:after="0"/>
      </w:pPr>
      <w:r>
        <w:rPr>
          <w:rFonts w:ascii="Arial" w:hAnsi="Arial"/>
          <w:b/>
          <w:sz w:val="22"/>
        </w:rPr>
        <w:t xml:space="preserve">Nicholas Dunn, Fiscal Officer  </w:t>
      </w:r>
      <w:r>
        <w:rPr>
          <w:rFonts w:ascii="Arial" w:hAnsi="Arial"/>
          <w:color w:val="5D7284"/>
          <w:sz w:val="22"/>
        </w:rPr>
        <w:t>00:55</w:t>
      </w:r>
    </w:p>
    <w:p>
      <w:pPr>
        <w:spacing w:after="0"/>
      </w:pPr>
      <w:r>
        <w:rPr>
          <w:rFonts w:ascii="Arial" w:hAnsi="Arial"/>
          <w:sz w:val="22"/>
        </w:rPr>
        <w:t>yeah, its been on, yep</w:t>
      </w:r>
    </w:p>
    <w:p>
      <w:pPr>
        <w:spacing w:after="0"/>
      </w:pPr>
    </w:p>
    <w:p>
      <w:pPr>
        <w:spacing w:after="0"/>
      </w:pPr>
      <w:r>
        <w:rPr>
          <w:rFonts w:ascii="Arial" w:hAnsi="Arial"/>
          <w:b/>
          <w:sz w:val="22"/>
        </w:rPr>
        <w:t xml:space="preserve">Ralph Horn, Trustee  </w:t>
      </w:r>
      <w:r>
        <w:rPr>
          <w:rFonts w:ascii="Arial" w:hAnsi="Arial"/>
          <w:color w:val="5D7284"/>
          <w:sz w:val="22"/>
        </w:rPr>
        <w:t>00:56</w:t>
      </w:r>
    </w:p>
    <w:p>
      <w:pPr>
        <w:spacing w:after="0"/>
      </w:pPr>
      <w:r>
        <w:rPr>
          <w:rFonts w:ascii="Arial" w:hAnsi="Arial"/>
          <w:sz w:val="22"/>
        </w:rPr>
        <w:t>Okay good morning everyone yeah your way I think the 10th isnt it?</w:t>
      </w:r>
    </w:p>
    <w:p>
      <w:pPr>
        <w:spacing w:after="0"/>
      </w:pPr>
    </w:p>
    <w:p>
      <w:pPr>
        <w:spacing w:after="0"/>
      </w:pPr>
      <w:r>
        <w:rPr>
          <w:rFonts w:ascii="Arial" w:hAnsi="Arial"/>
          <w:b/>
          <w:sz w:val="22"/>
        </w:rPr>
        <w:t xml:space="preserve">Board  </w:t>
      </w:r>
      <w:r>
        <w:rPr>
          <w:rFonts w:ascii="Arial" w:hAnsi="Arial"/>
          <w:color w:val="5D7284"/>
          <w:sz w:val="22"/>
        </w:rPr>
        <w:t>01:05</w:t>
      </w:r>
    </w:p>
    <w:p>
      <w:pPr>
        <w:spacing w:after="0"/>
      </w:pPr>
      <w:r>
        <w:rPr>
          <w:rFonts w:ascii="Arial" w:hAnsi="Arial"/>
          <w:sz w:val="22"/>
        </w:rPr>
        <w:t>11th</w:t>
      </w:r>
    </w:p>
    <w:p>
      <w:pPr>
        <w:spacing w:after="0"/>
      </w:pPr>
    </w:p>
    <w:p>
      <w:pPr>
        <w:spacing w:after="0"/>
      </w:pPr>
      <w:r>
        <w:rPr>
          <w:rFonts w:ascii="Arial" w:hAnsi="Arial"/>
          <w:b/>
          <w:sz w:val="22"/>
        </w:rPr>
        <w:t xml:space="preserve">Ralph Horn, Trustee  </w:t>
      </w:r>
      <w:r>
        <w:rPr>
          <w:rFonts w:ascii="Arial" w:hAnsi="Arial"/>
          <w:color w:val="5D7284"/>
          <w:sz w:val="22"/>
        </w:rPr>
        <w:t>01:07</w:t>
      </w:r>
    </w:p>
    <w:p>
      <w:pPr>
        <w:spacing w:after="0"/>
      </w:pPr>
      <w:r>
        <w:rPr>
          <w:rFonts w:ascii="Arial" w:hAnsi="Arial"/>
          <w:sz w:val="22"/>
        </w:rPr>
        <w:t>902 a special meeting Franklin Township Board of Trustees regarding conversations for the police department which are special meeting, so at says time id like to open the meeting with a prayer, Would you care to conduct that</w:t>
      </w:r>
    </w:p>
    <w:p>
      <w:pPr>
        <w:spacing w:after="0"/>
      </w:pPr>
    </w:p>
    <w:p>
      <w:pPr>
        <w:spacing w:after="0"/>
      </w:pPr>
      <w:r>
        <w:rPr>
          <w:rFonts w:ascii="Arial" w:hAnsi="Arial"/>
          <w:b/>
          <w:sz w:val="22"/>
        </w:rPr>
        <w:t xml:space="preserve">John Fleshman, Trustee  </w:t>
      </w:r>
      <w:r>
        <w:rPr>
          <w:rFonts w:ascii="Arial" w:hAnsi="Arial"/>
          <w:color w:val="5D7284"/>
          <w:sz w:val="22"/>
        </w:rPr>
        <w:t>01:43</w:t>
      </w:r>
    </w:p>
    <w:p>
      <w:pPr>
        <w:spacing w:after="0"/>
      </w:pPr>
      <w:r>
        <w:rPr>
          <w:rFonts w:ascii="Arial" w:hAnsi="Arial"/>
          <w:sz w:val="22"/>
        </w:rPr>
        <w:t>Sure Dear heavenly Father we thank you for this day, Lord as we start a new year, we closed the chapter on the past year. Lord there are so many people sick, we don't know where to turn. We pray the Lord that you be with us in our meetings. For it's in Jesus name, amen.</w:t>
      </w:r>
    </w:p>
    <w:p>
      <w:pPr>
        <w:spacing w:after="0"/>
      </w:pPr>
    </w:p>
    <w:p>
      <w:pPr>
        <w:spacing w:after="0"/>
      </w:pPr>
      <w:r>
        <w:rPr>
          <w:rFonts w:ascii="Arial" w:hAnsi="Arial"/>
          <w:b/>
          <w:sz w:val="22"/>
        </w:rPr>
        <w:t xml:space="preserve">Ralph Horn, Trustee  </w:t>
      </w:r>
      <w:r>
        <w:rPr>
          <w:rFonts w:ascii="Arial" w:hAnsi="Arial"/>
          <w:color w:val="5D7284"/>
          <w:sz w:val="22"/>
        </w:rPr>
        <w:t>02:02</w:t>
      </w:r>
    </w:p>
    <w:p>
      <w:pPr>
        <w:spacing w:after="0"/>
      </w:pPr>
      <w:r>
        <w:rPr>
          <w:rFonts w:ascii="Arial" w:hAnsi="Arial"/>
          <w:sz w:val="22"/>
        </w:rPr>
        <w:t>Pledge of Allegiance, could you lead it there mr. Leezer.</w:t>
      </w:r>
    </w:p>
    <w:p>
      <w:pPr>
        <w:spacing w:after="0"/>
      </w:pPr>
    </w:p>
    <w:p>
      <w:pPr>
        <w:spacing w:after="0"/>
      </w:pPr>
      <w:r>
        <w:rPr>
          <w:rFonts w:ascii="Arial" w:hAnsi="Arial"/>
          <w:b/>
          <w:sz w:val="22"/>
        </w:rPr>
        <w:t xml:space="preserve">James Leezer, Trustee  </w:t>
      </w:r>
      <w:r>
        <w:rPr>
          <w:rFonts w:ascii="Arial" w:hAnsi="Arial"/>
          <w:color w:val="5D7284"/>
          <w:sz w:val="22"/>
        </w:rPr>
        <w:t>02:09</w:t>
      </w:r>
    </w:p>
    <w:p>
      <w:pPr>
        <w:spacing w:after="0"/>
      </w:pPr>
      <w:r>
        <w:rPr>
          <w:rFonts w:ascii="Arial" w:hAnsi="Arial"/>
          <w:sz w:val="22"/>
        </w:rPr>
        <w:t xml:space="preserve">I pledge allegiance to the flag, of the united states of america, One nation under God, indivisible with liberty and justice for all. </w:t>
      </w:r>
    </w:p>
    <w:p>
      <w:pPr>
        <w:spacing w:after="0"/>
      </w:pPr>
    </w:p>
    <w:p>
      <w:pPr>
        <w:spacing w:after="0"/>
      </w:pPr>
      <w:r>
        <w:rPr>
          <w:rFonts w:ascii="Arial" w:hAnsi="Arial"/>
          <w:b/>
          <w:sz w:val="22"/>
        </w:rPr>
        <w:t xml:space="preserve">Ralph Horn, Trustee  </w:t>
      </w:r>
      <w:r>
        <w:rPr>
          <w:rFonts w:ascii="Arial" w:hAnsi="Arial"/>
          <w:color w:val="5D7284"/>
          <w:sz w:val="22"/>
        </w:rPr>
        <w:t>02:18</w:t>
      </w:r>
    </w:p>
    <w:p>
      <w:pPr>
        <w:spacing w:after="0"/>
      </w:pPr>
      <w:r>
        <w:rPr>
          <w:rFonts w:ascii="Arial" w:hAnsi="Arial"/>
          <w:sz w:val="22"/>
        </w:rPr>
        <w:t xml:space="preserve">Short and sweet Short and sweet there huh haha, I like you.  Okay, roll call. </w:t>
      </w:r>
    </w:p>
    <w:p>
      <w:pPr>
        <w:spacing w:after="0"/>
      </w:pPr>
    </w:p>
    <w:p>
      <w:pPr>
        <w:spacing w:after="0"/>
      </w:pPr>
      <w:r>
        <w:rPr>
          <w:rFonts w:ascii="Arial" w:hAnsi="Arial"/>
          <w:b/>
          <w:sz w:val="22"/>
        </w:rPr>
        <w:t xml:space="preserve">Nicholas Dunn, Fiscal Officer  </w:t>
      </w:r>
      <w:r>
        <w:rPr>
          <w:rFonts w:ascii="Arial" w:hAnsi="Arial"/>
          <w:color w:val="5D7284"/>
          <w:sz w:val="22"/>
        </w:rPr>
        <w:t>02:30</w:t>
      </w:r>
    </w:p>
    <w:p>
      <w:pPr>
        <w:spacing w:after="0"/>
      </w:pPr>
      <w:r>
        <w:rPr>
          <w:rFonts w:ascii="Arial" w:hAnsi="Arial"/>
          <w:sz w:val="22"/>
        </w:rPr>
        <w:t>Yeah. Roll Call.  John</w:t>
      </w:r>
    </w:p>
    <w:p>
      <w:pPr>
        <w:spacing w:after="0"/>
      </w:pPr>
    </w:p>
    <w:p>
      <w:pPr>
        <w:spacing w:after="0"/>
      </w:pPr>
      <w:r>
        <w:rPr>
          <w:rFonts w:ascii="Arial" w:hAnsi="Arial"/>
          <w:b/>
          <w:sz w:val="22"/>
        </w:rPr>
        <w:t xml:space="preserve">John Fleshman, Trustee  </w:t>
      </w:r>
      <w:r>
        <w:rPr>
          <w:rFonts w:ascii="Arial" w:hAnsi="Arial"/>
          <w:color w:val="5D7284"/>
          <w:sz w:val="22"/>
        </w:rPr>
        <w:t>02:31</w:t>
      </w:r>
    </w:p>
    <w:p>
      <w:pPr>
        <w:spacing w:after="0"/>
      </w:pPr>
      <w:r>
        <w:rPr>
          <w:rFonts w:ascii="Arial" w:hAnsi="Arial"/>
          <w:sz w:val="22"/>
        </w:rPr>
        <w:t>Yes.</w:t>
      </w:r>
    </w:p>
    <w:p>
      <w:pPr>
        <w:spacing w:after="0"/>
      </w:pPr>
    </w:p>
    <w:p>
      <w:pPr>
        <w:spacing w:after="0"/>
      </w:pPr>
      <w:r>
        <w:rPr>
          <w:rFonts w:ascii="Arial" w:hAnsi="Arial"/>
          <w:b/>
          <w:sz w:val="22"/>
        </w:rPr>
        <w:t xml:space="preserve">Nicholas Dunn, Fiscal Officer  </w:t>
      </w:r>
      <w:r>
        <w:rPr>
          <w:rFonts w:ascii="Arial" w:hAnsi="Arial"/>
          <w:color w:val="5D7284"/>
          <w:sz w:val="22"/>
        </w:rPr>
        <w:t>02:32</w:t>
      </w:r>
    </w:p>
    <w:p>
      <w:pPr>
        <w:spacing w:after="0"/>
      </w:pPr>
      <w:r>
        <w:rPr>
          <w:rFonts w:ascii="Arial" w:hAnsi="Arial"/>
          <w:sz w:val="22"/>
        </w:rPr>
        <w:t>Ralph</w:t>
      </w:r>
    </w:p>
    <w:p>
      <w:pPr>
        <w:spacing w:after="0"/>
      </w:pPr>
    </w:p>
    <w:p>
      <w:pPr>
        <w:spacing w:after="0"/>
      </w:pPr>
      <w:r>
        <w:rPr>
          <w:rFonts w:ascii="Arial" w:hAnsi="Arial"/>
          <w:b/>
          <w:sz w:val="22"/>
        </w:rPr>
        <w:t xml:space="preserve">Ralph Horn, Trustee  </w:t>
      </w:r>
      <w:r>
        <w:rPr>
          <w:rFonts w:ascii="Arial" w:hAnsi="Arial"/>
          <w:color w:val="5D7284"/>
          <w:sz w:val="22"/>
        </w:rPr>
        <w:t>02:33</w:t>
      </w:r>
    </w:p>
    <w:p>
      <w:pPr>
        <w:spacing w:after="0"/>
      </w:pPr>
      <w:r>
        <w:rPr>
          <w:rFonts w:ascii="Arial" w:hAnsi="Arial"/>
          <w:sz w:val="22"/>
        </w:rPr>
        <w:t xml:space="preserve"> Yes, </w:t>
      </w:r>
    </w:p>
    <w:p>
      <w:pPr>
        <w:spacing w:after="0"/>
      </w:pPr>
    </w:p>
    <w:p>
      <w:pPr>
        <w:spacing w:after="0"/>
      </w:pPr>
      <w:r>
        <w:rPr>
          <w:rFonts w:ascii="Arial" w:hAnsi="Arial"/>
          <w:b/>
          <w:sz w:val="22"/>
        </w:rPr>
        <w:t xml:space="preserve">Nicholas Dunn, Fiscal Officer  </w:t>
      </w:r>
      <w:r>
        <w:rPr>
          <w:rFonts w:ascii="Arial" w:hAnsi="Arial"/>
          <w:color w:val="5D7284"/>
          <w:sz w:val="22"/>
        </w:rPr>
        <w:t>02:33</w:t>
      </w:r>
    </w:p>
    <w:p>
      <w:pPr>
        <w:spacing w:after="0"/>
      </w:pPr>
      <w:r>
        <w:rPr>
          <w:rFonts w:ascii="Arial" w:hAnsi="Arial"/>
          <w:sz w:val="22"/>
        </w:rPr>
        <w:t>Jim.</w:t>
      </w:r>
    </w:p>
    <w:p>
      <w:pPr>
        <w:spacing w:after="0"/>
      </w:pPr>
    </w:p>
    <w:p>
      <w:pPr>
        <w:spacing w:after="0"/>
      </w:pPr>
      <w:r>
        <w:rPr>
          <w:rFonts w:ascii="Arial" w:hAnsi="Arial"/>
          <w:b/>
          <w:sz w:val="22"/>
        </w:rPr>
        <w:t xml:space="preserve">James Leezer, Trustee  </w:t>
      </w:r>
      <w:r>
        <w:rPr>
          <w:rFonts w:ascii="Arial" w:hAnsi="Arial"/>
          <w:color w:val="5D7284"/>
          <w:sz w:val="22"/>
        </w:rPr>
        <w:t>02:34</w:t>
      </w:r>
    </w:p>
    <w:p>
      <w:pPr>
        <w:spacing w:after="0"/>
      </w:pPr>
      <w:r>
        <w:rPr>
          <w:rFonts w:ascii="Arial" w:hAnsi="Arial"/>
          <w:sz w:val="22"/>
        </w:rPr>
        <w:t xml:space="preserve"> Yes. </w:t>
      </w:r>
    </w:p>
    <w:p>
      <w:pPr>
        <w:spacing w:after="0"/>
      </w:pPr>
    </w:p>
    <w:p>
      <w:pPr>
        <w:spacing w:after="0"/>
      </w:pPr>
      <w:r>
        <w:rPr>
          <w:rFonts w:ascii="Arial" w:hAnsi="Arial"/>
          <w:b/>
          <w:sz w:val="22"/>
        </w:rPr>
        <w:t xml:space="preserve">Nicholas Dunn, Fiscal Officer  </w:t>
      </w:r>
      <w:r>
        <w:rPr>
          <w:rFonts w:ascii="Arial" w:hAnsi="Arial"/>
          <w:color w:val="5D7284"/>
          <w:sz w:val="22"/>
        </w:rPr>
        <w:t>02:34</w:t>
      </w:r>
    </w:p>
    <w:p>
      <w:pPr>
        <w:spacing w:after="0"/>
      </w:pPr>
      <w:r>
        <w:rPr>
          <w:rFonts w:ascii="Arial" w:hAnsi="Arial"/>
          <w:sz w:val="22"/>
        </w:rPr>
        <w:t>Thank you.</w:t>
      </w:r>
    </w:p>
    <w:p>
      <w:pPr>
        <w:spacing w:after="0"/>
      </w:pPr>
    </w:p>
    <w:p>
      <w:pPr>
        <w:spacing w:after="0"/>
      </w:pPr>
      <w:r>
        <w:rPr>
          <w:rFonts w:ascii="Arial" w:hAnsi="Arial"/>
          <w:b/>
          <w:sz w:val="22"/>
        </w:rPr>
        <w:t xml:space="preserve">Ralph Horn, Trustee  </w:t>
      </w:r>
      <w:r>
        <w:rPr>
          <w:rFonts w:ascii="Arial" w:hAnsi="Arial"/>
          <w:color w:val="5D7284"/>
          <w:sz w:val="22"/>
        </w:rPr>
        <w:t>02:35</w:t>
      </w:r>
    </w:p>
    <w:p>
      <w:pPr>
        <w:spacing w:after="0"/>
      </w:pPr>
      <w:r>
        <w:rPr>
          <w:rFonts w:ascii="Arial" w:hAnsi="Arial"/>
          <w:sz w:val="22"/>
        </w:rPr>
        <w:t>okay, uh table any unapproved minutes or anything</w:t>
      </w:r>
    </w:p>
    <w:p>
      <w:pPr>
        <w:spacing w:after="0"/>
      </w:pPr>
    </w:p>
    <w:p>
      <w:pPr>
        <w:spacing w:after="0"/>
      </w:pPr>
      <w:r>
        <w:rPr>
          <w:rFonts w:ascii="Arial" w:hAnsi="Arial"/>
          <w:b/>
          <w:sz w:val="22"/>
        </w:rPr>
        <w:t xml:space="preserve">John Fleshman, Trustee  </w:t>
      </w:r>
      <w:r>
        <w:rPr>
          <w:rFonts w:ascii="Arial" w:hAnsi="Arial"/>
          <w:color w:val="5D7284"/>
          <w:sz w:val="22"/>
        </w:rPr>
        <w:t>02:46</w:t>
      </w:r>
    </w:p>
    <w:p>
      <w:pPr>
        <w:spacing w:after="0"/>
      </w:pPr>
      <w:r>
        <w:rPr>
          <w:rFonts w:ascii="Arial" w:hAnsi="Arial"/>
          <w:sz w:val="22"/>
        </w:rPr>
        <w:t xml:space="preserve">ill second. </w:t>
      </w:r>
    </w:p>
    <w:p>
      <w:pPr>
        <w:spacing w:after="0"/>
      </w:pPr>
    </w:p>
    <w:p>
      <w:pPr>
        <w:spacing w:after="0"/>
      </w:pPr>
      <w:r>
        <w:rPr>
          <w:rFonts w:ascii="Arial" w:hAnsi="Arial"/>
          <w:b/>
          <w:sz w:val="22"/>
        </w:rPr>
        <w:t xml:space="preserve">Nicholas Dunn, Fiscal Officer  </w:t>
      </w:r>
      <w:r>
        <w:rPr>
          <w:rFonts w:ascii="Arial" w:hAnsi="Arial"/>
          <w:color w:val="5D7284"/>
          <w:sz w:val="22"/>
        </w:rPr>
        <w:t>02:47</w:t>
      </w:r>
    </w:p>
    <w:p>
      <w:pPr>
        <w:spacing w:after="0"/>
      </w:pPr>
      <w:r>
        <w:rPr>
          <w:rFonts w:ascii="Arial" w:hAnsi="Arial"/>
          <w:sz w:val="22"/>
        </w:rPr>
        <w:t>Okay, Roll Call. John</w:t>
      </w:r>
    </w:p>
    <w:p>
      <w:pPr>
        <w:spacing w:after="0"/>
      </w:pPr>
    </w:p>
    <w:p>
      <w:pPr>
        <w:spacing w:after="0"/>
      </w:pPr>
      <w:r>
        <w:rPr>
          <w:rFonts w:ascii="Arial" w:hAnsi="Arial"/>
          <w:b/>
          <w:sz w:val="22"/>
        </w:rPr>
        <w:t xml:space="preserve">John Fleshman, Trustee  </w:t>
      </w:r>
      <w:r>
        <w:rPr>
          <w:rFonts w:ascii="Arial" w:hAnsi="Arial"/>
          <w:color w:val="5D7284"/>
          <w:sz w:val="22"/>
        </w:rPr>
        <w:t>02:48</w:t>
      </w:r>
    </w:p>
    <w:p>
      <w:pPr>
        <w:spacing w:after="0"/>
      </w:pPr>
      <w:r>
        <w:rPr>
          <w:rFonts w:ascii="Arial" w:hAnsi="Arial"/>
          <w:sz w:val="22"/>
        </w:rPr>
        <w:t xml:space="preserve"> Yes</w:t>
      </w:r>
    </w:p>
    <w:p>
      <w:pPr>
        <w:spacing w:after="0"/>
      </w:pPr>
    </w:p>
    <w:p>
      <w:pPr>
        <w:spacing w:after="0"/>
      </w:pPr>
      <w:r>
        <w:rPr>
          <w:rFonts w:ascii="Arial" w:hAnsi="Arial"/>
          <w:b/>
          <w:sz w:val="22"/>
        </w:rPr>
        <w:t xml:space="preserve">Nicholas Dunn, Fiscal Officer  </w:t>
      </w:r>
      <w:r>
        <w:rPr>
          <w:rFonts w:ascii="Arial" w:hAnsi="Arial"/>
          <w:color w:val="5D7284"/>
          <w:sz w:val="22"/>
        </w:rPr>
        <w:t>02:49</w:t>
      </w:r>
    </w:p>
    <w:p>
      <w:pPr>
        <w:spacing w:after="0"/>
      </w:pPr>
      <w:r>
        <w:rPr>
          <w:rFonts w:ascii="Arial" w:hAnsi="Arial"/>
          <w:sz w:val="22"/>
        </w:rPr>
        <w:t xml:space="preserve">Ralph </w:t>
      </w:r>
    </w:p>
    <w:p>
      <w:pPr>
        <w:spacing w:after="0"/>
      </w:pPr>
    </w:p>
    <w:p>
      <w:pPr>
        <w:spacing w:after="0"/>
      </w:pPr>
      <w:r>
        <w:rPr>
          <w:rFonts w:ascii="Arial" w:hAnsi="Arial"/>
          <w:b/>
          <w:sz w:val="22"/>
        </w:rPr>
        <w:t xml:space="preserve">Ralph Horn, Trustee  </w:t>
      </w:r>
      <w:r>
        <w:rPr>
          <w:rFonts w:ascii="Arial" w:hAnsi="Arial"/>
          <w:color w:val="5D7284"/>
          <w:sz w:val="22"/>
        </w:rPr>
        <w:t>02:49</w:t>
      </w:r>
    </w:p>
    <w:p>
      <w:pPr>
        <w:spacing w:after="0"/>
      </w:pPr>
      <w:r>
        <w:rPr>
          <w:rFonts w:ascii="Arial" w:hAnsi="Arial"/>
          <w:sz w:val="22"/>
        </w:rPr>
        <w:t xml:space="preserve"> Yes, </w:t>
      </w:r>
    </w:p>
    <w:p>
      <w:pPr>
        <w:spacing w:after="0"/>
      </w:pPr>
    </w:p>
    <w:p>
      <w:pPr>
        <w:spacing w:after="0"/>
      </w:pPr>
      <w:r>
        <w:rPr>
          <w:rFonts w:ascii="Arial" w:hAnsi="Arial"/>
          <w:b/>
          <w:sz w:val="22"/>
        </w:rPr>
        <w:t xml:space="preserve">Nicholas Dunn, Fiscal Officer  </w:t>
      </w:r>
      <w:r>
        <w:rPr>
          <w:rFonts w:ascii="Arial" w:hAnsi="Arial"/>
          <w:color w:val="5D7284"/>
          <w:sz w:val="22"/>
        </w:rPr>
        <w:t>02:50</w:t>
      </w:r>
    </w:p>
    <w:p>
      <w:pPr>
        <w:spacing w:after="0"/>
      </w:pPr>
      <w:r>
        <w:rPr>
          <w:rFonts w:ascii="Arial" w:hAnsi="Arial"/>
          <w:sz w:val="22"/>
        </w:rPr>
        <w:t xml:space="preserve"> Jim. </w:t>
      </w:r>
    </w:p>
    <w:p>
      <w:pPr>
        <w:spacing w:after="0"/>
      </w:pPr>
    </w:p>
    <w:p>
      <w:pPr>
        <w:spacing w:after="0"/>
      </w:pPr>
      <w:r>
        <w:rPr>
          <w:rFonts w:ascii="Arial" w:hAnsi="Arial"/>
          <w:b/>
          <w:sz w:val="22"/>
        </w:rPr>
        <w:t xml:space="preserve">James Leezer, Trustee  </w:t>
      </w:r>
      <w:r>
        <w:rPr>
          <w:rFonts w:ascii="Arial" w:hAnsi="Arial"/>
          <w:color w:val="5D7284"/>
          <w:sz w:val="22"/>
        </w:rPr>
        <w:t>02:50</w:t>
      </w:r>
    </w:p>
    <w:p>
      <w:pPr>
        <w:spacing w:after="0"/>
      </w:pPr>
      <w:r>
        <w:rPr>
          <w:rFonts w:ascii="Arial" w:hAnsi="Arial"/>
          <w:sz w:val="22"/>
        </w:rPr>
        <w:t xml:space="preserve"> Yes. </w:t>
      </w:r>
    </w:p>
    <w:p>
      <w:pPr>
        <w:spacing w:after="0"/>
      </w:pPr>
    </w:p>
    <w:p>
      <w:pPr>
        <w:spacing w:after="0"/>
      </w:pPr>
      <w:r>
        <w:rPr>
          <w:rFonts w:ascii="Arial" w:hAnsi="Arial"/>
          <w:b/>
          <w:sz w:val="22"/>
        </w:rPr>
        <w:t xml:space="preserve">Nicholas Dunn, Fiscal Officer  </w:t>
      </w:r>
      <w:r>
        <w:rPr>
          <w:rFonts w:ascii="Arial" w:hAnsi="Arial"/>
          <w:color w:val="5D7284"/>
          <w:sz w:val="22"/>
        </w:rPr>
        <w:t>02:50</w:t>
      </w:r>
    </w:p>
    <w:p>
      <w:pPr>
        <w:spacing w:after="0"/>
      </w:pPr>
      <w:r>
        <w:rPr>
          <w:rFonts w:ascii="Arial" w:hAnsi="Arial"/>
          <w:sz w:val="22"/>
        </w:rPr>
        <w:t xml:space="preserve"> Thank you.</w:t>
      </w:r>
    </w:p>
    <w:p>
      <w:pPr>
        <w:spacing w:after="0"/>
      </w:pPr>
    </w:p>
    <w:p>
      <w:pPr>
        <w:spacing w:after="0"/>
      </w:pPr>
      <w:r>
        <w:rPr>
          <w:rFonts w:ascii="Arial" w:hAnsi="Arial"/>
          <w:b/>
          <w:sz w:val="22"/>
        </w:rPr>
        <w:t xml:space="preserve">Ralph Horn, Trustee  </w:t>
      </w:r>
      <w:r>
        <w:rPr>
          <w:rFonts w:ascii="Arial" w:hAnsi="Arial"/>
          <w:color w:val="5D7284"/>
          <w:sz w:val="22"/>
        </w:rPr>
        <w:t>02:52</w:t>
      </w:r>
    </w:p>
    <w:p>
      <w:pPr>
        <w:spacing w:after="0"/>
      </w:pPr>
      <w:r>
        <w:rPr>
          <w:rFonts w:ascii="Arial" w:hAnsi="Arial"/>
          <w:sz w:val="22"/>
        </w:rPr>
        <w:t>Okay. we have preparations our meeting here of new business. Excuse me, to discuss the millage reference to and review the police department's levy hoping to have only may, i believe its May the 3rd election and would like to ask the fiscal department to start the meeting off, they had more thumbs from figures and numbers.</w:t>
      </w:r>
    </w:p>
    <w:p>
      <w:pPr>
        <w:spacing w:after="0"/>
      </w:pPr>
    </w:p>
    <w:p>
      <w:pPr>
        <w:spacing w:after="0"/>
      </w:pPr>
      <w:r>
        <w:rPr>
          <w:rFonts w:ascii="Arial" w:hAnsi="Arial"/>
          <w:b/>
          <w:sz w:val="22"/>
        </w:rPr>
        <w:t xml:space="preserve">Nicholas Dunn, Fiscal Officer  </w:t>
      </w:r>
      <w:r>
        <w:rPr>
          <w:rFonts w:ascii="Arial" w:hAnsi="Arial"/>
          <w:color w:val="5D7284"/>
          <w:sz w:val="22"/>
        </w:rPr>
        <w:t>03:41</w:t>
      </w:r>
    </w:p>
    <w:p>
      <w:pPr>
        <w:spacing w:after="0"/>
      </w:pPr>
      <w:r>
        <w:rPr>
          <w:rFonts w:ascii="Arial" w:hAnsi="Arial"/>
          <w:sz w:val="22"/>
        </w:rPr>
        <w:t>Thank you, Ralph. First thing im going to touch based on if everyone wants to go to the renewal of the current and 4.1 mill levy. Okay, there are two options here. presented to you today. I'm going to go over the first one which is a renewal of the 4.1 mill levy, which currently has an effective rate of 2.9 mils. As you can see up at the top, we'll start the revenues. You can see the property tax with the old existing levies is the first line. The second line is if there was a renewal of that levy of the current time levy that is okay. And you can kind of see how that projects out over 10 years in discussion with the police department My my findings were from was talking to them about they would like to have the permanent levy last 10 years. You can go through here we have factored in a 3% increase for all expenses going forward out 10 years. And I know that they also want to increase staff levels and I'll let them talk about that when we get to them. But again, the expenditure side there's a 3% increase for everybody. wages. It's a little tough because we're about to enter a contract negotiation. So what we've done is factored in a 5% wage increase for 23,24, and 25, and then back down to 3%, for 26 and beyond. The reason for that is again, as everybody knows, right now, inflation is very high, we don't know what the police department officers are going to be asking for. So I'd rather go a little bit on the high side to start with to kind of give you some ballpark figures. And as you can see, if you go to the third to last page, page number for the bottom, as you can see, as renewal of the current con Levy, by the end of 2030, there is a decent deficit they're sitting. And this really does not, this does not really include more than just what they currently have paid. This does not allow them to bring on anybody else. But I just wanted the board in the police department to see what the difference would be with just renewing the fine Levy. So That's option number one. Okay, everybody has documentation, I won't spend the time not going to go line by line. This is all stuff that we've looked at before we get our budget meetings. So you guys can kind of look at that as we continue to go along. Now the next option is here. Yes?</w:t>
      </w:r>
    </w:p>
    <w:p>
      <w:pPr>
        <w:spacing w:after="0"/>
      </w:pPr>
    </w:p>
    <w:p>
      <w:pPr>
        <w:spacing w:after="0"/>
      </w:pPr>
      <w:r>
        <w:rPr>
          <w:rFonts w:ascii="Arial" w:hAnsi="Arial"/>
          <w:b/>
          <w:sz w:val="22"/>
        </w:rPr>
        <w:t xml:space="preserve">Chief Smith, Police  </w:t>
      </w:r>
      <w:r>
        <w:rPr>
          <w:rFonts w:ascii="Arial" w:hAnsi="Arial"/>
          <w:color w:val="5D7284"/>
          <w:sz w:val="22"/>
        </w:rPr>
        <w:t>06:16</w:t>
      </w:r>
    </w:p>
    <w:p>
      <w:pPr>
        <w:spacing w:after="0"/>
      </w:pPr>
      <w:r>
        <w:rPr>
          <w:rFonts w:ascii="Arial" w:hAnsi="Arial"/>
          <w:sz w:val="22"/>
        </w:rPr>
        <w:t xml:space="preserve">on the renewals, do We remember how many officers, weve went through so many changes you know what i mean </w:t>
      </w:r>
    </w:p>
    <w:p>
      <w:pPr>
        <w:spacing w:after="0"/>
      </w:pPr>
    </w:p>
    <w:p>
      <w:pPr>
        <w:spacing w:after="0"/>
      </w:pPr>
      <w:r>
        <w:rPr>
          <w:rFonts w:ascii="Arial" w:hAnsi="Arial"/>
          <w:b/>
          <w:sz w:val="22"/>
        </w:rPr>
        <w:t xml:space="preserve">Nicholas Dunn, Fiscal Officer  </w:t>
      </w:r>
      <w:r>
        <w:rPr>
          <w:rFonts w:ascii="Arial" w:hAnsi="Arial"/>
          <w:color w:val="5D7284"/>
          <w:sz w:val="22"/>
        </w:rPr>
        <w:t>06:23</w:t>
      </w:r>
    </w:p>
    <w:p>
      <w:pPr>
        <w:spacing w:after="0"/>
      </w:pPr>
      <w:r>
        <w:rPr>
          <w:rFonts w:ascii="Arial" w:hAnsi="Arial"/>
          <w:sz w:val="22"/>
        </w:rPr>
        <w:t>Sure, im I mean, if you go to the last two pages. Okay, you can see the staff levels that are sitting there on me, for the copies that are here at the table. You can kind of see where that sit, okay. So that, that gives you two full time, no part time and 4 full time on a renewal. Okay, so that would be a drastic cut back. Okay. So a renewal of the time levy does not get you anything. Okay. It's just going to make it worse than what it already is. Yeah. So option number two, a renewal of the time levy based on and Jeff prepared these numbers but him and I follow along with Steve, you get six full time and no part time with the renewal of the timed Levy. Okay. If the board elected to put that option on, that's what you would get is there a question on that, No? okay All right. Option number two that is presented to you is a permanent 9.3 Mill, Levy. Okay. This would give the police what they're after, in terms of 13 full time and 6 part time. Okay, you can see what the revenues would do with the new Levy. And the old existing permanent levies would still continue, as they have for however long it is that they've been that they've been out there. Okay, there's two old levies that were passed. I think one was even before I was even thought of, so there's that out there. But as you can see, a new permanent levy would generate again at 9.3 Mills, roughly one mill generates close to 200,000. About 1.8 million and some change, okay, or to 9.3 million. Now, as you go along here. Again, same thing here. 3% increase on expenditures, 5%, wage increase for 23, four and five, and then back down to three for 26 and beyond. Again, we don't know what the contrasts are going to look like. On this. At the end of year 10. There is a deficit going 9.3 Mills, if you go to page four, you will see at the very bottom, the unencumbered and designated balance is about $396,000 to the negative. So a 9.3 mill levy would not last 10 full years. Okay, so with that said, if you're wanting it to last 10, four years, you're probably looking at closer to 9.5. Or maybe a smidgen higher. Again, the county auditor would give us the official estimate and what it would take to last. But, again, with conversations with with you and Ratliff, you're looking at 10 years. Is that any different?</w:t>
      </w:r>
    </w:p>
    <w:p>
      <w:pPr>
        <w:spacing w:after="0"/>
      </w:pPr>
    </w:p>
    <w:p>
      <w:pPr>
        <w:spacing w:after="0"/>
      </w:pPr>
      <w:r>
        <w:rPr>
          <w:rFonts w:ascii="Arial" w:hAnsi="Arial"/>
          <w:b/>
          <w:sz w:val="22"/>
        </w:rPr>
        <w:t xml:space="preserve">Chief Smith, Police  </w:t>
      </w:r>
      <w:r>
        <w:rPr>
          <w:rFonts w:ascii="Arial" w:hAnsi="Arial"/>
          <w:color w:val="5D7284"/>
          <w:sz w:val="22"/>
        </w:rPr>
        <w:t>09:17</w:t>
      </w:r>
    </w:p>
    <w:p>
      <w:pPr>
        <w:spacing w:after="0"/>
      </w:pPr>
      <w:r>
        <w:rPr>
          <w:rFonts w:ascii="Arial" w:hAnsi="Arial"/>
          <w:sz w:val="22"/>
        </w:rPr>
        <w:t xml:space="preserve">No, I mean, I think 10 years, that way, you're not going back to the voters. Ever </w:t>
      </w:r>
    </w:p>
    <w:p>
      <w:pPr>
        <w:spacing w:after="0"/>
      </w:pPr>
    </w:p>
    <w:p>
      <w:pPr>
        <w:spacing w:after="0"/>
      </w:pPr>
      <w:r>
        <w:rPr>
          <w:rFonts w:ascii="Arial" w:hAnsi="Arial"/>
          <w:b/>
          <w:sz w:val="22"/>
        </w:rPr>
        <w:t xml:space="preserve">Nicholas Dunn, Fiscal Officer  </w:t>
      </w:r>
      <w:r>
        <w:rPr>
          <w:rFonts w:ascii="Arial" w:hAnsi="Arial"/>
          <w:color w:val="5D7284"/>
          <w:sz w:val="22"/>
        </w:rPr>
        <w:t>09:22</w:t>
      </w:r>
    </w:p>
    <w:p>
      <w:pPr>
        <w:spacing w:after="0"/>
      </w:pPr>
      <w:r>
        <w:rPr>
          <w:rFonts w:ascii="Arial" w:hAnsi="Arial"/>
          <w:sz w:val="22"/>
        </w:rPr>
        <w:t xml:space="preserve">Sure. </w:t>
      </w:r>
    </w:p>
    <w:p>
      <w:pPr>
        <w:spacing w:after="0"/>
      </w:pPr>
    </w:p>
    <w:p>
      <w:pPr>
        <w:spacing w:after="0"/>
      </w:pPr>
      <w:r>
        <w:rPr>
          <w:rFonts w:ascii="Arial" w:hAnsi="Arial"/>
          <w:b/>
          <w:sz w:val="22"/>
        </w:rPr>
        <w:t xml:space="preserve">Chief Smith, Police  </w:t>
      </w:r>
      <w:r>
        <w:rPr>
          <w:rFonts w:ascii="Arial" w:hAnsi="Arial"/>
          <w:color w:val="5D7284"/>
          <w:sz w:val="22"/>
        </w:rPr>
        <w:t>09:22</w:t>
      </w:r>
    </w:p>
    <w:p>
      <w:pPr>
        <w:spacing w:after="0"/>
      </w:pPr>
      <w:r>
        <w:rPr>
          <w:rFonts w:ascii="Arial" w:hAnsi="Arial"/>
          <w:sz w:val="22"/>
        </w:rPr>
        <w:t>Every few years. The only other thing I can think you could do to stretch that a little further is going up to 13 is capping it at 12 maybe.</w:t>
      </w:r>
    </w:p>
    <w:p>
      <w:pPr>
        <w:spacing w:after="0"/>
      </w:pPr>
    </w:p>
    <w:p>
      <w:pPr>
        <w:spacing w:after="0"/>
      </w:pPr>
      <w:r>
        <w:rPr>
          <w:rFonts w:ascii="Arial" w:hAnsi="Arial"/>
          <w:b/>
          <w:sz w:val="22"/>
        </w:rPr>
        <w:t xml:space="preserve">Nicholas Dunn, Fiscal Officer  </w:t>
      </w:r>
      <w:r>
        <w:rPr>
          <w:rFonts w:ascii="Arial" w:hAnsi="Arial"/>
          <w:color w:val="5D7284"/>
          <w:sz w:val="22"/>
        </w:rPr>
        <w:t>09:33</w:t>
      </w:r>
    </w:p>
    <w:p>
      <w:pPr>
        <w:spacing w:after="0"/>
      </w:pPr>
      <w:r>
        <w:rPr>
          <w:rFonts w:ascii="Arial" w:hAnsi="Arial"/>
          <w:sz w:val="22"/>
        </w:rPr>
        <w:t xml:space="preserve">Okay. </w:t>
      </w:r>
    </w:p>
    <w:p>
      <w:pPr>
        <w:spacing w:after="0"/>
      </w:pPr>
    </w:p>
    <w:p>
      <w:pPr>
        <w:spacing w:after="0"/>
      </w:pPr>
      <w:r>
        <w:rPr>
          <w:rFonts w:ascii="Arial" w:hAnsi="Arial"/>
          <w:b/>
          <w:sz w:val="22"/>
        </w:rPr>
        <w:t xml:space="preserve">Chief Smith, Police  </w:t>
      </w:r>
      <w:r>
        <w:rPr>
          <w:rFonts w:ascii="Arial" w:hAnsi="Arial"/>
          <w:color w:val="5D7284"/>
          <w:sz w:val="22"/>
        </w:rPr>
        <w:t>09:35</w:t>
      </w:r>
    </w:p>
    <w:p>
      <w:pPr>
        <w:spacing w:after="0"/>
      </w:pPr>
      <w:r>
        <w:rPr>
          <w:rFonts w:ascii="Arial" w:hAnsi="Arial"/>
          <w:sz w:val="22"/>
        </w:rPr>
        <w:t>But thats something, i guess we can talking about</w:t>
      </w:r>
    </w:p>
    <w:p>
      <w:pPr>
        <w:spacing w:after="0"/>
      </w:pPr>
    </w:p>
    <w:p>
      <w:pPr>
        <w:spacing w:after="0"/>
      </w:pPr>
      <w:r>
        <w:rPr>
          <w:rFonts w:ascii="Arial" w:hAnsi="Arial"/>
          <w:b/>
          <w:sz w:val="22"/>
        </w:rPr>
        <w:t xml:space="preserve">Ralph Horn, Trustee  </w:t>
      </w:r>
      <w:r>
        <w:rPr>
          <w:rFonts w:ascii="Arial" w:hAnsi="Arial"/>
          <w:color w:val="5D7284"/>
          <w:sz w:val="22"/>
        </w:rPr>
        <w:t>09:38</w:t>
      </w:r>
    </w:p>
    <w:p>
      <w:pPr>
        <w:spacing w:after="0"/>
      </w:pPr>
      <w:r>
        <w:rPr>
          <w:rFonts w:ascii="Arial" w:hAnsi="Arial"/>
          <w:sz w:val="22"/>
        </w:rPr>
        <w:t xml:space="preserve">we cant hear you chief, we couldn't hear you </w:t>
      </w:r>
    </w:p>
    <w:p>
      <w:pPr>
        <w:spacing w:after="0"/>
      </w:pPr>
    </w:p>
    <w:p>
      <w:pPr>
        <w:spacing w:after="0"/>
      </w:pPr>
      <w:r>
        <w:rPr>
          <w:rFonts w:ascii="Arial" w:hAnsi="Arial"/>
          <w:b/>
          <w:sz w:val="22"/>
        </w:rPr>
        <w:t xml:space="preserve">Nicholas Dunn, Fiscal Officer  </w:t>
      </w:r>
      <w:r>
        <w:rPr>
          <w:rFonts w:ascii="Arial" w:hAnsi="Arial"/>
          <w:color w:val="5D7284"/>
          <w:sz w:val="22"/>
        </w:rPr>
        <w:t>09:42</w:t>
      </w:r>
    </w:p>
    <w:p>
      <w:pPr>
        <w:spacing w:after="0"/>
      </w:pPr>
      <w:r>
        <w:rPr>
          <w:rFonts w:ascii="Arial" w:hAnsi="Arial"/>
          <w:sz w:val="22"/>
        </w:rPr>
        <w:t>He said that instead of 13 Full-Time, we can cap it at 12. Possibly.</w:t>
      </w:r>
    </w:p>
    <w:p>
      <w:pPr>
        <w:spacing w:after="0"/>
      </w:pPr>
    </w:p>
    <w:p>
      <w:pPr>
        <w:spacing w:after="0"/>
      </w:pPr>
      <w:r>
        <w:rPr>
          <w:rFonts w:ascii="Arial" w:hAnsi="Arial"/>
          <w:b/>
          <w:sz w:val="22"/>
        </w:rPr>
        <w:t xml:space="preserve">John Fleshman, Trustee  </w:t>
      </w:r>
      <w:r>
        <w:rPr>
          <w:rFonts w:ascii="Arial" w:hAnsi="Arial"/>
          <w:color w:val="5D7284"/>
          <w:sz w:val="22"/>
        </w:rPr>
        <w:t>09:46</w:t>
      </w:r>
    </w:p>
    <w:p>
      <w:pPr>
        <w:spacing w:after="0"/>
      </w:pPr>
      <w:r>
        <w:rPr>
          <w:rFonts w:ascii="Arial" w:hAnsi="Arial"/>
          <w:sz w:val="22"/>
        </w:rPr>
        <w:t>see what the difference is per millage</w:t>
      </w:r>
    </w:p>
    <w:p>
      <w:pPr>
        <w:spacing w:after="0"/>
      </w:pPr>
    </w:p>
    <w:p>
      <w:pPr>
        <w:spacing w:after="0"/>
      </w:pPr>
      <w:r>
        <w:rPr>
          <w:rFonts w:ascii="Arial" w:hAnsi="Arial"/>
          <w:b/>
          <w:sz w:val="22"/>
        </w:rPr>
        <w:t xml:space="preserve">Nicholas Dunn, Fiscal Officer  </w:t>
      </w:r>
      <w:r>
        <w:rPr>
          <w:rFonts w:ascii="Arial" w:hAnsi="Arial"/>
          <w:color w:val="5D7284"/>
          <w:sz w:val="22"/>
        </w:rPr>
        <w:t>09:50</w:t>
      </w:r>
    </w:p>
    <w:p>
      <w:pPr>
        <w:spacing w:after="0"/>
      </w:pPr>
      <w:r>
        <w:rPr>
          <w:rFonts w:ascii="Arial" w:hAnsi="Arial"/>
          <w:sz w:val="22"/>
        </w:rPr>
        <w:t xml:space="preserve">Yeah, it's probably not going to change a whole lot just because at year 10. There's a deficit out there. </w:t>
      </w:r>
    </w:p>
    <w:p>
      <w:pPr>
        <w:spacing w:after="0"/>
      </w:pPr>
    </w:p>
    <w:p>
      <w:pPr>
        <w:spacing w:after="0"/>
      </w:pPr>
      <w:r>
        <w:rPr>
          <w:rFonts w:ascii="Arial" w:hAnsi="Arial"/>
          <w:b/>
          <w:sz w:val="22"/>
        </w:rPr>
        <w:t xml:space="preserve">Chief Smith, Police  </w:t>
      </w:r>
      <w:r>
        <w:rPr>
          <w:rFonts w:ascii="Arial" w:hAnsi="Arial"/>
          <w:color w:val="5D7284"/>
          <w:sz w:val="22"/>
        </w:rPr>
        <w:t>09:56</w:t>
      </w:r>
    </w:p>
    <w:p>
      <w:pPr>
        <w:spacing w:after="0"/>
      </w:pPr>
      <w:r>
        <w:rPr>
          <w:rFonts w:ascii="Arial" w:hAnsi="Arial"/>
          <w:sz w:val="22"/>
        </w:rPr>
        <w:t xml:space="preserve">yeah i didnt mean that to say the millage, </w:t>
      </w:r>
    </w:p>
    <w:p>
      <w:pPr>
        <w:spacing w:after="0"/>
      </w:pPr>
    </w:p>
    <w:p>
      <w:pPr>
        <w:spacing w:after="0"/>
      </w:pPr>
      <w:r>
        <w:rPr>
          <w:rFonts w:ascii="Arial" w:hAnsi="Arial"/>
          <w:b/>
          <w:sz w:val="22"/>
        </w:rPr>
        <w:t xml:space="preserve">John Fleshman, Trustee  </w:t>
      </w:r>
      <w:r>
        <w:rPr>
          <w:rFonts w:ascii="Arial" w:hAnsi="Arial"/>
          <w:color w:val="5D7284"/>
          <w:sz w:val="22"/>
        </w:rPr>
        <w:t>10:01</w:t>
      </w:r>
    </w:p>
    <w:p>
      <w:pPr>
        <w:spacing w:after="0"/>
      </w:pPr>
      <w:r>
        <w:rPr>
          <w:rFonts w:ascii="Arial" w:hAnsi="Arial"/>
          <w:sz w:val="22"/>
        </w:rPr>
        <w:t>right, right. But im curious is what the what the differences because one person makes a difference is that, you know, I mean, 50 cents?</w:t>
      </w:r>
    </w:p>
    <w:p>
      <w:pPr>
        <w:spacing w:after="0"/>
      </w:pPr>
    </w:p>
    <w:p>
      <w:pPr>
        <w:spacing w:after="0"/>
      </w:pPr>
      <w:r>
        <w:rPr>
          <w:rFonts w:ascii="Arial" w:hAnsi="Arial"/>
          <w:b/>
          <w:sz w:val="22"/>
        </w:rPr>
        <w:t xml:space="preserve">Chief Smith, Police  </w:t>
      </w:r>
      <w:r>
        <w:rPr>
          <w:rFonts w:ascii="Arial" w:hAnsi="Arial"/>
          <w:color w:val="5D7284"/>
          <w:sz w:val="22"/>
        </w:rPr>
        <w:t>10:10</w:t>
      </w:r>
    </w:p>
    <w:p>
      <w:pPr>
        <w:spacing w:after="0"/>
      </w:pPr>
      <w:r>
        <w:rPr>
          <w:rFonts w:ascii="Arial" w:hAnsi="Arial"/>
          <w:sz w:val="22"/>
        </w:rPr>
        <w:t xml:space="preserve">Is it even </w:t>
      </w:r>
    </w:p>
    <w:p>
      <w:pPr>
        <w:spacing w:after="0"/>
      </w:pPr>
    </w:p>
    <w:p>
      <w:pPr>
        <w:spacing w:after="0"/>
      </w:pPr>
      <w:r>
        <w:rPr>
          <w:rFonts w:ascii="Arial" w:hAnsi="Arial"/>
          <w:b/>
          <w:sz w:val="22"/>
        </w:rPr>
        <w:t xml:space="preserve">Nicholas Dunn, Fiscal Officer  </w:t>
      </w:r>
      <w:r>
        <w:rPr>
          <w:rFonts w:ascii="Arial" w:hAnsi="Arial"/>
          <w:color w:val="5D7284"/>
          <w:sz w:val="22"/>
        </w:rPr>
        <w:t>10:11</w:t>
      </w:r>
    </w:p>
    <w:p>
      <w:pPr>
        <w:spacing w:after="0"/>
      </w:pPr>
      <w:r>
        <w:rPr>
          <w:rFonts w:ascii="Arial" w:hAnsi="Arial"/>
          <w:sz w:val="22"/>
        </w:rPr>
        <w:t>one person you're looking at 80 to 90,000,</w:t>
      </w:r>
    </w:p>
    <w:p>
      <w:pPr>
        <w:spacing w:after="0"/>
      </w:pPr>
    </w:p>
    <w:p>
      <w:pPr>
        <w:spacing w:after="0"/>
      </w:pPr>
      <w:r>
        <w:rPr>
          <w:rFonts w:ascii="Arial" w:hAnsi="Arial"/>
          <w:b/>
          <w:sz w:val="22"/>
        </w:rPr>
        <w:t xml:space="preserve">John Fleshman, Trustee  </w:t>
      </w:r>
      <w:r>
        <w:rPr>
          <w:rFonts w:ascii="Arial" w:hAnsi="Arial"/>
          <w:color w:val="5D7284"/>
          <w:sz w:val="22"/>
        </w:rPr>
        <w:t>10:15</w:t>
      </w:r>
    </w:p>
    <w:p>
      <w:pPr>
        <w:spacing w:after="0"/>
      </w:pPr>
      <w:r>
        <w:rPr>
          <w:rFonts w:ascii="Arial" w:hAnsi="Arial"/>
          <w:sz w:val="22"/>
        </w:rPr>
        <w:t>so but when you break that down per person per house? Is it $2 more a month vs.</w:t>
      </w:r>
    </w:p>
    <w:p>
      <w:pPr>
        <w:spacing w:after="0"/>
      </w:pPr>
    </w:p>
    <w:p>
      <w:pPr>
        <w:spacing w:after="0"/>
      </w:pPr>
      <w:r>
        <w:rPr>
          <w:rFonts w:ascii="Arial" w:hAnsi="Arial"/>
          <w:b/>
          <w:sz w:val="22"/>
        </w:rPr>
        <w:t xml:space="preserve">Nicholas Dunn, Fiscal Officer  </w:t>
      </w:r>
      <w:r>
        <w:rPr>
          <w:rFonts w:ascii="Arial" w:hAnsi="Arial"/>
          <w:color w:val="5D7284"/>
          <w:sz w:val="22"/>
        </w:rPr>
        <w:t>10:20</w:t>
      </w:r>
    </w:p>
    <w:p>
      <w:pPr>
        <w:spacing w:after="0"/>
      </w:pPr>
      <w:r>
        <w:rPr>
          <w:rFonts w:ascii="Arial" w:hAnsi="Arial"/>
          <w:sz w:val="22"/>
        </w:rPr>
        <w:t>I was going to get to that.</w:t>
      </w:r>
    </w:p>
    <w:p>
      <w:pPr>
        <w:spacing w:after="0"/>
      </w:pPr>
    </w:p>
    <w:p>
      <w:pPr>
        <w:spacing w:after="0"/>
      </w:pPr>
      <w:r>
        <w:rPr>
          <w:rFonts w:ascii="Arial" w:hAnsi="Arial"/>
          <w:b/>
          <w:sz w:val="22"/>
        </w:rPr>
        <w:t xml:space="preserve">John Fleshman, Trustee  </w:t>
      </w:r>
      <w:r>
        <w:rPr>
          <w:rFonts w:ascii="Arial" w:hAnsi="Arial"/>
          <w:color w:val="5D7284"/>
          <w:sz w:val="22"/>
        </w:rPr>
        <w:t>10:21</w:t>
      </w:r>
    </w:p>
    <w:p>
      <w:pPr>
        <w:spacing w:after="0"/>
      </w:pPr>
      <w:r>
        <w:rPr>
          <w:rFonts w:ascii="Arial" w:hAnsi="Arial"/>
          <w:sz w:val="22"/>
        </w:rPr>
        <w:t>That's what I'm saying.</w:t>
      </w:r>
    </w:p>
    <w:p>
      <w:pPr>
        <w:spacing w:after="0"/>
      </w:pPr>
    </w:p>
    <w:p>
      <w:pPr>
        <w:spacing w:after="0"/>
      </w:pPr>
      <w:r>
        <w:rPr>
          <w:rFonts w:ascii="Arial" w:hAnsi="Arial"/>
          <w:b/>
          <w:sz w:val="22"/>
        </w:rPr>
        <w:t xml:space="preserve">Nicholas Dunn, Fiscal Officer  </w:t>
      </w:r>
      <w:r>
        <w:rPr>
          <w:rFonts w:ascii="Arial" w:hAnsi="Arial"/>
          <w:color w:val="5D7284"/>
          <w:sz w:val="22"/>
        </w:rPr>
        <w:t>10:22</w:t>
      </w:r>
    </w:p>
    <w:p>
      <w:pPr>
        <w:spacing w:after="0"/>
      </w:pPr>
      <w:r>
        <w:rPr>
          <w:rFonts w:ascii="Arial" w:hAnsi="Arial"/>
          <w:sz w:val="22"/>
        </w:rPr>
        <w:t xml:space="preserve">So, the other thing to keep in mind here, okay, the current time levy has an effective rate of 2.9 mils. So that's what the residents are paid. You're going to be asking residents to go from 2.9 to 9.3. Okay, so that is a little more than tripled. Okay, so I'm not sure how that breaks down. 400,000, or county auditor would have to give us everything? </w:t>
      </w:r>
    </w:p>
    <w:p>
      <w:pPr>
        <w:spacing w:after="0"/>
      </w:pPr>
    </w:p>
    <w:p>
      <w:pPr>
        <w:spacing w:after="0"/>
      </w:pPr>
      <w:r>
        <w:rPr>
          <w:rFonts w:ascii="Arial" w:hAnsi="Arial"/>
          <w:b/>
          <w:sz w:val="22"/>
        </w:rPr>
        <w:t xml:space="preserve">John Fleshman, Trustee  </w:t>
      </w:r>
      <w:r>
        <w:rPr>
          <w:rFonts w:ascii="Arial" w:hAnsi="Arial"/>
          <w:color w:val="5D7284"/>
          <w:sz w:val="22"/>
        </w:rPr>
        <w:t>10:46</w:t>
      </w:r>
    </w:p>
    <w:p>
      <w:pPr>
        <w:spacing w:after="0"/>
      </w:pPr>
      <w:r>
        <w:rPr>
          <w:rFonts w:ascii="Arial" w:hAnsi="Arial"/>
          <w:sz w:val="22"/>
        </w:rPr>
        <w:t>No, no, it was a township wide.</w:t>
      </w:r>
    </w:p>
    <w:p>
      <w:pPr>
        <w:spacing w:after="0"/>
      </w:pPr>
    </w:p>
    <w:p>
      <w:pPr>
        <w:spacing w:after="0"/>
      </w:pPr>
      <w:r>
        <w:rPr>
          <w:rFonts w:ascii="Arial" w:hAnsi="Arial"/>
          <w:b/>
          <w:sz w:val="22"/>
        </w:rPr>
        <w:t xml:space="preserve">Nicholas Dunn, Fiscal Officer  </w:t>
      </w:r>
      <w:r>
        <w:rPr>
          <w:rFonts w:ascii="Arial" w:hAnsi="Arial"/>
          <w:color w:val="5D7284"/>
          <w:sz w:val="22"/>
        </w:rPr>
        <w:t>10:49</w:t>
      </w:r>
    </w:p>
    <w:p>
      <w:pPr>
        <w:spacing w:after="0"/>
      </w:pPr>
      <w:r>
        <w:rPr>
          <w:rFonts w:ascii="Arial" w:hAnsi="Arial"/>
          <w:sz w:val="22"/>
        </w:rPr>
        <w:t xml:space="preserve"> Yeah. So just for the record that it's out there, again, residents are currently began, I looked at the levy estimator last night to make sure that this was correct. It's about 2.9 mils is what the effective rate is on the current time Levy. And then the new one would erase that current time Levy, obviously, but you're currently paying 2.9. And if that passes, it will go to 9.3. So that's more than tripled than what they're currently paying. So do you have the breakdown? 400,000? No, the county auditors would have to give us that if the board wanted to approve this 9.3 via resolutions</w:t>
      </w:r>
    </w:p>
    <w:p>
      <w:pPr>
        <w:spacing w:after="0"/>
      </w:pPr>
    </w:p>
    <w:p>
      <w:pPr>
        <w:spacing w:after="0"/>
      </w:pPr>
      <w:r>
        <w:rPr>
          <w:rFonts w:ascii="Arial" w:hAnsi="Arial"/>
          <w:b/>
          <w:sz w:val="22"/>
        </w:rPr>
        <w:t xml:space="preserve">John Fleshman, Trustee  </w:t>
      </w:r>
      <w:r>
        <w:rPr>
          <w:rFonts w:ascii="Arial" w:hAnsi="Arial"/>
          <w:color w:val="5D7284"/>
          <w:sz w:val="22"/>
        </w:rPr>
        <w:t>11:25</w:t>
      </w:r>
    </w:p>
    <w:p>
      <w:pPr>
        <w:spacing w:after="0"/>
      </w:pPr>
      <w:r>
        <w:rPr>
          <w:rFonts w:ascii="Arial" w:hAnsi="Arial"/>
          <w:sz w:val="22"/>
        </w:rPr>
        <w:t>its hard to do something if you dont know what the numbers are, thats the hard part. I mean, I'd want to know what the numbers are. I mean, is it 9 times $5, or is it nine times 100? is it 9 times 1000</w:t>
      </w:r>
    </w:p>
    <w:p>
      <w:pPr>
        <w:spacing w:after="0"/>
      </w:pPr>
    </w:p>
    <w:p>
      <w:pPr>
        <w:spacing w:after="0"/>
      </w:pPr>
      <w:r>
        <w:rPr>
          <w:rFonts w:ascii="Arial" w:hAnsi="Arial"/>
          <w:b/>
          <w:sz w:val="22"/>
        </w:rPr>
        <w:t xml:space="preserve">Nicholas Dunn, Fiscal Officer  </w:t>
      </w:r>
      <w:r>
        <w:rPr>
          <w:rFonts w:ascii="Arial" w:hAnsi="Arial"/>
          <w:color w:val="5D7284"/>
          <w:sz w:val="22"/>
        </w:rPr>
        <w:t>11:39</w:t>
      </w:r>
    </w:p>
    <w:p>
      <w:pPr>
        <w:spacing w:after="0"/>
      </w:pPr>
      <w:r>
        <w:rPr>
          <w:rFonts w:ascii="Arial" w:hAnsi="Arial"/>
          <w:sz w:val="22"/>
        </w:rPr>
        <w:t>look at it this way. Okay. And I'm not going to say my address for the record, but based on my Parcels, So based on my parcel, the current time level I'm paying $57. And some change, okay, the new one, you multiply that number times whatever the 2.9 times, I think it's three and some change. So 57 times three, that would be the new rate that I would be paying personally, thats different for everybody, thats at per year</w:t>
      </w:r>
    </w:p>
    <w:p>
      <w:pPr>
        <w:spacing w:after="0"/>
      </w:pPr>
    </w:p>
    <w:p>
      <w:pPr>
        <w:spacing w:after="0"/>
      </w:pPr>
      <w:r>
        <w:rPr>
          <w:rFonts w:ascii="Arial" w:hAnsi="Arial"/>
          <w:b/>
          <w:sz w:val="22"/>
        </w:rPr>
        <w:t xml:space="preserve">John Fleshman, Trustee  </w:t>
      </w:r>
      <w:r>
        <w:rPr>
          <w:rFonts w:ascii="Arial" w:hAnsi="Arial"/>
          <w:color w:val="5D7284"/>
          <w:sz w:val="22"/>
        </w:rPr>
        <w:t>12:06</w:t>
      </w:r>
    </w:p>
    <w:p>
      <w:pPr>
        <w:spacing w:after="0"/>
      </w:pPr>
      <w:r>
        <w:rPr>
          <w:rFonts w:ascii="Arial" w:hAnsi="Arial"/>
          <w:sz w:val="22"/>
        </w:rPr>
        <w:t xml:space="preserve">so that's going. </w:t>
      </w:r>
    </w:p>
    <w:p>
      <w:pPr>
        <w:spacing w:after="0"/>
      </w:pPr>
    </w:p>
    <w:p>
      <w:pPr>
        <w:spacing w:after="0"/>
      </w:pPr>
      <w:r>
        <w:rPr>
          <w:rFonts w:ascii="Arial" w:hAnsi="Arial"/>
          <w:b/>
          <w:sz w:val="22"/>
        </w:rPr>
        <w:t xml:space="preserve">Lt. Ratliff, Police  </w:t>
      </w:r>
      <w:r>
        <w:rPr>
          <w:rFonts w:ascii="Arial" w:hAnsi="Arial"/>
          <w:color w:val="5D7284"/>
          <w:sz w:val="22"/>
        </w:rPr>
        <w:t>12:07</w:t>
      </w:r>
    </w:p>
    <w:p>
      <w:pPr>
        <w:spacing w:after="0"/>
      </w:pPr>
      <w:r>
        <w:rPr>
          <w:rFonts w:ascii="Arial" w:hAnsi="Arial"/>
          <w:sz w:val="22"/>
        </w:rPr>
        <w:t>the whole year?</w:t>
      </w:r>
    </w:p>
    <w:p>
      <w:pPr>
        <w:spacing w:after="0"/>
      </w:pPr>
    </w:p>
    <w:p>
      <w:pPr>
        <w:spacing w:after="0"/>
      </w:pPr>
      <w:r>
        <w:rPr>
          <w:rFonts w:ascii="Arial" w:hAnsi="Arial"/>
          <w:b/>
          <w:sz w:val="22"/>
        </w:rPr>
        <w:t xml:space="preserve">John Fleshman, Trustee  </w:t>
      </w:r>
      <w:r>
        <w:rPr>
          <w:rFonts w:ascii="Arial" w:hAnsi="Arial"/>
          <w:color w:val="5D7284"/>
          <w:sz w:val="22"/>
        </w:rPr>
        <w:t>12:08</w:t>
      </w:r>
    </w:p>
    <w:p>
      <w:pPr>
        <w:spacing w:after="0"/>
      </w:pPr>
      <w:r>
        <w:rPr>
          <w:rFonts w:ascii="Arial" w:hAnsi="Arial"/>
          <w:sz w:val="22"/>
        </w:rPr>
        <w:t xml:space="preserve">That's going 171 per month, </w:t>
      </w:r>
    </w:p>
    <w:p>
      <w:pPr>
        <w:spacing w:after="0"/>
      </w:pPr>
    </w:p>
    <w:p>
      <w:pPr>
        <w:spacing w:after="0"/>
      </w:pPr>
      <w:r>
        <w:rPr>
          <w:rFonts w:ascii="Arial" w:hAnsi="Arial"/>
          <w:b/>
          <w:sz w:val="22"/>
        </w:rPr>
        <w:t xml:space="preserve">Nicholas Dunn, Fiscal Officer  </w:t>
      </w:r>
      <w:r>
        <w:rPr>
          <w:rFonts w:ascii="Arial" w:hAnsi="Arial"/>
          <w:color w:val="5D7284"/>
          <w:sz w:val="22"/>
        </w:rPr>
        <w:t>12:10</w:t>
      </w:r>
    </w:p>
    <w:p>
      <w:pPr>
        <w:spacing w:after="0"/>
      </w:pPr>
      <w:r>
        <w:rPr>
          <w:rFonts w:ascii="Arial" w:hAnsi="Arial"/>
          <w:sz w:val="22"/>
        </w:rPr>
        <w:t>per year,</w:t>
      </w:r>
    </w:p>
    <w:p>
      <w:pPr>
        <w:spacing w:after="0"/>
      </w:pPr>
    </w:p>
    <w:p>
      <w:pPr>
        <w:spacing w:after="0"/>
      </w:pPr>
      <w:r>
        <w:rPr>
          <w:rFonts w:ascii="Arial" w:hAnsi="Arial"/>
          <w:b/>
          <w:sz w:val="22"/>
        </w:rPr>
        <w:t xml:space="preserve">John Fleshman, Trustee  </w:t>
      </w:r>
      <w:r>
        <w:rPr>
          <w:rFonts w:ascii="Arial" w:hAnsi="Arial"/>
          <w:color w:val="5D7284"/>
          <w:sz w:val="22"/>
        </w:rPr>
        <w:t>12:11</w:t>
      </w:r>
    </w:p>
    <w:p>
      <w:pPr>
        <w:spacing w:after="0"/>
      </w:pPr>
      <w:r>
        <w:rPr>
          <w:rFonts w:ascii="Arial" w:hAnsi="Arial"/>
          <w:sz w:val="22"/>
        </w:rPr>
        <w:t xml:space="preserve"> per year, $171 more per year, </w:t>
      </w:r>
    </w:p>
    <w:p>
      <w:pPr>
        <w:spacing w:after="0"/>
      </w:pPr>
    </w:p>
    <w:p>
      <w:pPr>
        <w:spacing w:after="0"/>
      </w:pPr>
      <w:r>
        <w:rPr>
          <w:rFonts w:ascii="Arial" w:hAnsi="Arial"/>
          <w:b/>
          <w:sz w:val="22"/>
        </w:rPr>
        <w:t xml:space="preserve">Nicholas Dunn, Fiscal Officer  </w:t>
      </w:r>
      <w:r>
        <w:rPr>
          <w:rFonts w:ascii="Arial" w:hAnsi="Arial"/>
          <w:color w:val="5D7284"/>
          <w:sz w:val="22"/>
        </w:rPr>
        <w:t>12:14</w:t>
      </w:r>
    </w:p>
    <w:p>
      <w:pPr>
        <w:spacing w:after="0"/>
      </w:pPr>
      <w:r>
        <w:rPr>
          <w:rFonts w:ascii="Arial" w:hAnsi="Arial"/>
          <w:sz w:val="22"/>
        </w:rPr>
        <w:t xml:space="preserve">from from 57. </w:t>
      </w:r>
    </w:p>
    <w:p>
      <w:pPr>
        <w:spacing w:after="0"/>
      </w:pPr>
    </w:p>
    <w:p>
      <w:pPr>
        <w:spacing w:after="0"/>
      </w:pPr>
      <w:r>
        <w:rPr>
          <w:rFonts w:ascii="Arial" w:hAnsi="Arial"/>
          <w:b/>
          <w:sz w:val="22"/>
        </w:rPr>
        <w:t xml:space="preserve">John Fleshman, Trustee  </w:t>
      </w:r>
      <w:r>
        <w:rPr>
          <w:rFonts w:ascii="Arial" w:hAnsi="Arial"/>
          <w:color w:val="5D7284"/>
          <w:sz w:val="22"/>
        </w:rPr>
        <w:t>12:16</w:t>
      </w:r>
    </w:p>
    <w:p>
      <w:pPr>
        <w:spacing w:after="0"/>
      </w:pPr>
      <w:r>
        <w:rPr>
          <w:rFonts w:ascii="Arial" w:hAnsi="Arial"/>
          <w:sz w:val="22"/>
        </w:rPr>
        <w:t>So divide that by 12.</w:t>
      </w:r>
    </w:p>
    <w:p>
      <w:pPr>
        <w:spacing w:after="0"/>
      </w:pPr>
    </w:p>
    <w:p>
      <w:pPr>
        <w:spacing w:after="0"/>
      </w:pPr>
      <w:r>
        <w:rPr>
          <w:rFonts w:ascii="Arial" w:hAnsi="Arial"/>
          <w:b/>
          <w:sz w:val="22"/>
        </w:rPr>
        <w:t xml:space="preserve">Ralph Horn, Trustee  </w:t>
      </w:r>
      <w:r>
        <w:rPr>
          <w:rFonts w:ascii="Arial" w:hAnsi="Arial"/>
          <w:color w:val="5D7284"/>
          <w:sz w:val="22"/>
        </w:rPr>
        <w:t>12:17</w:t>
      </w:r>
    </w:p>
    <w:p>
      <w:pPr>
        <w:spacing w:after="0"/>
      </w:pPr>
      <w:r>
        <w:rPr>
          <w:rFonts w:ascii="Arial" w:hAnsi="Arial"/>
          <w:sz w:val="22"/>
        </w:rPr>
        <w:t>Yeah, these are all annual</w:t>
      </w:r>
    </w:p>
    <w:p>
      <w:pPr>
        <w:spacing w:after="0"/>
      </w:pPr>
    </w:p>
    <w:p>
      <w:pPr>
        <w:spacing w:after="0"/>
      </w:pPr>
      <w:r>
        <w:rPr>
          <w:rFonts w:ascii="Arial" w:hAnsi="Arial"/>
          <w:b/>
          <w:sz w:val="22"/>
        </w:rPr>
        <w:t xml:space="preserve">Lt. Ratliff, Police  </w:t>
      </w:r>
      <w:r>
        <w:rPr>
          <w:rFonts w:ascii="Arial" w:hAnsi="Arial"/>
          <w:color w:val="5D7284"/>
          <w:sz w:val="22"/>
        </w:rPr>
        <w:t>12:19</w:t>
      </w:r>
    </w:p>
    <w:p>
      <w:pPr>
        <w:spacing w:after="0"/>
      </w:pPr>
      <w:r>
        <w:rPr>
          <w:rFonts w:ascii="Arial" w:hAnsi="Arial"/>
          <w:sz w:val="22"/>
        </w:rPr>
        <w:t>its from 57 right?</w:t>
      </w:r>
    </w:p>
    <w:p>
      <w:pPr>
        <w:spacing w:after="0"/>
      </w:pPr>
    </w:p>
    <w:p>
      <w:pPr>
        <w:spacing w:after="0"/>
      </w:pPr>
      <w:r>
        <w:rPr>
          <w:rFonts w:ascii="Arial" w:hAnsi="Arial"/>
          <w:b/>
          <w:sz w:val="22"/>
        </w:rPr>
        <w:t xml:space="preserve">John Fleshman, Trustee  </w:t>
      </w:r>
      <w:r>
        <w:rPr>
          <w:rFonts w:ascii="Arial" w:hAnsi="Arial"/>
          <w:color w:val="5D7284"/>
          <w:sz w:val="22"/>
        </w:rPr>
        <w:t>12:21</w:t>
      </w:r>
    </w:p>
    <w:p>
      <w:pPr>
        <w:spacing w:after="0"/>
      </w:pPr>
      <w:r>
        <w:rPr>
          <w:rFonts w:ascii="Arial" w:hAnsi="Arial"/>
          <w:sz w:val="22"/>
        </w:rPr>
        <w:t>so 14.25 a month.</w:t>
      </w:r>
    </w:p>
    <w:p>
      <w:pPr>
        <w:spacing w:after="0"/>
      </w:pPr>
    </w:p>
    <w:p>
      <w:pPr>
        <w:spacing w:after="0"/>
      </w:pPr>
      <w:r>
        <w:rPr>
          <w:rFonts w:ascii="Arial" w:hAnsi="Arial"/>
          <w:b/>
          <w:sz w:val="22"/>
        </w:rPr>
        <w:t xml:space="preserve">Nicholas Dunn, Fiscal Officer  </w:t>
      </w:r>
      <w:r>
        <w:rPr>
          <w:rFonts w:ascii="Arial" w:hAnsi="Arial"/>
          <w:color w:val="5D7284"/>
          <w:sz w:val="22"/>
        </w:rPr>
        <w:t>12:24</w:t>
      </w:r>
    </w:p>
    <w:p>
      <w:pPr>
        <w:spacing w:after="0"/>
      </w:pPr>
      <w:r>
        <w:rPr>
          <w:rFonts w:ascii="Arial" w:hAnsi="Arial"/>
          <w:sz w:val="22"/>
        </w:rPr>
        <w:t xml:space="preserve">Now, compared to the 57 divided by 12 is like $4. And some change from, So that's a $10. so right theres your math probably, and my house is not valued at 100,000. So those are the numbers that I wanted to present to the board </w:t>
      </w:r>
    </w:p>
    <w:p>
      <w:pPr>
        <w:spacing w:after="0"/>
      </w:pPr>
    </w:p>
    <w:p>
      <w:pPr>
        <w:spacing w:after="0"/>
      </w:pPr>
      <w:r>
        <w:rPr>
          <w:rFonts w:ascii="Arial" w:hAnsi="Arial"/>
          <w:b/>
          <w:sz w:val="22"/>
        </w:rPr>
        <w:t xml:space="preserve">Ralph Horn, Trustee  </w:t>
      </w:r>
      <w:r>
        <w:rPr>
          <w:rFonts w:ascii="Arial" w:hAnsi="Arial"/>
          <w:color w:val="5D7284"/>
          <w:sz w:val="22"/>
        </w:rPr>
        <w:t>12:43</w:t>
      </w:r>
    </w:p>
    <w:p>
      <w:pPr>
        <w:spacing w:after="0"/>
      </w:pPr>
      <w:r>
        <w:rPr>
          <w:rFonts w:ascii="Arial" w:hAnsi="Arial"/>
          <w:sz w:val="22"/>
        </w:rPr>
        <w:t>and see we had, as I recall, on the one we, just put on about, say, approximately 12 bucks or something like that.</w:t>
      </w:r>
    </w:p>
    <w:p>
      <w:pPr>
        <w:spacing w:after="0"/>
      </w:pPr>
    </w:p>
    <w:p>
      <w:pPr>
        <w:spacing w:after="0"/>
      </w:pPr>
      <w:r>
        <w:rPr>
          <w:rFonts w:ascii="Arial" w:hAnsi="Arial"/>
          <w:b/>
          <w:sz w:val="22"/>
        </w:rPr>
        <w:t xml:space="preserve">Nicholas Dunn, Fiscal Officer  </w:t>
      </w:r>
      <w:r>
        <w:rPr>
          <w:rFonts w:ascii="Arial" w:hAnsi="Arial"/>
          <w:color w:val="5D7284"/>
          <w:sz w:val="22"/>
        </w:rPr>
        <w:t>12:56</w:t>
      </w:r>
    </w:p>
    <w:p>
      <w:pPr>
        <w:spacing w:after="0"/>
      </w:pPr>
      <w:r>
        <w:rPr>
          <w:rFonts w:ascii="Arial" w:hAnsi="Arial"/>
          <w:sz w:val="22"/>
        </w:rPr>
        <w:t>It was eight was about eight in this way more than this would be more than</w:t>
      </w:r>
    </w:p>
    <w:p>
      <w:pPr>
        <w:spacing w:after="0"/>
      </w:pPr>
    </w:p>
    <w:p>
      <w:pPr>
        <w:spacing w:after="0"/>
      </w:pPr>
      <w:r>
        <w:rPr>
          <w:rFonts w:ascii="Arial" w:hAnsi="Arial"/>
          <w:b/>
          <w:sz w:val="22"/>
        </w:rPr>
        <w:t xml:space="preserve">Chief Smith, Police  </w:t>
      </w:r>
      <w:r>
        <w:rPr>
          <w:rFonts w:ascii="Arial" w:hAnsi="Arial"/>
          <w:color w:val="5D7284"/>
          <w:sz w:val="22"/>
        </w:rPr>
        <w:t>13:03</w:t>
      </w:r>
    </w:p>
    <w:p>
      <w:pPr>
        <w:spacing w:after="0"/>
      </w:pPr>
      <w:r>
        <w:rPr>
          <w:rFonts w:ascii="Arial" w:hAnsi="Arial"/>
          <w:sz w:val="22"/>
        </w:rPr>
        <w:t xml:space="preserve">when we sat down the day We came up with the 7.1 mils, </w:t>
      </w:r>
    </w:p>
    <w:p>
      <w:pPr>
        <w:spacing w:after="0"/>
      </w:pPr>
    </w:p>
    <w:p>
      <w:pPr>
        <w:spacing w:after="0"/>
      </w:pPr>
      <w:r>
        <w:rPr>
          <w:rFonts w:ascii="Arial" w:hAnsi="Arial"/>
          <w:b/>
          <w:sz w:val="22"/>
        </w:rPr>
        <w:t xml:space="preserve">Ralph Horn, Trustee  </w:t>
      </w:r>
      <w:r>
        <w:rPr>
          <w:rFonts w:ascii="Arial" w:hAnsi="Arial"/>
          <w:color w:val="5D7284"/>
          <w:sz w:val="22"/>
        </w:rPr>
        <w:t>13:07</w:t>
      </w:r>
    </w:p>
    <w:p>
      <w:pPr>
        <w:spacing w:after="0"/>
      </w:pPr>
      <w:r>
        <w:rPr>
          <w:rFonts w:ascii="Arial" w:hAnsi="Arial"/>
          <w:sz w:val="22"/>
        </w:rPr>
        <w:t>What do you think, jim?</w:t>
      </w:r>
    </w:p>
    <w:p>
      <w:pPr>
        <w:spacing w:after="0"/>
      </w:pPr>
    </w:p>
    <w:p>
      <w:pPr>
        <w:spacing w:after="0"/>
      </w:pPr>
      <w:r>
        <w:rPr>
          <w:rFonts w:ascii="Arial" w:hAnsi="Arial"/>
          <w:b/>
          <w:sz w:val="22"/>
        </w:rPr>
        <w:t xml:space="preserve">Chief Smith, Police  </w:t>
      </w:r>
      <w:r>
        <w:rPr>
          <w:rFonts w:ascii="Arial" w:hAnsi="Arial"/>
          <w:color w:val="5D7284"/>
          <w:sz w:val="22"/>
        </w:rPr>
        <w:t>13:08</w:t>
      </w:r>
    </w:p>
    <w:p>
      <w:pPr>
        <w:spacing w:after="0"/>
      </w:pPr>
      <w:r>
        <w:rPr>
          <w:rFonts w:ascii="Arial" w:hAnsi="Arial"/>
          <w:sz w:val="22"/>
        </w:rPr>
        <w:t xml:space="preserve">How does that differ from the 9.3, Because I thought </w:t>
      </w:r>
    </w:p>
    <w:p>
      <w:pPr>
        <w:spacing w:after="0"/>
      </w:pPr>
    </w:p>
    <w:p>
      <w:pPr>
        <w:spacing w:after="0"/>
      </w:pPr>
      <w:r>
        <w:rPr>
          <w:rFonts w:ascii="Arial" w:hAnsi="Arial"/>
          <w:b/>
          <w:sz w:val="22"/>
        </w:rPr>
        <w:t xml:space="preserve">Nicholas Dunn, Fiscal Officer  </w:t>
      </w:r>
      <w:r>
        <w:rPr>
          <w:rFonts w:ascii="Arial" w:hAnsi="Arial"/>
          <w:color w:val="5D7284"/>
          <w:sz w:val="22"/>
        </w:rPr>
        <w:t>13:12</w:t>
      </w:r>
    </w:p>
    <w:p>
      <w:pPr>
        <w:spacing w:after="0"/>
      </w:pPr>
      <w:r>
        <w:rPr>
          <w:rFonts w:ascii="Arial" w:hAnsi="Arial"/>
          <w:sz w:val="22"/>
        </w:rPr>
        <w:t>I don't have the documents in front of me to see like what staffing levels you were going after.</w:t>
      </w:r>
    </w:p>
    <w:p>
      <w:pPr>
        <w:spacing w:after="0"/>
      </w:pPr>
    </w:p>
    <w:p>
      <w:pPr>
        <w:spacing w:after="0"/>
      </w:pPr>
      <w:r>
        <w:rPr>
          <w:rFonts w:ascii="Arial" w:hAnsi="Arial"/>
          <w:b/>
          <w:sz w:val="22"/>
        </w:rPr>
        <w:t xml:space="preserve">Chief Smith, Police  </w:t>
      </w:r>
      <w:r>
        <w:rPr>
          <w:rFonts w:ascii="Arial" w:hAnsi="Arial"/>
          <w:color w:val="5D7284"/>
          <w:sz w:val="22"/>
        </w:rPr>
        <w:t>13:17</w:t>
      </w:r>
    </w:p>
    <w:p>
      <w:pPr>
        <w:spacing w:after="0"/>
      </w:pPr>
      <w:r>
        <w:rPr>
          <w:rFonts w:ascii="Arial" w:hAnsi="Arial"/>
          <w:sz w:val="22"/>
        </w:rPr>
        <w:t>I think we were going at pretty much the same thing like 12, like maybe 12, and six.</w:t>
      </w:r>
    </w:p>
    <w:p>
      <w:pPr>
        <w:spacing w:after="0"/>
      </w:pPr>
    </w:p>
    <w:p>
      <w:pPr>
        <w:spacing w:after="0"/>
      </w:pPr>
      <w:r>
        <w:rPr>
          <w:rFonts w:ascii="Arial" w:hAnsi="Arial"/>
          <w:b/>
          <w:sz w:val="22"/>
        </w:rPr>
        <w:t xml:space="preserve">Nicholas Dunn, Fiscal Officer  </w:t>
      </w:r>
      <w:r>
        <w:rPr>
          <w:rFonts w:ascii="Arial" w:hAnsi="Arial"/>
          <w:color w:val="5D7284"/>
          <w:sz w:val="22"/>
        </w:rPr>
        <w:t>13:22</w:t>
      </w:r>
    </w:p>
    <w:p>
      <w:pPr>
        <w:spacing w:after="0"/>
      </w:pPr>
      <w:r>
        <w:rPr>
          <w:rFonts w:ascii="Arial" w:hAnsi="Arial"/>
          <w:sz w:val="22"/>
        </w:rPr>
        <w:t>And that could be something that I can I can rerun these over the you know, before Thursday's meeting and see what you know, and see if we can get below 9.3</w:t>
      </w:r>
    </w:p>
    <w:p>
      <w:pPr>
        <w:spacing w:after="0"/>
      </w:pPr>
    </w:p>
    <w:p>
      <w:pPr>
        <w:spacing w:after="0"/>
      </w:pPr>
      <w:r>
        <w:rPr>
          <w:rFonts w:ascii="Arial" w:hAnsi="Arial"/>
          <w:b/>
          <w:sz w:val="22"/>
        </w:rPr>
        <w:t xml:space="preserve">Chief Smith, Police  </w:t>
      </w:r>
      <w:r>
        <w:rPr>
          <w:rFonts w:ascii="Arial" w:hAnsi="Arial"/>
          <w:color w:val="5D7284"/>
          <w:sz w:val="22"/>
        </w:rPr>
        <w:t>13:32</w:t>
      </w:r>
    </w:p>
    <w:p>
      <w:pPr>
        <w:spacing w:after="0"/>
      </w:pPr>
      <w:r>
        <w:rPr>
          <w:rFonts w:ascii="Arial" w:hAnsi="Arial"/>
          <w:sz w:val="22"/>
        </w:rPr>
        <w:t>because we came up with 7.1. Mills, for May.</w:t>
      </w:r>
    </w:p>
    <w:p>
      <w:pPr>
        <w:spacing w:after="0"/>
      </w:pPr>
    </w:p>
    <w:p>
      <w:pPr>
        <w:spacing w:after="0"/>
      </w:pPr>
      <w:r>
        <w:rPr>
          <w:rFonts w:ascii="Arial" w:hAnsi="Arial"/>
          <w:b/>
          <w:sz w:val="22"/>
        </w:rPr>
        <w:t xml:space="preserve">Nicholas Dunn, Fiscal Officer  </w:t>
      </w:r>
      <w:r>
        <w:rPr>
          <w:rFonts w:ascii="Arial" w:hAnsi="Arial"/>
          <w:color w:val="5D7284"/>
          <w:sz w:val="22"/>
        </w:rPr>
        <w:t>13:35</w:t>
      </w:r>
    </w:p>
    <w:p>
      <w:pPr>
        <w:spacing w:after="0"/>
      </w:pPr>
      <w:r>
        <w:rPr>
          <w:rFonts w:ascii="Arial" w:hAnsi="Arial"/>
          <w:sz w:val="22"/>
        </w:rPr>
        <w:t xml:space="preserve">Sure. And again, we have to keep in mind that the cost of everything has gone up exponentially. </w:t>
      </w:r>
    </w:p>
    <w:p>
      <w:pPr>
        <w:spacing w:after="0"/>
      </w:pPr>
    </w:p>
    <w:p>
      <w:pPr>
        <w:spacing w:after="0"/>
      </w:pPr>
      <w:r>
        <w:rPr>
          <w:rFonts w:ascii="Arial" w:hAnsi="Arial"/>
          <w:b/>
          <w:sz w:val="22"/>
        </w:rPr>
        <w:t xml:space="preserve">John Fleshman, Trustee  </w:t>
      </w:r>
      <w:r>
        <w:rPr>
          <w:rFonts w:ascii="Arial" w:hAnsi="Arial"/>
          <w:color w:val="5D7284"/>
          <w:sz w:val="22"/>
        </w:rPr>
        <w:t>13:41</w:t>
      </w:r>
    </w:p>
    <w:p>
      <w:pPr>
        <w:spacing w:after="0"/>
      </w:pPr>
      <w:r>
        <w:rPr>
          <w:rFonts w:ascii="Arial" w:hAnsi="Arial"/>
          <w:sz w:val="22"/>
        </w:rPr>
        <w:t xml:space="preserve">Gas we 3.15 a gallon This morning. </w:t>
      </w:r>
    </w:p>
    <w:p>
      <w:pPr>
        <w:spacing w:after="0"/>
      </w:pPr>
    </w:p>
    <w:p>
      <w:pPr>
        <w:spacing w:after="0"/>
      </w:pPr>
      <w:r>
        <w:rPr>
          <w:rFonts w:ascii="Arial" w:hAnsi="Arial"/>
          <w:b/>
          <w:sz w:val="22"/>
        </w:rPr>
        <w:t xml:space="preserve">Nicholas Dunn, Fiscal Officer  </w:t>
      </w:r>
      <w:r>
        <w:rPr>
          <w:rFonts w:ascii="Arial" w:hAnsi="Arial"/>
          <w:color w:val="5D7284"/>
          <w:sz w:val="22"/>
        </w:rPr>
        <w:t>13:43</w:t>
      </w:r>
    </w:p>
    <w:p>
      <w:pPr>
        <w:spacing w:after="0"/>
      </w:pPr>
      <w:r>
        <w:rPr>
          <w:rFonts w:ascii="Arial" w:hAnsi="Arial"/>
          <w:sz w:val="22"/>
        </w:rPr>
        <w:t>Well, it's not even that but I mean, and there's also supply issues, which continues to drive prices higher. So I know you had asked about 7.1 That would not get you it would be okay to start. But after five years, it probably wouldn't even if it just wouldn't work out.</w:t>
      </w:r>
    </w:p>
    <w:p>
      <w:pPr>
        <w:spacing w:after="0"/>
      </w:pPr>
    </w:p>
    <w:p>
      <w:pPr>
        <w:spacing w:after="0"/>
      </w:pPr>
      <w:r>
        <w:rPr>
          <w:rFonts w:ascii="Arial" w:hAnsi="Arial"/>
          <w:b/>
          <w:sz w:val="22"/>
        </w:rPr>
        <w:t xml:space="preserve">Ralph Horn, Trustee  </w:t>
      </w:r>
      <w:r>
        <w:rPr>
          <w:rFonts w:ascii="Arial" w:hAnsi="Arial"/>
          <w:color w:val="5D7284"/>
          <w:sz w:val="22"/>
        </w:rPr>
        <w:t>13:59</w:t>
      </w:r>
    </w:p>
    <w:p>
      <w:pPr>
        <w:spacing w:after="0"/>
      </w:pPr>
      <w:r>
        <w:rPr>
          <w:rFonts w:ascii="Arial" w:hAnsi="Arial"/>
          <w:sz w:val="22"/>
        </w:rPr>
        <w:t>with inflation, everything your you're looking at a ton of money probably,the truth is, for 10 years i doubt if 9.3 will be enough to carry through</w:t>
      </w:r>
    </w:p>
    <w:p>
      <w:pPr>
        <w:spacing w:after="0"/>
      </w:pPr>
    </w:p>
    <w:p>
      <w:pPr>
        <w:spacing w:after="0"/>
      </w:pPr>
      <w:r>
        <w:rPr>
          <w:rFonts w:ascii="Arial" w:hAnsi="Arial"/>
          <w:b/>
          <w:sz w:val="22"/>
        </w:rPr>
        <w:t xml:space="preserve">John Fleshman, Trustee  </w:t>
      </w:r>
      <w:r>
        <w:rPr>
          <w:rFonts w:ascii="Arial" w:hAnsi="Arial"/>
          <w:color w:val="5D7284"/>
          <w:sz w:val="22"/>
        </w:rPr>
        <w:t>14:11</w:t>
      </w:r>
    </w:p>
    <w:p>
      <w:pPr>
        <w:spacing w:after="0"/>
      </w:pPr>
      <w:r>
        <w:rPr>
          <w:rFonts w:ascii="Arial" w:hAnsi="Arial"/>
          <w:sz w:val="22"/>
        </w:rPr>
        <w:t xml:space="preserve"> Well, I mean, we're looking I mean 14.25 a month</w:t>
      </w:r>
    </w:p>
    <w:p>
      <w:pPr>
        <w:spacing w:after="0"/>
      </w:pPr>
    </w:p>
    <w:p>
      <w:pPr>
        <w:spacing w:after="0"/>
      </w:pPr>
      <w:r>
        <w:rPr>
          <w:rFonts w:ascii="Arial" w:hAnsi="Arial"/>
          <w:b/>
          <w:sz w:val="22"/>
        </w:rPr>
        <w:t xml:space="preserve">Nicholas Dunn, Fiscal Officer  </w:t>
      </w:r>
      <w:r>
        <w:rPr>
          <w:rFonts w:ascii="Arial" w:hAnsi="Arial"/>
          <w:color w:val="5D7284"/>
          <w:sz w:val="22"/>
        </w:rPr>
        <w:t>14:18</w:t>
      </w:r>
    </w:p>
    <w:p>
      <w:pPr>
        <w:spacing w:after="0"/>
      </w:pPr>
      <w:r>
        <w:rPr>
          <w:rFonts w:ascii="Arial" w:hAnsi="Arial"/>
          <w:sz w:val="22"/>
        </w:rPr>
        <w:t xml:space="preserve">and then that's not even on 100, mines not 100,000. So it depends on depends on where everybody lives. No those up ongaro, those are way higher, the ones down here eastfield, westfield. They're all on the lower end of that. So it just kind of it just kind of depends, </w:t>
      </w:r>
    </w:p>
    <w:p>
      <w:pPr>
        <w:spacing w:after="0"/>
      </w:pPr>
    </w:p>
    <w:p>
      <w:pPr>
        <w:spacing w:after="0"/>
      </w:pPr>
      <w:r>
        <w:rPr>
          <w:rFonts w:ascii="Arial" w:hAnsi="Arial"/>
          <w:b/>
          <w:sz w:val="22"/>
        </w:rPr>
        <w:t xml:space="preserve">Ralph Horn, Trustee  </w:t>
      </w:r>
      <w:r>
        <w:rPr>
          <w:rFonts w:ascii="Arial" w:hAnsi="Arial"/>
          <w:color w:val="5D7284"/>
          <w:sz w:val="22"/>
        </w:rPr>
        <w:t>14:34</w:t>
      </w:r>
    </w:p>
    <w:p>
      <w:pPr>
        <w:spacing w:after="0"/>
      </w:pPr>
      <w:r>
        <w:rPr>
          <w:rFonts w:ascii="Arial" w:hAnsi="Arial"/>
          <w:sz w:val="22"/>
        </w:rPr>
        <w:t>but yeah,depends on where you are property appraisals are and so forth</w:t>
      </w:r>
    </w:p>
    <w:p>
      <w:pPr>
        <w:spacing w:after="0"/>
      </w:pPr>
    </w:p>
    <w:p>
      <w:pPr>
        <w:spacing w:after="0"/>
      </w:pPr>
      <w:r>
        <w:rPr>
          <w:rFonts w:ascii="Arial" w:hAnsi="Arial"/>
          <w:b/>
          <w:sz w:val="22"/>
        </w:rPr>
        <w:t xml:space="preserve">Nicholas Dunn, Fiscal Officer  </w:t>
      </w:r>
      <w:r>
        <w:rPr>
          <w:rFonts w:ascii="Arial" w:hAnsi="Arial"/>
          <w:color w:val="5D7284"/>
          <w:sz w:val="22"/>
        </w:rPr>
        <w:t>14:40</w:t>
      </w:r>
    </w:p>
    <w:p>
      <w:pPr>
        <w:spacing w:after="0"/>
      </w:pPr>
      <w:r>
        <w:rPr>
          <w:rFonts w:ascii="Arial" w:hAnsi="Arial"/>
          <w:sz w:val="22"/>
        </w:rPr>
        <w:t>so yes, so I if if you guys want to look at 12 and six, I can rerun those numbers before Thursday.</w:t>
      </w:r>
    </w:p>
    <w:p>
      <w:pPr>
        <w:spacing w:after="0"/>
      </w:pPr>
    </w:p>
    <w:p>
      <w:pPr>
        <w:spacing w:after="0"/>
      </w:pPr>
      <w:r>
        <w:rPr>
          <w:rFonts w:ascii="Arial" w:hAnsi="Arial"/>
          <w:b/>
          <w:sz w:val="22"/>
        </w:rPr>
        <w:t xml:space="preserve">Lt. Ratliff, Police  </w:t>
      </w:r>
      <w:r>
        <w:rPr>
          <w:rFonts w:ascii="Arial" w:hAnsi="Arial"/>
          <w:color w:val="5D7284"/>
          <w:sz w:val="22"/>
        </w:rPr>
        <w:t>14:48</w:t>
      </w:r>
    </w:p>
    <w:p>
      <w:pPr>
        <w:spacing w:after="0"/>
      </w:pPr>
      <w:r>
        <w:rPr>
          <w:rFonts w:ascii="Arial" w:hAnsi="Arial"/>
          <w:sz w:val="22"/>
        </w:rPr>
        <w:t xml:space="preserve"> able to go over 6, part timers in contractual ( illegible)</w:t>
      </w:r>
    </w:p>
    <w:p>
      <w:pPr>
        <w:spacing w:after="0"/>
      </w:pPr>
    </w:p>
    <w:p>
      <w:pPr>
        <w:spacing w:after="0"/>
      </w:pPr>
      <w:r>
        <w:rPr>
          <w:rFonts w:ascii="Arial" w:hAnsi="Arial"/>
          <w:b/>
          <w:sz w:val="22"/>
        </w:rPr>
        <w:t xml:space="preserve">Nicholas Dunn, Fiscal Officer  </w:t>
      </w:r>
      <w:r>
        <w:rPr>
          <w:rFonts w:ascii="Arial" w:hAnsi="Arial"/>
          <w:color w:val="5D7284"/>
          <w:sz w:val="22"/>
        </w:rPr>
        <w:t>14:51</w:t>
      </w:r>
    </w:p>
    <w:p>
      <w:pPr>
        <w:spacing w:after="0"/>
      </w:pPr>
      <w:r>
        <w:rPr>
          <w:rFonts w:ascii="Arial" w:hAnsi="Arial"/>
          <w:sz w:val="22"/>
        </w:rPr>
        <w:t>and also want to clarify for part time, just 32 hours per pay and no more.</w:t>
      </w:r>
    </w:p>
    <w:p>
      <w:pPr>
        <w:spacing w:after="0"/>
      </w:pPr>
    </w:p>
    <w:p>
      <w:pPr>
        <w:spacing w:after="0"/>
      </w:pPr>
      <w:r>
        <w:rPr>
          <w:rFonts w:ascii="Arial" w:hAnsi="Arial"/>
          <w:b/>
          <w:sz w:val="22"/>
        </w:rPr>
        <w:t xml:space="preserve">Lt. Ratliff, Police  </w:t>
      </w:r>
      <w:r>
        <w:rPr>
          <w:rFonts w:ascii="Arial" w:hAnsi="Arial"/>
          <w:color w:val="5D7284"/>
          <w:sz w:val="22"/>
        </w:rPr>
        <w:t>14:56</w:t>
      </w:r>
    </w:p>
    <w:p>
      <w:pPr>
        <w:spacing w:after="0"/>
      </w:pPr>
      <w:r>
        <w:rPr>
          <w:rFonts w:ascii="Arial" w:hAnsi="Arial"/>
          <w:sz w:val="22"/>
        </w:rPr>
        <w:t>Why don't you try 12 and since our part-timers are so inexpensive 12 and 8.</w:t>
      </w:r>
    </w:p>
    <w:p>
      <w:pPr>
        <w:spacing w:after="0"/>
      </w:pPr>
    </w:p>
    <w:p>
      <w:pPr>
        <w:spacing w:after="0"/>
      </w:pPr>
      <w:r>
        <w:rPr>
          <w:rFonts w:ascii="Arial" w:hAnsi="Arial"/>
          <w:b/>
          <w:sz w:val="22"/>
        </w:rPr>
        <w:t xml:space="preserve">Nicholas Dunn, Fiscal Officer  </w:t>
      </w:r>
      <w:r>
        <w:rPr>
          <w:rFonts w:ascii="Arial" w:hAnsi="Arial"/>
          <w:color w:val="5D7284"/>
          <w:sz w:val="22"/>
        </w:rPr>
        <w:t>15:03</w:t>
      </w:r>
    </w:p>
    <w:p>
      <w:pPr>
        <w:spacing w:after="0"/>
      </w:pPr>
      <w:r>
        <w:rPr>
          <w:rFonts w:ascii="Arial" w:hAnsi="Arial"/>
          <w:sz w:val="22"/>
        </w:rPr>
        <w:t>Okay, and actually I'm sorry to clarify on this looks like it's the part timers are at 48 per pay, not not 32. So that's 48 per pay.</w:t>
      </w:r>
    </w:p>
    <w:p>
      <w:pPr>
        <w:spacing w:after="0"/>
      </w:pPr>
    </w:p>
    <w:p>
      <w:pPr>
        <w:spacing w:after="0"/>
      </w:pPr>
      <w:r>
        <w:rPr>
          <w:rFonts w:ascii="Arial" w:hAnsi="Arial"/>
          <w:b/>
          <w:sz w:val="22"/>
        </w:rPr>
        <w:t xml:space="preserve">Ralph Horn, Trustee  </w:t>
      </w:r>
      <w:r>
        <w:rPr>
          <w:rFonts w:ascii="Arial" w:hAnsi="Arial"/>
          <w:color w:val="5D7284"/>
          <w:sz w:val="22"/>
        </w:rPr>
        <w:t>15:13</w:t>
      </w:r>
    </w:p>
    <w:p>
      <w:pPr>
        <w:spacing w:after="0"/>
      </w:pPr>
      <w:r>
        <w:rPr>
          <w:rFonts w:ascii="Arial" w:hAnsi="Arial"/>
          <w:sz w:val="22"/>
        </w:rPr>
        <w:t xml:space="preserve">Nick whats the break down on uh, well thats over a 5 years term. </w:t>
      </w:r>
    </w:p>
    <w:p>
      <w:pPr>
        <w:spacing w:after="0"/>
      </w:pPr>
    </w:p>
    <w:p>
      <w:pPr>
        <w:spacing w:after="0"/>
      </w:pPr>
      <w:r>
        <w:rPr>
          <w:rFonts w:ascii="Arial" w:hAnsi="Arial"/>
          <w:b/>
          <w:sz w:val="22"/>
        </w:rPr>
        <w:t xml:space="preserve">Nicholas Dunn, Fiscal Officer  </w:t>
      </w:r>
      <w:r>
        <w:rPr>
          <w:rFonts w:ascii="Arial" w:hAnsi="Arial"/>
          <w:color w:val="5D7284"/>
          <w:sz w:val="22"/>
        </w:rPr>
        <w:t>15:19</w:t>
      </w:r>
    </w:p>
    <w:p>
      <w:pPr>
        <w:spacing w:after="0"/>
      </w:pPr>
      <w:r>
        <w:rPr>
          <w:rFonts w:ascii="Arial" w:hAnsi="Arial"/>
          <w:sz w:val="22"/>
        </w:rPr>
        <w:t xml:space="preserve">What do you mean? </w:t>
      </w:r>
    </w:p>
    <w:p>
      <w:pPr>
        <w:spacing w:after="0"/>
      </w:pPr>
    </w:p>
    <w:p>
      <w:pPr>
        <w:spacing w:after="0"/>
      </w:pPr>
      <w:r>
        <w:rPr>
          <w:rFonts w:ascii="Arial" w:hAnsi="Arial"/>
          <w:b/>
          <w:sz w:val="22"/>
        </w:rPr>
        <w:t xml:space="preserve">Ralph Horn, Trustee  </w:t>
      </w:r>
      <w:r>
        <w:rPr>
          <w:rFonts w:ascii="Arial" w:hAnsi="Arial"/>
          <w:color w:val="5D7284"/>
          <w:sz w:val="22"/>
        </w:rPr>
        <w:t>15:21</w:t>
      </w:r>
    </w:p>
    <w:p>
      <w:pPr>
        <w:spacing w:after="0"/>
      </w:pPr>
      <w:r>
        <w:rPr>
          <w:rFonts w:ascii="Arial" w:hAnsi="Arial"/>
          <w:sz w:val="22"/>
        </w:rPr>
        <w:t>Levees, You're looking at 10 years,</w:t>
      </w:r>
    </w:p>
    <w:p>
      <w:pPr>
        <w:spacing w:after="0"/>
      </w:pPr>
    </w:p>
    <w:p>
      <w:pPr>
        <w:spacing w:after="0"/>
      </w:pPr>
      <w:r>
        <w:rPr>
          <w:rFonts w:ascii="Arial" w:hAnsi="Arial"/>
          <w:b/>
          <w:sz w:val="22"/>
        </w:rPr>
        <w:t xml:space="preserve">John Fleshman, Trustee  </w:t>
      </w:r>
      <w:r>
        <w:rPr>
          <w:rFonts w:ascii="Arial" w:hAnsi="Arial"/>
          <w:color w:val="5D7284"/>
          <w:sz w:val="22"/>
        </w:rPr>
        <w:t>15:26</w:t>
      </w:r>
    </w:p>
    <w:p>
      <w:pPr>
        <w:spacing w:after="0"/>
      </w:pPr>
      <w:r>
        <w:rPr>
          <w:rFonts w:ascii="Arial" w:hAnsi="Arial"/>
          <w:sz w:val="22"/>
        </w:rPr>
        <w:t>that was a permanent sir, but in 10 years, we're guessing at what inflation is going to be and people's raises. That's where they're saying 10 years</w:t>
      </w:r>
    </w:p>
    <w:p>
      <w:pPr>
        <w:spacing w:after="0"/>
      </w:pPr>
    </w:p>
    <w:p>
      <w:pPr>
        <w:spacing w:after="0"/>
      </w:pPr>
      <w:r>
        <w:rPr>
          <w:rFonts w:ascii="Arial" w:hAnsi="Arial"/>
          <w:b/>
          <w:sz w:val="22"/>
        </w:rPr>
        <w:t xml:space="preserve">Ralph Horn, Trustee  </w:t>
      </w:r>
      <w:r>
        <w:rPr>
          <w:rFonts w:ascii="Arial" w:hAnsi="Arial"/>
          <w:color w:val="5D7284"/>
          <w:sz w:val="22"/>
        </w:rPr>
        <w:t>15:37</w:t>
      </w:r>
    </w:p>
    <w:p>
      <w:pPr>
        <w:spacing w:after="0"/>
      </w:pPr>
      <w:r>
        <w:rPr>
          <w:rFonts w:ascii="Arial" w:hAnsi="Arial"/>
          <w:sz w:val="22"/>
        </w:rPr>
        <w:t>Do we have that? 9.3?</w:t>
      </w:r>
    </w:p>
    <w:p>
      <w:pPr>
        <w:spacing w:after="0"/>
      </w:pPr>
    </w:p>
    <w:p>
      <w:pPr>
        <w:spacing w:after="0"/>
      </w:pPr>
      <w:r>
        <w:rPr>
          <w:rFonts w:ascii="Arial" w:hAnsi="Arial"/>
          <w:b/>
          <w:sz w:val="22"/>
        </w:rPr>
        <w:t xml:space="preserve">John Fleshman, Trustee  </w:t>
      </w:r>
      <w:r>
        <w:rPr>
          <w:rFonts w:ascii="Arial" w:hAnsi="Arial"/>
          <w:color w:val="5D7284"/>
          <w:sz w:val="22"/>
        </w:rPr>
        <w:t>15:40</w:t>
      </w:r>
    </w:p>
    <w:p>
      <w:pPr>
        <w:spacing w:after="0"/>
      </w:pPr>
      <w:r>
        <w:rPr>
          <w:rFonts w:ascii="Arial" w:hAnsi="Arial"/>
          <w:sz w:val="22"/>
        </w:rPr>
        <w:t>No, no. It's just basically looking at the age of our officers, meaning new officers, what theyre making, guessing what operation cost are going to be, you're guessing that that money today will make it 10 years</w:t>
      </w:r>
    </w:p>
    <w:p>
      <w:pPr>
        <w:spacing w:after="0"/>
      </w:pPr>
    </w:p>
    <w:p>
      <w:pPr>
        <w:spacing w:after="0"/>
      </w:pPr>
      <w:r>
        <w:rPr>
          <w:rFonts w:ascii="Arial" w:hAnsi="Arial"/>
          <w:b/>
          <w:sz w:val="22"/>
        </w:rPr>
        <w:t xml:space="preserve">Nicholas Dunn, Fiscal Officer  </w:t>
      </w:r>
      <w:r>
        <w:rPr>
          <w:rFonts w:ascii="Arial" w:hAnsi="Arial"/>
          <w:color w:val="5D7284"/>
          <w:sz w:val="22"/>
        </w:rPr>
        <w:t>15:57</w:t>
      </w:r>
    </w:p>
    <w:p>
      <w:pPr>
        <w:spacing w:after="0"/>
      </w:pPr>
      <w:r>
        <w:rPr>
          <w:rFonts w:ascii="Arial" w:hAnsi="Arial"/>
          <w:sz w:val="22"/>
        </w:rPr>
        <w:t>your still wanting 10 years?</w:t>
      </w:r>
    </w:p>
    <w:p>
      <w:pPr>
        <w:spacing w:after="0"/>
      </w:pPr>
    </w:p>
    <w:p>
      <w:pPr>
        <w:spacing w:after="0"/>
      </w:pPr>
      <w:r>
        <w:rPr>
          <w:rFonts w:ascii="Arial" w:hAnsi="Arial"/>
          <w:b/>
          <w:sz w:val="22"/>
        </w:rPr>
        <w:t xml:space="preserve">John Fleshman, Trustee  </w:t>
      </w:r>
      <w:r>
        <w:rPr>
          <w:rFonts w:ascii="Arial" w:hAnsi="Arial"/>
          <w:color w:val="5D7284"/>
          <w:sz w:val="22"/>
        </w:rPr>
        <w:t>16:00</w:t>
      </w:r>
    </w:p>
    <w:p>
      <w:pPr>
        <w:spacing w:after="0"/>
      </w:pPr>
      <w:r>
        <w:rPr>
          <w:rFonts w:ascii="Arial" w:hAnsi="Arial"/>
          <w:sz w:val="22"/>
        </w:rPr>
        <w:t>That's right.  it's hard to predict like is prices  ever going to go back down is gas ever  going to get to $1.86. Again, like it was a year ago,</w:t>
      </w:r>
    </w:p>
    <w:p>
      <w:pPr>
        <w:spacing w:after="0"/>
      </w:pPr>
    </w:p>
    <w:p>
      <w:pPr>
        <w:spacing w:after="0"/>
      </w:pPr>
      <w:r>
        <w:rPr>
          <w:rFonts w:ascii="Arial" w:hAnsi="Arial"/>
          <w:b/>
          <w:sz w:val="22"/>
        </w:rPr>
        <w:t xml:space="preserve">Ralph Horn, Trustee  </w:t>
      </w:r>
      <w:r>
        <w:rPr>
          <w:rFonts w:ascii="Arial" w:hAnsi="Arial"/>
          <w:color w:val="5D7284"/>
          <w:sz w:val="22"/>
        </w:rPr>
        <w:t>16:11</w:t>
      </w:r>
    </w:p>
    <w:p>
      <w:pPr>
        <w:spacing w:after="0"/>
      </w:pPr>
      <w:r>
        <w:rPr>
          <w:rFonts w:ascii="Arial" w:hAnsi="Arial"/>
          <w:sz w:val="22"/>
        </w:rPr>
        <w:t>my projection would be it won't get back down.</w:t>
      </w:r>
    </w:p>
    <w:p>
      <w:pPr>
        <w:spacing w:after="0"/>
      </w:pPr>
    </w:p>
    <w:p>
      <w:pPr>
        <w:spacing w:after="0"/>
      </w:pPr>
      <w:r>
        <w:rPr>
          <w:rFonts w:ascii="Arial" w:hAnsi="Arial"/>
          <w:b/>
          <w:sz w:val="22"/>
        </w:rPr>
        <w:t xml:space="preserve">John Fleshman, Trustee  </w:t>
      </w:r>
      <w:r>
        <w:rPr>
          <w:rFonts w:ascii="Arial" w:hAnsi="Arial"/>
          <w:color w:val="5D7284"/>
          <w:sz w:val="22"/>
        </w:rPr>
        <w:t>16:17</w:t>
      </w:r>
    </w:p>
    <w:p>
      <w:pPr>
        <w:spacing w:after="0"/>
      </w:pPr>
      <w:r>
        <w:rPr>
          <w:rFonts w:ascii="Arial" w:hAnsi="Arial"/>
          <w:sz w:val="22"/>
        </w:rPr>
        <w:t>It's it's tough no matter what decision that we make. But the decision that we make is to present to the taxpayers and they have the ultimate say</w:t>
      </w:r>
    </w:p>
    <w:p>
      <w:pPr>
        <w:spacing w:after="0"/>
      </w:pPr>
    </w:p>
    <w:p>
      <w:pPr>
        <w:spacing w:after="0"/>
      </w:pPr>
      <w:r>
        <w:rPr>
          <w:rFonts w:ascii="Arial" w:hAnsi="Arial"/>
          <w:b/>
          <w:sz w:val="22"/>
        </w:rPr>
        <w:t xml:space="preserve">Nicholas Dunn, Fiscal Officer  </w:t>
      </w:r>
      <w:r>
        <w:rPr>
          <w:rFonts w:ascii="Arial" w:hAnsi="Arial"/>
          <w:color w:val="5D7284"/>
          <w:sz w:val="22"/>
        </w:rPr>
        <w:t>16:28</w:t>
      </w:r>
    </w:p>
    <w:p>
      <w:pPr>
        <w:spacing w:after="0"/>
      </w:pPr>
      <w:r>
        <w:rPr>
          <w:rFonts w:ascii="Arial" w:hAnsi="Arial"/>
          <w:sz w:val="22"/>
        </w:rPr>
        <w:t>that is correct</w:t>
      </w:r>
    </w:p>
    <w:p>
      <w:pPr>
        <w:spacing w:after="0"/>
      </w:pPr>
    </w:p>
    <w:p>
      <w:pPr>
        <w:spacing w:after="0"/>
      </w:pPr>
      <w:r>
        <w:rPr>
          <w:rFonts w:ascii="Arial" w:hAnsi="Arial"/>
          <w:b/>
          <w:sz w:val="22"/>
        </w:rPr>
        <w:t xml:space="preserve">James Leezer, Trustee  </w:t>
      </w:r>
      <w:r>
        <w:rPr>
          <w:rFonts w:ascii="Arial" w:hAnsi="Arial"/>
          <w:color w:val="5D7284"/>
          <w:sz w:val="22"/>
        </w:rPr>
        <w:t>16:31</w:t>
      </w:r>
    </w:p>
    <w:p>
      <w:pPr>
        <w:spacing w:after="0"/>
      </w:pPr>
      <w:r>
        <w:rPr>
          <w:rFonts w:ascii="Arial" w:hAnsi="Arial"/>
          <w:sz w:val="22"/>
        </w:rPr>
        <w:t>we're looking at presenting a tripling their taxes.</w:t>
      </w:r>
    </w:p>
    <w:p>
      <w:pPr>
        <w:spacing w:after="0"/>
      </w:pPr>
    </w:p>
    <w:p>
      <w:pPr>
        <w:spacing w:after="0"/>
      </w:pPr>
      <w:r>
        <w:rPr>
          <w:rFonts w:ascii="Arial" w:hAnsi="Arial"/>
          <w:b/>
          <w:sz w:val="22"/>
        </w:rPr>
        <w:t xml:space="preserve">Nicholas Dunn, Fiscal Officer  </w:t>
      </w:r>
      <w:r>
        <w:rPr>
          <w:rFonts w:ascii="Arial" w:hAnsi="Arial"/>
          <w:color w:val="5D7284"/>
          <w:sz w:val="22"/>
        </w:rPr>
        <w:t>16:36</w:t>
      </w:r>
    </w:p>
    <w:p>
      <w:pPr>
        <w:spacing w:after="0"/>
      </w:pPr>
      <w:r>
        <w:rPr>
          <w:rFonts w:ascii="Arial" w:hAnsi="Arial"/>
          <w:sz w:val="22"/>
        </w:rPr>
        <w:t>as it stands now. Now. again chief and</w:t>
      </w:r>
    </w:p>
    <w:p>
      <w:pPr>
        <w:spacing w:after="0"/>
      </w:pPr>
    </w:p>
    <w:p>
      <w:pPr>
        <w:spacing w:after="0"/>
      </w:pPr>
      <w:r>
        <w:rPr>
          <w:rFonts w:ascii="Arial" w:hAnsi="Arial"/>
          <w:b/>
          <w:sz w:val="22"/>
        </w:rPr>
        <w:t xml:space="preserve">Lt. Ratliff, Police  </w:t>
      </w:r>
      <w:r>
        <w:rPr>
          <w:rFonts w:ascii="Arial" w:hAnsi="Arial"/>
          <w:color w:val="5D7284"/>
          <w:sz w:val="22"/>
        </w:rPr>
        <w:t>16:38</w:t>
      </w:r>
    </w:p>
    <w:p>
      <w:pPr>
        <w:spacing w:after="0"/>
      </w:pPr>
      <w:r>
        <w:rPr>
          <w:rFonts w:ascii="Arial" w:hAnsi="Arial"/>
          <w:sz w:val="22"/>
        </w:rPr>
        <w:t>just for the police, not their whole taxes.</w:t>
      </w:r>
    </w:p>
    <w:p>
      <w:pPr>
        <w:spacing w:after="0"/>
      </w:pPr>
    </w:p>
    <w:p>
      <w:pPr>
        <w:spacing w:after="0"/>
      </w:pPr>
      <w:r>
        <w:rPr>
          <w:rFonts w:ascii="Arial" w:hAnsi="Arial"/>
          <w:b/>
          <w:sz w:val="22"/>
        </w:rPr>
        <w:t xml:space="preserve">Ralph Horn, Trustee  </w:t>
      </w:r>
      <w:r>
        <w:rPr>
          <w:rFonts w:ascii="Arial" w:hAnsi="Arial"/>
          <w:color w:val="5D7284"/>
          <w:sz w:val="22"/>
        </w:rPr>
        <w:t>16:42</w:t>
      </w:r>
    </w:p>
    <w:p>
      <w:pPr>
        <w:spacing w:after="0"/>
      </w:pPr>
      <w:r>
        <w:rPr>
          <w:rFonts w:ascii="Arial" w:hAnsi="Arial"/>
          <w:sz w:val="22"/>
        </w:rPr>
        <w:t>I think we had eventually jim 8, uh 6</w:t>
      </w:r>
    </w:p>
    <w:p>
      <w:pPr>
        <w:spacing w:after="0"/>
      </w:pPr>
    </w:p>
    <w:p>
      <w:pPr>
        <w:spacing w:after="0"/>
      </w:pPr>
      <w:r>
        <w:rPr>
          <w:rFonts w:ascii="Arial" w:hAnsi="Arial"/>
          <w:b/>
          <w:sz w:val="22"/>
        </w:rPr>
        <w:t xml:space="preserve">Lt. Ratliff, Police  </w:t>
      </w:r>
      <w:r>
        <w:rPr>
          <w:rFonts w:ascii="Arial" w:hAnsi="Arial"/>
          <w:color w:val="5D7284"/>
          <w:sz w:val="22"/>
        </w:rPr>
        <w:t>16:48</w:t>
      </w:r>
    </w:p>
    <w:p>
      <w:pPr>
        <w:spacing w:after="0"/>
      </w:pPr>
      <w:r>
        <w:rPr>
          <w:rFonts w:ascii="Arial" w:hAnsi="Arial"/>
          <w:sz w:val="22"/>
        </w:rPr>
        <w:t xml:space="preserve">but if we cant get it passed before, we're not going to get it passed now </w:t>
      </w:r>
    </w:p>
    <w:p>
      <w:pPr>
        <w:spacing w:after="0"/>
      </w:pPr>
    </w:p>
    <w:p>
      <w:pPr>
        <w:spacing w:after="0"/>
      </w:pPr>
      <w:r>
        <w:rPr>
          <w:rFonts w:ascii="Arial" w:hAnsi="Arial"/>
          <w:b/>
          <w:sz w:val="22"/>
        </w:rPr>
        <w:t xml:space="preserve">Nicholas Dunn, Fiscal Officer  </w:t>
      </w:r>
      <w:r>
        <w:rPr>
          <w:rFonts w:ascii="Arial" w:hAnsi="Arial"/>
          <w:color w:val="5D7284"/>
          <w:sz w:val="22"/>
        </w:rPr>
        <w:t>16:50</w:t>
      </w:r>
    </w:p>
    <w:p>
      <w:pPr>
        <w:spacing w:after="0"/>
      </w:pPr>
      <w:r>
        <w:rPr>
          <w:rFonts w:ascii="Arial" w:hAnsi="Arial"/>
          <w:sz w:val="22"/>
        </w:rPr>
        <w:t>14, 8 yeah six,</w:t>
      </w:r>
    </w:p>
    <w:p>
      <w:pPr>
        <w:spacing w:after="0"/>
      </w:pPr>
    </w:p>
    <w:p>
      <w:pPr>
        <w:spacing w:after="0"/>
      </w:pPr>
      <w:r>
        <w:rPr>
          <w:rFonts w:ascii="Arial" w:hAnsi="Arial"/>
          <w:b/>
          <w:sz w:val="22"/>
        </w:rPr>
        <w:t xml:space="preserve">John Fleshman, Trustee  </w:t>
      </w:r>
      <w:r>
        <w:rPr>
          <w:rFonts w:ascii="Arial" w:hAnsi="Arial"/>
          <w:color w:val="5D7284"/>
          <w:sz w:val="22"/>
        </w:rPr>
        <w:t>16:53</w:t>
      </w:r>
    </w:p>
    <w:p>
      <w:pPr>
        <w:spacing w:after="0"/>
      </w:pPr>
      <w:r>
        <w:rPr>
          <w:rFonts w:ascii="Arial" w:hAnsi="Arial"/>
          <w:sz w:val="22"/>
        </w:rPr>
        <w:t>each time, we get a little closer. It's like 120 people different 130, something like that.</w:t>
      </w:r>
    </w:p>
    <w:p>
      <w:pPr>
        <w:spacing w:after="0"/>
      </w:pPr>
    </w:p>
    <w:p>
      <w:pPr>
        <w:spacing w:after="0"/>
      </w:pPr>
      <w:r>
        <w:rPr>
          <w:rFonts w:ascii="Arial" w:hAnsi="Arial"/>
          <w:b/>
          <w:sz w:val="22"/>
        </w:rPr>
        <w:t xml:space="preserve">Nicholas Dunn, Fiscal Officer  </w:t>
      </w:r>
      <w:r>
        <w:rPr>
          <w:rFonts w:ascii="Arial" w:hAnsi="Arial"/>
          <w:color w:val="5D7284"/>
          <w:sz w:val="22"/>
        </w:rPr>
        <w:t>16:58</w:t>
      </w:r>
    </w:p>
    <w:p>
      <w:pPr>
        <w:spacing w:after="0"/>
      </w:pPr>
      <w:r>
        <w:rPr>
          <w:rFonts w:ascii="Arial" w:hAnsi="Arial"/>
          <w:sz w:val="22"/>
        </w:rPr>
        <w:t>So the police would like me to run a scenario for 11, full time and 8 part time and 12 full time and 8 part time, out 10 years to see what that would look like. If that that's completely up to the board. If they would like me to run those I can have those numbers before thursday.</w:t>
      </w:r>
    </w:p>
    <w:p>
      <w:pPr>
        <w:spacing w:after="0"/>
      </w:pPr>
    </w:p>
    <w:p>
      <w:pPr>
        <w:spacing w:after="0"/>
      </w:pPr>
      <w:r>
        <w:rPr>
          <w:rFonts w:ascii="Arial" w:hAnsi="Arial"/>
          <w:b/>
          <w:sz w:val="22"/>
        </w:rPr>
        <w:t xml:space="preserve">John Fleshman, Trustee  </w:t>
      </w:r>
      <w:r>
        <w:rPr>
          <w:rFonts w:ascii="Arial" w:hAnsi="Arial"/>
          <w:color w:val="5D7284"/>
          <w:sz w:val="22"/>
        </w:rPr>
        <w:t>17:12</w:t>
      </w:r>
    </w:p>
    <w:p>
      <w:pPr>
        <w:spacing w:after="0"/>
      </w:pPr>
      <w:r>
        <w:rPr>
          <w:rFonts w:ascii="Arial" w:hAnsi="Arial"/>
          <w:sz w:val="22"/>
        </w:rPr>
        <w:t>I don't think we can't have too many options to look at to narrow down to see where we're at, in my opinion. I think we need to exhaust all avenues before making a decision and seeing what what we what we can and can't do. Because what we're doing now isn't working when we are browning out. There's a matter of time for the sheriff is like, yeah, they're gonna,</w:t>
      </w:r>
    </w:p>
    <w:p>
      <w:pPr>
        <w:spacing w:after="0"/>
      </w:pPr>
    </w:p>
    <w:p>
      <w:pPr>
        <w:spacing w:after="0"/>
      </w:pPr>
      <w:r>
        <w:rPr>
          <w:rFonts w:ascii="Arial" w:hAnsi="Arial"/>
          <w:b/>
          <w:sz w:val="22"/>
        </w:rPr>
        <w:t xml:space="preserve">Lt. Ratliff, Police  </w:t>
      </w:r>
      <w:r>
        <w:rPr>
          <w:rFonts w:ascii="Arial" w:hAnsi="Arial"/>
          <w:color w:val="5D7284"/>
          <w:sz w:val="22"/>
        </w:rPr>
        <w:t>17:39</w:t>
      </w:r>
    </w:p>
    <w:p>
      <w:pPr>
        <w:spacing w:after="0"/>
      </w:pPr>
      <w:r>
        <w:rPr>
          <w:rFonts w:ascii="Arial" w:hAnsi="Arial"/>
          <w:sz w:val="22"/>
        </w:rPr>
        <w:t xml:space="preserve">well what we got, its unique right now. We literally have COVID that's doing it. It's not because we dont have, </w:t>
      </w:r>
    </w:p>
    <w:p>
      <w:pPr>
        <w:spacing w:after="0"/>
      </w:pPr>
    </w:p>
    <w:p>
      <w:pPr>
        <w:spacing w:after="0"/>
      </w:pPr>
      <w:r>
        <w:rPr>
          <w:rFonts w:ascii="Arial" w:hAnsi="Arial"/>
          <w:b/>
          <w:sz w:val="22"/>
        </w:rPr>
        <w:t xml:space="preserve">John Fleshman, Trustee  </w:t>
      </w:r>
      <w:r>
        <w:rPr>
          <w:rFonts w:ascii="Arial" w:hAnsi="Arial"/>
          <w:color w:val="5D7284"/>
          <w:sz w:val="22"/>
        </w:rPr>
        <w:t>17:46</w:t>
      </w:r>
    </w:p>
    <w:p>
      <w:pPr>
        <w:spacing w:after="0"/>
      </w:pPr>
      <w:r>
        <w:rPr>
          <w:rFonts w:ascii="Arial" w:hAnsi="Arial"/>
          <w:sz w:val="22"/>
        </w:rPr>
        <w:t xml:space="preserve">I understand. </w:t>
      </w:r>
    </w:p>
    <w:p>
      <w:pPr>
        <w:spacing w:after="0"/>
      </w:pPr>
    </w:p>
    <w:p>
      <w:pPr>
        <w:spacing w:after="0"/>
      </w:pPr>
      <w:r>
        <w:rPr>
          <w:rFonts w:ascii="Arial" w:hAnsi="Arial"/>
          <w:b/>
          <w:sz w:val="22"/>
        </w:rPr>
        <w:t xml:space="preserve">Lt. Ratliff, Police  </w:t>
      </w:r>
      <w:r>
        <w:rPr>
          <w:rFonts w:ascii="Arial" w:hAnsi="Arial"/>
          <w:color w:val="5D7284"/>
          <w:sz w:val="22"/>
        </w:rPr>
        <w:t>17:47</w:t>
      </w:r>
    </w:p>
    <w:p>
      <w:pPr>
        <w:spacing w:after="0"/>
      </w:pPr>
      <w:r>
        <w:rPr>
          <w:rFonts w:ascii="Arial" w:hAnsi="Arial"/>
          <w:sz w:val="22"/>
        </w:rPr>
        <w:t>We have all second shift</w:t>
      </w:r>
    </w:p>
    <w:p>
      <w:pPr>
        <w:spacing w:after="0"/>
      </w:pPr>
    </w:p>
    <w:p>
      <w:pPr>
        <w:spacing w:after="0"/>
      </w:pPr>
      <w:r>
        <w:rPr>
          <w:rFonts w:ascii="Arial" w:hAnsi="Arial"/>
          <w:b/>
          <w:sz w:val="22"/>
        </w:rPr>
        <w:t xml:space="preserve">John Fleshman, Trustee  </w:t>
      </w:r>
      <w:r>
        <w:rPr>
          <w:rFonts w:ascii="Arial" w:hAnsi="Arial"/>
          <w:color w:val="5D7284"/>
          <w:sz w:val="22"/>
        </w:rPr>
        <w:t>17:49</w:t>
      </w:r>
    </w:p>
    <w:p>
      <w:pPr>
        <w:spacing w:after="0"/>
      </w:pPr>
      <w:r>
        <w:rPr>
          <w:rFonts w:ascii="Arial" w:hAnsi="Arial"/>
          <w:sz w:val="22"/>
        </w:rPr>
        <w:t>but but the thing is, if we keep going the direction that we're going with the levees and the monies that we have, because let's face it, the timeline is gonna be gone. And if we're gonna, it's identical. What we're going through now is what's going to happen when that levees gone. So, rather it be COVID, or no money, I mean, it's the same result on the street.</w:t>
      </w:r>
    </w:p>
    <w:p>
      <w:pPr>
        <w:spacing w:after="0"/>
      </w:pPr>
    </w:p>
    <w:p>
      <w:pPr>
        <w:spacing w:after="0"/>
      </w:pPr>
      <w:r>
        <w:rPr>
          <w:rFonts w:ascii="Arial" w:hAnsi="Arial"/>
          <w:b/>
          <w:sz w:val="22"/>
        </w:rPr>
        <w:t xml:space="preserve">Lt. Ratliff, Police  </w:t>
      </w:r>
      <w:r>
        <w:rPr>
          <w:rFonts w:ascii="Arial" w:hAnsi="Arial"/>
          <w:color w:val="5D7284"/>
          <w:sz w:val="22"/>
        </w:rPr>
        <w:t>18:10</w:t>
      </w:r>
    </w:p>
    <w:p>
      <w:pPr>
        <w:spacing w:after="0"/>
      </w:pPr>
      <w:r>
        <w:rPr>
          <w:rFonts w:ascii="Arial" w:hAnsi="Arial"/>
          <w:sz w:val="22"/>
        </w:rPr>
        <w:t>It hit us hard, everyone of our guys have had it.</w:t>
      </w:r>
    </w:p>
    <w:p>
      <w:pPr>
        <w:spacing w:after="0"/>
      </w:pPr>
    </w:p>
    <w:p>
      <w:pPr>
        <w:spacing w:after="0"/>
      </w:pPr>
      <w:r>
        <w:rPr>
          <w:rFonts w:ascii="Arial" w:hAnsi="Arial"/>
          <w:b/>
          <w:sz w:val="22"/>
        </w:rPr>
        <w:t xml:space="preserve">James Leezer, Trustee  </w:t>
      </w:r>
      <w:r>
        <w:rPr>
          <w:rFonts w:ascii="Arial" w:hAnsi="Arial"/>
          <w:color w:val="5D7284"/>
          <w:sz w:val="22"/>
        </w:rPr>
        <w:t>18:14</w:t>
      </w:r>
    </w:p>
    <w:p>
      <w:pPr>
        <w:spacing w:after="0"/>
      </w:pPr>
      <w:r>
        <w:rPr>
          <w:rFonts w:ascii="Arial" w:hAnsi="Arial"/>
          <w:sz w:val="22"/>
        </w:rPr>
        <w:t>The entire 2nd shift out?</w:t>
      </w:r>
    </w:p>
    <w:p>
      <w:pPr>
        <w:spacing w:after="0"/>
      </w:pPr>
    </w:p>
    <w:p>
      <w:pPr>
        <w:spacing w:after="0"/>
      </w:pPr>
      <w:r>
        <w:rPr>
          <w:rFonts w:ascii="Arial" w:hAnsi="Arial"/>
          <w:b/>
          <w:sz w:val="22"/>
        </w:rPr>
        <w:t xml:space="preserve">Lt. Ratliff, Police  </w:t>
      </w:r>
      <w:r>
        <w:rPr>
          <w:rFonts w:ascii="Arial" w:hAnsi="Arial"/>
          <w:color w:val="5D7284"/>
          <w:sz w:val="22"/>
        </w:rPr>
        <w:t>18:16</w:t>
      </w:r>
    </w:p>
    <w:p>
      <w:pPr>
        <w:spacing w:after="0"/>
      </w:pPr>
      <w:r>
        <w:rPr>
          <w:rFonts w:ascii="Arial" w:hAnsi="Arial"/>
          <w:sz w:val="22"/>
        </w:rPr>
        <w:t xml:space="preserve">every one of them are off right now. </w:t>
      </w:r>
    </w:p>
    <w:p>
      <w:pPr>
        <w:spacing w:after="0"/>
      </w:pPr>
    </w:p>
    <w:p>
      <w:pPr>
        <w:spacing w:after="0"/>
      </w:pPr>
      <w:r>
        <w:rPr>
          <w:rFonts w:ascii="Arial" w:hAnsi="Arial"/>
          <w:b/>
          <w:sz w:val="22"/>
        </w:rPr>
        <w:t xml:space="preserve">John Fleshman, Trustee  </w:t>
      </w:r>
      <w:r>
        <w:rPr>
          <w:rFonts w:ascii="Arial" w:hAnsi="Arial"/>
          <w:color w:val="5D7284"/>
          <w:sz w:val="22"/>
        </w:rPr>
        <w:t>18:19</w:t>
      </w:r>
    </w:p>
    <w:p>
      <w:pPr>
        <w:spacing w:after="0"/>
      </w:pPr>
      <w:r>
        <w:rPr>
          <w:rFonts w:ascii="Arial" w:hAnsi="Arial"/>
          <w:sz w:val="22"/>
        </w:rPr>
        <w:t xml:space="preserve">how in the world did they, </w:t>
      </w:r>
    </w:p>
    <w:p>
      <w:pPr>
        <w:spacing w:after="0"/>
      </w:pPr>
    </w:p>
    <w:p>
      <w:pPr>
        <w:spacing w:after="0"/>
      </w:pPr>
      <w:r>
        <w:rPr>
          <w:rFonts w:ascii="Arial" w:hAnsi="Arial"/>
          <w:b/>
          <w:sz w:val="22"/>
        </w:rPr>
        <w:t xml:space="preserve">Lt. Ratliff, Police  </w:t>
      </w:r>
      <w:r>
        <w:rPr>
          <w:rFonts w:ascii="Arial" w:hAnsi="Arial"/>
          <w:color w:val="5D7284"/>
          <w:sz w:val="22"/>
        </w:rPr>
        <w:t>18:20</w:t>
      </w:r>
    </w:p>
    <w:p>
      <w:pPr>
        <w:spacing w:after="0"/>
      </w:pPr>
      <w:r>
        <w:rPr>
          <w:rFonts w:ascii="Arial" w:hAnsi="Arial"/>
          <w:sz w:val="22"/>
        </w:rPr>
        <w:t xml:space="preserve">theres only 3 of them. </w:t>
      </w:r>
    </w:p>
    <w:p>
      <w:pPr>
        <w:spacing w:after="0"/>
      </w:pPr>
    </w:p>
    <w:p>
      <w:pPr>
        <w:spacing w:after="0"/>
      </w:pPr>
      <w:r>
        <w:rPr>
          <w:rFonts w:ascii="Arial" w:hAnsi="Arial"/>
          <w:b/>
          <w:sz w:val="22"/>
        </w:rPr>
        <w:t xml:space="preserve">John Fleshman, Trustee  </w:t>
      </w:r>
      <w:r>
        <w:rPr>
          <w:rFonts w:ascii="Arial" w:hAnsi="Arial"/>
          <w:color w:val="5D7284"/>
          <w:sz w:val="22"/>
        </w:rPr>
        <w:t>18:22</w:t>
      </w:r>
    </w:p>
    <w:p>
      <w:pPr>
        <w:spacing w:after="0"/>
      </w:pPr>
      <w:r>
        <w:rPr>
          <w:rFonts w:ascii="Arial" w:hAnsi="Arial"/>
          <w:sz w:val="22"/>
        </w:rPr>
        <w:t>how, i dont understand, it's not only with us, it's like columbus and other places too. But as first responders, how much contact are they making from people?</w:t>
      </w:r>
    </w:p>
    <w:p>
      <w:pPr>
        <w:spacing w:after="0"/>
      </w:pPr>
    </w:p>
    <w:p>
      <w:pPr>
        <w:spacing w:after="0"/>
      </w:pPr>
      <w:r>
        <w:rPr>
          <w:rFonts w:ascii="Arial" w:hAnsi="Arial"/>
          <w:b/>
          <w:sz w:val="22"/>
        </w:rPr>
        <w:t xml:space="preserve">Lt. Ratliff, Police  </w:t>
      </w:r>
      <w:r>
        <w:rPr>
          <w:rFonts w:ascii="Arial" w:hAnsi="Arial"/>
          <w:color w:val="5D7284"/>
          <w:sz w:val="22"/>
        </w:rPr>
        <w:t>18:34</w:t>
      </w:r>
    </w:p>
    <w:p>
      <w:pPr>
        <w:spacing w:after="0"/>
      </w:pPr>
      <w:r>
        <w:rPr>
          <w:rFonts w:ascii="Arial" w:hAnsi="Arial"/>
          <w:sz w:val="22"/>
        </w:rPr>
        <w:t xml:space="preserve">It could be in the station needs cleaned real good. I already ran that thing last week in there, So we had our first shift was off and then it was Third, and all third off. And then now its on second shift. Most of them aren't vaccinated </w:t>
      </w:r>
    </w:p>
    <w:p>
      <w:pPr>
        <w:spacing w:after="0"/>
      </w:pPr>
    </w:p>
    <w:p>
      <w:pPr>
        <w:spacing w:after="0"/>
      </w:pPr>
      <w:r>
        <w:rPr>
          <w:rFonts w:ascii="Arial" w:hAnsi="Arial"/>
          <w:b/>
          <w:sz w:val="22"/>
        </w:rPr>
        <w:t xml:space="preserve">James Leezer, Trustee  </w:t>
      </w:r>
      <w:r>
        <w:rPr>
          <w:rFonts w:ascii="Arial" w:hAnsi="Arial"/>
          <w:color w:val="5D7284"/>
          <w:sz w:val="22"/>
        </w:rPr>
        <w:t>18:58</w:t>
      </w:r>
    </w:p>
    <w:p>
      <w:pPr>
        <w:spacing w:after="0"/>
      </w:pPr>
      <w:r>
        <w:rPr>
          <w:rFonts w:ascii="Arial" w:hAnsi="Arial"/>
          <w:sz w:val="22"/>
        </w:rPr>
        <w:t>Are not?</w:t>
      </w:r>
    </w:p>
    <w:p>
      <w:pPr>
        <w:spacing w:after="0"/>
      </w:pPr>
    </w:p>
    <w:p>
      <w:pPr>
        <w:spacing w:after="0"/>
      </w:pPr>
      <w:r>
        <w:rPr>
          <w:rFonts w:ascii="Arial" w:hAnsi="Arial"/>
          <w:b/>
          <w:sz w:val="22"/>
        </w:rPr>
        <w:t xml:space="preserve">Lt. Ratliff, Police  </w:t>
      </w:r>
      <w:r>
        <w:rPr>
          <w:rFonts w:ascii="Arial" w:hAnsi="Arial"/>
          <w:color w:val="5D7284"/>
          <w:sz w:val="22"/>
        </w:rPr>
        <w:t>18:59</w:t>
      </w:r>
    </w:p>
    <w:p>
      <w:pPr>
        <w:spacing w:after="0"/>
      </w:pPr>
      <w:r>
        <w:rPr>
          <w:rFonts w:ascii="Arial" w:hAnsi="Arial"/>
          <w:sz w:val="22"/>
        </w:rPr>
        <w:t>Yeah, i am, him. we didn't catch it</w:t>
      </w:r>
    </w:p>
    <w:p>
      <w:pPr>
        <w:spacing w:after="0"/>
      </w:pPr>
    </w:p>
    <w:p>
      <w:pPr>
        <w:spacing w:after="0"/>
      </w:pPr>
      <w:r>
        <w:rPr>
          <w:rFonts w:ascii="Arial" w:hAnsi="Arial"/>
          <w:b/>
          <w:sz w:val="22"/>
        </w:rPr>
        <w:t xml:space="preserve">John Fleshman, Trustee  </w:t>
      </w:r>
      <w:r>
        <w:rPr>
          <w:rFonts w:ascii="Arial" w:hAnsi="Arial"/>
          <w:color w:val="5D7284"/>
          <w:sz w:val="22"/>
        </w:rPr>
        <w:t>19:05</w:t>
      </w:r>
    </w:p>
    <w:p>
      <w:pPr>
        <w:spacing w:after="0"/>
      </w:pPr>
      <w:r>
        <w:rPr>
          <w:rFonts w:ascii="Arial" w:hAnsi="Arial"/>
          <w:sz w:val="22"/>
        </w:rPr>
        <w:t>and you were there, i wanna say everyday, but you know what i mean, youre in the building longer than any of the guys,</w:t>
      </w:r>
    </w:p>
    <w:p>
      <w:pPr>
        <w:spacing w:after="0"/>
      </w:pPr>
    </w:p>
    <w:p>
      <w:pPr>
        <w:spacing w:after="0"/>
      </w:pPr>
      <w:r>
        <w:rPr>
          <w:rFonts w:ascii="Arial" w:hAnsi="Arial"/>
          <w:b/>
          <w:sz w:val="22"/>
        </w:rPr>
        <w:t xml:space="preserve">Chief Smith, Police  </w:t>
      </w:r>
      <w:r>
        <w:rPr>
          <w:rFonts w:ascii="Arial" w:hAnsi="Arial"/>
          <w:color w:val="5D7284"/>
          <w:sz w:val="22"/>
        </w:rPr>
        <w:t>19:14</w:t>
      </w:r>
    </w:p>
    <w:p>
      <w:pPr>
        <w:spacing w:after="0"/>
      </w:pPr>
      <w:r>
        <w:rPr>
          <w:rFonts w:ascii="Arial" w:hAnsi="Arial"/>
          <w:sz w:val="22"/>
        </w:rPr>
        <w:t>i believe they are catching this during their interaction with people</w:t>
      </w:r>
    </w:p>
    <w:p>
      <w:pPr>
        <w:spacing w:after="0"/>
      </w:pPr>
    </w:p>
    <w:p>
      <w:pPr>
        <w:spacing w:after="0"/>
      </w:pPr>
      <w:r>
        <w:rPr>
          <w:rFonts w:ascii="Arial" w:hAnsi="Arial"/>
          <w:b/>
          <w:sz w:val="22"/>
        </w:rPr>
        <w:t xml:space="preserve">Ralph Horn, Trustee  </w:t>
      </w:r>
      <w:r>
        <w:rPr>
          <w:rFonts w:ascii="Arial" w:hAnsi="Arial"/>
          <w:color w:val="5D7284"/>
          <w:sz w:val="22"/>
        </w:rPr>
        <w:t>19:17</w:t>
      </w:r>
    </w:p>
    <w:p>
      <w:pPr>
        <w:spacing w:after="0"/>
      </w:pPr>
      <w:r>
        <w:rPr>
          <w:rFonts w:ascii="Arial" w:hAnsi="Arial"/>
          <w:sz w:val="22"/>
        </w:rPr>
        <w:t>What I would like to do is we need to get with the auditor soon dont we.</w:t>
      </w:r>
    </w:p>
    <w:p>
      <w:pPr>
        <w:spacing w:after="0"/>
      </w:pPr>
    </w:p>
    <w:p>
      <w:pPr>
        <w:spacing w:after="0"/>
      </w:pPr>
      <w:r>
        <w:rPr>
          <w:rFonts w:ascii="Arial" w:hAnsi="Arial"/>
          <w:b/>
          <w:sz w:val="22"/>
        </w:rPr>
        <w:t xml:space="preserve">Nicholas Dunn, Fiscal Officer  </w:t>
      </w:r>
      <w:r>
        <w:rPr>
          <w:rFonts w:ascii="Arial" w:hAnsi="Arial"/>
          <w:color w:val="5D7284"/>
          <w:sz w:val="22"/>
        </w:rPr>
        <w:t>19:26</w:t>
      </w:r>
    </w:p>
    <w:p>
      <w:pPr>
        <w:spacing w:after="0"/>
      </w:pPr>
      <w:r>
        <w:rPr>
          <w:rFonts w:ascii="Arial" w:hAnsi="Arial"/>
          <w:sz w:val="22"/>
        </w:rPr>
        <w:t>Yes, the resolution has to be filed before February 2. So let's see if the board wants me to run a couple more scenarios to see if we can get that 9.3 to come down from Yeah, I'd be more than glad to do that. And we can look at it Thursday, but we are running low on time.</w:t>
      </w:r>
    </w:p>
    <w:p>
      <w:pPr>
        <w:spacing w:after="0"/>
      </w:pPr>
    </w:p>
    <w:p>
      <w:pPr>
        <w:spacing w:after="0"/>
      </w:pPr>
      <w:r>
        <w:rPr>
          <w:rFonts w:ascii="Arial" w:hAnsi="Arial"/>
          <w:b/>
          <w:sz w:val="22"/>
        </w:rPr>
        <w:t xml:space="preserve">Ralph Horn, Trustee  </w:t>
      </w:r>
      <w:r>
        <w:rPr>
          <w:rFonts w:ascii="Arial" w:hAnsi="Arial"/>
          <w:color w:val="5D7284"/>
          <w:sz w:val="22"/>
        </w:rPr>
        <w:t>19:41</w:t>
      </w:r>
    </w:p>
    <w:p>
      <w:pPr>
        <w:spacing w:after="0"/>
      </w:pPr>
      <w:r>
        <w:rPr>
          <w:rFonts w:ascii="Arial" w:hAnsi="Arial"/>
          <w:sz w:val="22"/>
        </w:rPr>
        <w:t>So I think we probably need to do is that.</w:t>
      </w:r>
    </w:p>
    <w:p>
      <w:pPr>
        <w:spacing w:after="0"/>
      </w:pPr>
    </w:p>
    <w:p>
      <w:pPr>
        <w:spacing w:after="0"/>
      </w:pPr>
      <w:r>
        <w:rPr>
          <w:rFonts w:ascii="Arial" w:hAnsi="Arial"/>
          <w:b/>
          <w:sz w:val="22"/>
        </w:rPr>
        <w:t xml:space="preserve">John Fleshman, Trustee  </w:t>
      </w:r>
      <w:r>
        <w:rPr>
          <w:rFonts w:ascii="Arial" w:hAnsi="Arial"/>
          <w:color w:val="5D7284"/>
          <w:sz w:val="22"/>
        </w:rPr>
        <w:t>19:45</w:t>
      </w:r>
    </w:p>
    <w:p>
      <w:pPr>
        <w:spacing w:after="0"/>
      </w:pPr>
      <w:r>
        <w:rPr>
          <w:rFonts w:ascii="Arial" w:hAnsi="Arial"/>
          <w:sz w:val="22"/>
        </w:rPr>
        <w:t>So I'll just make a motion that we extend</w:t>
      </w:r>
    </w:p>
    <w:p>
      <w:pPr>
        <w:spacing w:after="0"/>
      </w:pPr>
    </w:p>
    <w:p>
      <w:pPr>
        <w:spacing w:after="0"/>
      </w:pPr>
      <w:r>
        <w:rPr>
          <w:rFonts w:ascii="Arial" w:hAnsi="Arial"/>
          <w:b/>
          <w:sz w:val="22"/>
        </w:rPr>
        <w:t xml:space="preserve">Ralph Horn, Trustee  </w:t>
      </w:r>
      <w:r>
        <w:rPr>
          <w:rFonts w:ascii="Arial" w:hAnsi="Arial"/>
          <w:color w:val="5D7284"/>
          <w:sz w:val="22"/>
        </w:rPr>
        <w:t>19:48</w:t>
      </w:r>
    </w:p>
    <w:p>
      <w:pPr>
        <w:spacing w:after="0"/>
      </w:pPr>
      <w:r>
        <w:rPr>
          <w:rFonts w:ascii="Arial" w:hAnsi="Arial"/>
          <w:sz w:val="22"/>
        </w:rPr>
        <w:t>when we do that. I'd like to get a comment from Mike if I could you would you like to comment on this or</w:t>
      </w:r>
    </w:p>
    <w:p>
      <w:pPr>
        <w:spacing w:after="0"/>
      </w:pPr>
    </w:p>
    <w:p>
      <w:pPr>
        <w:spacing w:after="0"/>
      </w:pPr>
      <w:r>
        <w:rPr>
          <w:rFonts w:ascii="Arial" w:hAnsi="Arial"/>
          <w:b/>
          <w:sz w:val="22"/>
        </w:rPr>
        <w:t xml:space="preserve">John Fleshman, Trustee  </w:t>
      </w:r>
      <w:r>
        <w:rPr>
          <w:rFonts w:ascii="Arial" w:hAnsi="Arial"/>
          <w:color w:val="5D7284"/>
          <w:sz w:val="22"/>
        </w:rPr>
        <w:t>19:58</w:t>
      </w:r>
    </w:p>
    <w:p>
      <w:pPr>
        <w:spacing w:after="0"/>
      </w:pPr>
      <w:r>
        <w:rPr>
          <w:rFonts w:ascii="Arial" w:hAnsi="Arial"/>
          <w:sz w:val="22"/>
        </w:rPr>
        <w:t xml:space="preserve">I have a motion already started. Can I finish that? </w:t>
      </w:r>
    </w:p>
    <w:p>
      <w:pPr>
        <w:spacing w:after="0"/>
      </w:pPr>
    </w:p>
    <w:p>
      <w:pPr>
        <w:spacing w:after="0"/>
      </w:pPr>
      <w:r>
        <w:rPr>
          <w:rFonts w:ascii="Arial" w:hAnsi="Arial"/>
          <w:b/>
          <w:sz w:val="22"/>
        </w:rPr>
        <w:t xml:space="preserve">Ralph Horn, Trustee  </w:t>
      </w:r>
      <w:r>
        <w:rPr>
          <w:rFonts w:ascii="Arial" w:hAnsi="Arial"/>
          <w:color w:val="5D7284"/>
          <w:sz w:val="22"/>
        </w:rPr>
        <w:t>20:01</w:t>
      </w:r>
    </w:p>
    <w:p>
      <w:pPr>
        <w:spacing w:after="0"/>
      </w:pPr>
      <w:r>
        <w:rPr>
          <w:rFonts w:ascii="Arial" w:hAnsi="Arial"/>
          <w:sz w:val="22"/>
        </w:rPr>
        <w:t>yeah</w:t>
      </w:r>
    </w:p>
    <w:p>
      <w:pPr>
        <w:spacing w:after="0"/>
      </w:pPr>
    </w:p>
    <w:p>
      <w:pPr>
        <w:spacing w:after="0"/>
      </w:pPr>
      <w:r>
        <w:rPr>
          <w:rFonts w:ascii="Arial" w:hAnsi="Arial"/>
          <w:b/>
          <w:sz w:val="22"/>
        </w:rPr>
        <w:t xml:space="preserve">John Fleshman, Trustee  </w:t>
      </w:r>
      <w:r>
        <w:rPr>
          <w:rFonts w:ascii="Arial" w:hAnsi="Arial"/>
          <w:color w:val="5D7284"/>
          <w:sz w:val="22"/>
        </w:rPr>
        <w:t>20:02</w:t>
      </w:r>
    </w:p>
    <w:p>
      <w:pPr>
        <w:spacing w:after="0"/>
      </w:pPr>
      <w:r>
        <w:rPr>
          <w:rFonts w:ascii="Arial" w:hAnsi="Arial"/>
          <w:sz w:val="22"/>
        </w:rPr>
        <w:t>so id like to make a motion that we um have our fiscal department look at additional options as far as other numbers and working with the police chief and Lieutenant. If there's no questions on that and ask for a second</w:t>
      </w:r>
    </w:p>
    <w:p>
      <w:pPr>
        <w:spacing w:after="0"/>
      </w:pPr>
    </w:p>
    <w:p>
      <w:pPr>
        <w:spacing w:after="0"/>
      </w:pPr>
      <w:r>
        <w:rPr>
          <w:rFonts w:ascii="Arial" w:hAnsi="Arial"/>
          <w:b/>
          <w:sz w:val="22"/>
        </w:rPr>
        <w:t xml:space="preserve">Nicholas Dunn, Fiscal Officer  </w:t>
      </w:r>
      <w:r>
        <w:rPr>
          <w:rFonts w:ascii="Arial" w:hAnsi="Arial"/>
          <w:color w:val="5D7284"/>
          <w:sz w:val="22"/>
        </w:rPr>
        <w:t>20:18</w:t>
      </w:r>
    </w:p>
    <w:p>
      <w:pPr>
        <w:spacing w:after="0"/>
      </w:pPr>
      <w:r>
        <w:rPr>
          <w:rFonts w:ascii="Arial" w:hAnsi="Arial"/>
          <w:sz w:val="22"/>
        </w:rPr>
        <w:t xml:space="preserve">To clarify to be presented Thursday, </w:t>
      </w:r>
    </w:p>
    <w:p>
      <w:pPr>
        <w:spacing w:after="0"/>
      </w:pPr>
    </w:p>
    <w:p>
      <w:pPr>
        <w:spacing w:after="0"/>
      </w:pPr>
      <w:r>
        <w:rPr>
          <w:rFonts w:ascii="Arial" w:hAnsi="Arial"/>
          <w:b/>
          <w:sz w:val="22"/>
        </w:rPr>
        <w:t xml:space="preserve">John Fleshman, Trustee  </w:t>
      </w:r>
      <w:r>
        <w:rPr>
          <w:rFonts w:ascii="Arial" w:hAnsi="Arial"/>
          <w:color w:val="5D7284"/>
          <w:sz w:val="22"/>
        </w:rPr>
        <w:t>20:21</w:t>
      </w:r>
    </w:p>
    <w:p>
      <w:pPr>
        <w:spacing w:after="0"/>
      </w:pPr>
      <w:r>
        <w:rPr>
          <w:rFonts w:ascii="Arial" w:hAnsi="Arial"/>
          <w:sz w:val="22"/>
        </w:rPr>
        <w:t xml:space="preserve">okay, </w:t>
      </w:r>
    </w:p>
    <w:p>
      <w:pPr>
        <w:spacing w:after="0"/>
      </w:pPr>
    </w:p>
    <w:p>
      <w:pPr>
        <w:spacing w:after="0"/>
      </w:pPr>
      <w:r>
        <w:rPr>
          <w:rFonts w:ascii="Arial" w:hAnsi="Arial"/>
          <w:b/>
          <w:sz w:val="22"/>
        </w:rPr>
        <w:t xml:space="preserve">Nicholas Dunn, Fiscal Officer  </w:t>
      </w:r>
      <w:r>
        <w:rPr>
          <w:rFonts w:ascii="Arial" w:hAnsi="Arial"/>
          <w:color w:val="5D7284"/>
          <w:sz w:val="22"/>
        </w:rPr>
        <w:t>20:22</w:t>
      </w:r>
    </w:p>
    <w:p>
      <w:pPr>
        <w:spacing w:after="0"/>
      </w:pPr>
      <w:r>
        <w:rPr>
          <w:rFonts w:ascii="Arial" w:hAnsi="Arial"/>
          <w:sz w:val="22"/>
        </w:rPr>
        <w:t xml:space="preserve">in the upcoming meeting, </w:t>
      </w:r>
    </w:p>
    <w:p>
      <w:pPr>
        <w:spacing w:after="0"/>
      </w:pPr>
    </w:p>
    <w:p>
      <w:pPr>
        <w:spacing w:after="0"/>
      </w:pPr>
      <w:r>
        <w:rPr>
          <w:rFonts w:ascii="Arial" w:hAnsi="Arial"/>
          <w:b/>
          <w:sz w:val="22"/>
        </w:rPr>
        <w:t xml:space="preserve">John Fleshman, Trustee  </w:t>
      </w:r>
      <w:r>
        <w:rPr>
          <w:rFonts w:ascii="Arial" w:hAnsi="Arial"/>
          <w:color w:val="5D7284"/>
          <w:sz w:val="22"/>
        </w:rPr>
        <w:t>20:22</w:t>
      </w:r>
    </w:p>
    <w:p>
      <w:pPr>
        <w:spacing w:after="0"/>
      </w:pPr>
      <w:r>
        <w:rPr>
          <w:rFonts w:ascii="Arial" w:hAnsi="Arial"/>
          <w:sz w:val="22"/>
        </w:rPr>
        <w:t>yes</w:t>
      </w:r>
    </w:p>
    <w:p>
      <w:pPr>
        <w:spacing w:after="0"/>
      </w:pPr>
    </w:p>
    <w:p>
      <w:pPr>
        <w:spacing w:after="0"/>
      </w:pPr>
      <w:r>
        <w:rPr>
          <w:rFonts w:ascii="Arial" w:hAnsi="Arial"/>
          <w:b/>
          <w:sz w:val="22"/>
        </w:rPr>
        <w:t xml:space="preserve">Nicholas Dunn, Fiscal Officer  </w:t>
      </w:r>
      <w:r>
        <w:rPr>
          <w:rFonts w:ascii="Arial" w:hAnsi="Arial"/>
          <w:color w:val="5D7284"/>
          <w:sz w:val="22"/>
        </w:rPr>
        <w:t>20:22</w:t>
      </w:r>
    </w:p>
    <w:p>
      <w:pPr>
        <w:spacing w:after="0"/>
      </w:pPr>
      <w:r>
        <w:rPr>
          <w:rFonts w:ascii="Arial" w:hAnsi="Arial"/>
          <w:sz w:val="22"/>
        </w:rPr>
        <w:t xml:space="preserve">okay. </w:t>
      </w:r>
    </w:p>
    <w:p>
      <w:pPr>
        <w:spacing w:after="0"/>
      </w:pPr>
    </w:p>
    <w:p>
      <w:pPr>
        <w:spacing w:after="0"/>
      </w:pPr>
      <w:r>
        <w:rPr>
          <w:rFonts w:ascii="Arial" w:hAnsi="Arial"/>
          <w:b/>
          <w:sz w:val="22"/>
        </w:rPr>
        <w:t xml:space="preserve">John Fleshman, Trustee  </w:t>
      </w:r>
      <w:r>
        <w:rPr>
          <w:rFonts w:ascii="Arial" w:hAnsi="Arial"/>
          <w:color w:val="5D7284"/>
          <w:sz w:val="22"/>
        </w:rPr>
        <w:t>20:23</w:t>
      </w:r>
    </w:p>
    <w:p>
      <w:pPr>
        <w:spacing w:after="0"/>
      </w:pPr>
      <w:r>
        <w:rPr>
          <w:rFonts w:ascii="Arial" w:hAnsi="Arial"/>
          <w:sz w:val="22"/>
        </w:rPr>
        <w:t>Yeah,</w:t>
      </w:r>
    </w:p>
    <w:p>
      <w:pPr>
        <w:spacing w:after="0"/>
      </w:pPr>
    </w:p>
    <w:p>
      <w:pPr>
        <w:spacing w:after="0"/>
      </w:pPr>
      <w:r>
        <w:rPr>
          <w:rFonts w:ascii="Arial" w:hAnsi="Arial"/>
          <w:b/>
          <w:sz w:val="22"/>
        </w:rPr>
        <w:t xml:space="preserve">Nicholas Dunn, Fiscal Officer  </w:t>
      </w:r>
      <w:r>
        <w:rPr>
          <w:rFonts w:ascii="Arial" w:hAnsi="Arial"/>
          <w:color w:val="5D7284"/>
          <w:sz w:val="22"/>
        </w:rPr>
        <w:t>20:23</w:t>
      </w:r>
    </w:p>
    <w:p>
      <w:pPr>
        <w:spacing w:after="0"/>
      </w:pPr>
      <w:r>
        <w:rPr>
          <w:rFonts w:ascii="Arial" w:hAnsi="Arial"/>
          <w:sz w:val="22"/>
        </w:rPr>
        <w:t xml:space="preserve"> just want to make sure</w:t>
      </w:r>
    </w:p>
    <w:p>
      <w:pPr>
        <w:spacing w:after="0"/>
      </w:pPr>
    </w:p>
    <w:p>
      <w:pPr>
        <w:spacing w:after="0"/>
      </w:pPr>
      <w:r>
        <w:rPr>
          <w:rFonts w:ascii="Arial" w:hAnsi="Arial"/>
          <w:b/>
          <w:sz w:val="22"/>
        </w:rPr>
        <w:t xml:space="preserve">James Leezer, Trustee  </w:t>
      </w:r>
      <w:r>
        <w:rPr>
          <w:rFonts w:ascii="Arial" w:hAnsi="Arial"/>
          <w:color w:val="5D7284"/>
          <w:sz w:val="22"/>
        </w:rPr>
        <w:t>20:24</w:t>
      </w:r>
    </w:p>
    <w:p>
      <w:pPr>
        <w:spacing w:after="0"/>
      </w:pPr>
      <w:r>
        <w:rPr>
          <w:rFonts w:ascii="Arial" w:hAnsi="Arial"/>
          <w:sz w:val="22"/>
        </w:rPr>
        <w:t>I'll second that</w:t>
      </w:r>
    </w:p>
    <w:p>
      <w:pPr>
        <w:spacing w:after="0"/>
      </w:pPr>
    </w:p>
    <w:p>
      <w:pPr>
        <w:spacing w:after="0"/>
      </w:pPr>
      <w:r>
        <w:rPr>
          <w:rFonts w:ascii="Arial" w:hAnsi="Arial"/>
          <w:b/>
          <w:sz w:val="22"/>
        </w:rPr>
        <w:t xml:space="preserve">John Fleshman, Trustee  </w:t>
      </w:r>
      <w:r>
        <w:rPr>
          <w:rFonts w:ascii="Arial" w:hAnsi="Arial"/>
          <w:color w:val="5D7284"/>
          <w:sz w:val="22"/>
        </w:rPr>
        <w:t>20:27</w:t>
      </w:r>
    </w:p>
    <w:p>
      <w:pPr>
        <w:spacing w:after="0"/>
      </w:pPr>
      <w:r>
        <w:rPr>
          <w:rFonts w:ascii="Arial" w:hAnsi="Arial"/>
          <w:sz w:val="22"/>
        </w:rPr>
        <w:t>or if another meeting was needed, but Thursday, coming real close</w:t>
      </w:r>
    </w:p>
    <w:p>
      <w:pPr>
        <w:spacing w:after="0"/>
      </w:pPr>
    </w:p>
    <w:p>
      <w:pPr>
        <w:spacing w:after="0"/>
      </w:pPr>
      <w:r>
        <w:rPr>
          <w:rFonts w:ascii="Arial" w:hAnsi="Arial"/>
          <w:b/>
          <w:sz w:val="22"/>
        </w:rPr>
        <w:t xml:space="preserve">Ralph Horn, Trustee  </w:t>
      </w:r>
      <w:r>
        <w:rPr>
          <w:rFonts w:ascii="Arial" w:hAnsi="Arial"/>
          <w:color w:val="5D7284"/>
          <w:sz w:val="22"/>
        </w:rPr>
        <w:t>20:31</w:t>
      </w:r>
    </w:p>
    <w:p>
      <w:pPr>
        <w:spacing w:after="0"/>
      </w:pPr>
      <w:r>
        <w:rPr>
          <w:rFonts w:ascii="Arial" w:hAnsi="Arial"/>
          <w:sz w:val="22"/>
        </w:rPr>
        <w:t>lets try to have it. Give uh if nick needs a little bit extra time try to get it done by Thursday? Sure. If you need to add more time, we'll call another special we need to get it done</w:t>
      </w:r>
    </w:p>
    <w:p>
      <w:pPr>
        <w:spacing w:after="0"/>
      </w:pPr>
    </w:p>
    <w:p>
      <w:pPr>
        <w:spacing w:after="0"/>
      </w:pPr>
      <w:r>
        <w:rPr>
          <w:rFonts w:ascii="Arial" w:hAnsi="Arial"/>
          <w:b/>
          <w:sz w:val="22"/>
        </w:rPr>
        <w:t xml:space="preserve">John Fleshman, Trustee  </w:t>
      </w:r>
      <w:r>
        <w:rPr>
          <w:rFonts w:ascii="Arial" w:hAnsi="Arial"/>
          <w:color w:val="5D7284"/>
          <w:sz w:val="22"/>
        </w:rPr>
        <w:t>20:48</w:t>
      </w:r>
    </w:p>
    <w:p>
      <w:pPr>
        <w:spacing w:after="0"/>
      </w:pPr>
      <w:r>
        <w:rPr>
          <w:rFonts w:ascii="Arial" w:hAnsi="Arial"/>
          <w:sz w:val="22"/>
        </w:rPr>
        <w:t xml:space="preserve">is there a second on that? </w:t>
      </w:r>
    </w:p>
    <w:p>
      <w:pPr>
        <w:spacing w:after="0"/>
      </w:pPr>
    </w:p>
    <w:p>
      <w:pPr>
        <w:spacing w:after="0"/>
      </w:pPr>
      <w:r>
        <w:rPr>
          <w:rFonts w:ascii="Arial" w:hAnsi="Arial"/>
          <w:b/>
          <w:sz w:val="22"/>
        </w:rPr>
        <w:t xml:space="preserve">Nicholas Dunn, Fiscal Officer  </w:t>
      </w:r>
      <w:r>
        <w:rPr>
          <w:rFonts w:ascii="Arial" w:hAnsi="Arial"/>
          <w:color w:val="5D7284"/>
          <w:sz w:val="22"/>
        </w:rPr>
        <w:t>20:49</w:t>
      </w:r>
    </w:p>
    <w:p>
      <w:pPr>
        <w:spacing w:after="0"/>
      </w:pPr>
      <w:r>
        <w:rPr>
          <w:rFonts w:ascii="Arial" w:hAnsi="Arial"/>
          <w:sz w:val="22"/>
        </w:rPr>
        <w:t xml:space="preserve">Yes. Lezzer seconded roll call John. </w:t>
      </w:r>
    </w:p>
    <w:p>
      <w:pPr>
        <w:spacing w:after="0"/>
      </w:pPr>
    </w:p>
    <w:p>
      <w:pPr>
        <w:spacing w:after="0"/>
      </w:pPr>
      <w:r>
        <w:rPr>
          <w:rFonts w:ascii="Arial" w:hAnsi="Arial"/>
          <w:b/>
          <w:sz w:val="22"/>
        </w:rPr>
        <w:t xml:space="preserve">John Fleshman, Trustee  </w:t>
      </w:r>
      <w:r>
        <w:rPr>
          <w:rFonts w:ascii="Arial" w:hAnsi="Arial"/>
          <w:color w:val="5D7284"/>
          <w:sz w:val="22"/>
        </w:rPr>
        <w:t>20:51</w:t>
      </w:r>
    </w:p>
    <w:p>
      <w:pPr>
        <w:spacing w:after="0"/>
      </w:pPr>
      <w:r>
        <w:rPr>
          <w:rFonts w:ascii="Arial" w:hAnsi="Arial"/>
          <w:sz w:val="22"/>
        </w:rPr>
        <w:t xml:space="preserve">Yes, </w:t>
      </w:r>
    </w:p>
    <w:p>
      <w:pPr>
        <w:spacing w:after="0"/>
      </w:pPr>
    </w:p>
    <w:p>
      <w:pPr>
        <w:spacing w:after="0"/>
      </w:pPr>
      <w:r>
        <w:rPr>
          <w:rFonts w:ascii="Arial" w:hAnsi="Arial"/>
          <w:b/>
          <w:sz w:val="22"/>
        </w:rPr>
        <w:t xml:space="preserve">Nicholas Dunn, Fiscal Officer  </w:t>
      </w:r>
      <w:r>
        <w:rPr>
          <w:rFonts w:ascii="Arial" w:hAnsi="Arial"/>
          <w:color w:val="5D7284"/>
          <w:sz w:val="22"/>
        </w:rPr>
        <w:t>20:52</w:t>
      </w:r>
    </w:p>
    <w:p>
      <w:pPr>
        <w:spacing w:after="0"/>
      </w:pPr>
      <w:r>
        <w:rPr>
          <w:rFonts w:ascii="Arial" w:hAnsi="Arial"/>
          <w:sz w:val="22"/>
        </w:rPr>
        <w:t xml:space="preserve">Ralph. </w:t>
      </w:r>
    </w:p>
    <w:p>
      <w:pPr>
        <w:spacing w:after="0"/>
      </w:pPr>
    </w:p>
    <w:p>
      <w:pPr>
        <w:spacing w:after="0"/>
      </w:pPr>
      <w:r>
        <w:rPr>
          <w:rFonts w:ascii="Arial" w:hAnsi="Arial"/>
          <w:b/>
          <w:sz w:val="22"/>
        </w:rPr>
        <w:t xml:space="preserve">Ralph Horn, Trustee  </w:t>
      </w:r>
      <w:r>
        <w:rPr>
          <w:rFonts w:ascii="Arial" w:hAnsi="Arial"/>
          <w:color w:val="5D7284"/>
          <w:sz w:val="22"/>
        </w:rPr>
        <w:t>20:52</w:t>
      </w:r>
    </w:p>
    <w:p>
      <w:pPr>
        <w:spacing w:after="0"/>
      </w:pPr>
      <w:r>
        <w:rPr>
          <w:rFonts w:ascii="Arial" w:hAnsi="Arial"/>
          <w:sz w:val="22"/>
        </w:rPr>
        <w:t xml:space="preserve">Yeah. </w:t>
      </w:r>
    </w:p>
    <w:p>
      <w:pPr>
        <w:spacing w:after="0"/>
      </w:pPr>
    </w:p>
    <w:p>
      <w:pPr>
        <w:spacing w:after="0"/>
      </w:pPr>
      <w:r>
        <w:rPr>
          <w:rFonts w:ascii="Arial" w:hAnsi="Arial"/>
          <w:b/>
          <w:sz w:val="22"/>
        </w:rPr>
        <w:t xml:space="preserve">Nicholas Dunn, Fiscal Officer  </w:t>
      </w:r>
      <w:r>
        <w:rPr>
          <w:rFonts w:ascii="Arial" w:hAnsi="Arial"/>
          <w:color w:val="5D7284"/>
          <w:sz w:val="22"/>
        </w:rPr>
        <w:t>20:53</w:t>
      </w:r>
    </w:p>
    <w:p>
      <w:pPr>
        <w:spacing w:after="0"/>
      </w:pPr>
      <w:r>
        <w:rPr>
          <w:rFonts w:ascii="Arial" w:hAnsi="Arial"/>
          <w:sz w:val="22"/>
        </w:rPr>
        <w:t xml:space="preserve">Jim. </w:t>
      </w:r>
    </w:p>
    <w:p>
      <w:pPr>
        <w:spacing w:after="0"/>
      </w:pPr>
    </w:p>
    <w:p>
      <w:pPr>
        <w:spacing w:after="0"/>
      </w:pPr>
      <w:r>
        <w:rPr>
          <w:rFonts w:ascii="Arial" w:hAnsi="Arial"/>
          <w:b/>
          <w:sz w:val="22"/>
        </w:rPr>
        <w:t xml:space="preserve">James Leezer, Trustee  </w:t>
      </w:r>
      <w:r>
        <w:rPr>
          <w:rFonts w:ascii="Arial" w:hAnsi="Arial"/>
          <w:color w:val="5D7284"/>
          <w:sz w:val="22"/>
        </w:rPr>
        <w:t>20:53</w:t>
      </w:r>
    </w:p>
    <w:p>
      <w:pPr>
        <w:spacing w:after="0"/>
      </w:pPr>
      <w:r>
        <w:rPr>
          <w:rFonts w:ascii="Arial" w:hAnsi="Arial"/>
          <w:sz w:val="22"/>
        </w:rPr>
        <w:t xml:space="preserve">Yes. </w:t>
      </w:r>
    </w:p>
    <w:p>
      <w:pPr>
        <w:spacing w:after="0"/>
      </w:pPr>
    </w:p>
    <w:p>
      <w:pPr>
        <w:spacing w:after="0"/>
      </w:pPr>
      <w:r>
        <w:rPr>
          <w:rFonts w:ascii="Arial" w:hAnsi="Arial"/>
          <w:b/>
          <w:sz w:val="22"/>
        </w:rPr>
        <w:t xml:space="preserve">Nicholas Dunn, Fiscal Officer  </w:t>
      </w:r>
      <w:r>
        <w:rPr>
          <w:rFonts w:ascii="Arial" w:hAnsi="Arial"/>
          <w:color w:val="5D7284"/>
          <w:sz w:val="22"/>
        </w:rPr>
        <w:t>20:53</w:t>
      </w:r>
    </w:p>
    <w:p>
      <w:pPr>
        <w:spacing w:after="0"/>
      </w:pPr>
      <w:r>
        <w:rPr>
          <w:rFonts w:ascii="Arial" w:hAnsi="Arial"/>
          <w:sz w:val="22"/>
        </w:rPr>
        <w:t>Thank you. And</w:t>
      </w:r>
    </w:p>
    <w:p>
      <w:pPr>
        <w:spacing w:after="0"/>
      </w:pPr>
    </w:p>
    <w:p>
      <w:pPr>
        <w:spacing w:after="0"/>
      </w:pPr>
      <w:r>
        <w:rPr>
          <w:rFonts w:ascii="Arial" w:hAnsi="Arial"/>
          <w:b/>
          <w:sz w:val="22"/>
        </w:rPr>
        <w:t xml:space="preserve">Ralph Horn, Trustee  </w:t>
      </w:r>
      <w:r>
        <w:rPr>
          <w:rFonts w:ascii="Arial" w:hAnsi="Arial"/>
          <w:color w:val="5D7284"/>
          <w:sz w:val="22"/>
        </w:rPr>
        <w:t>20:55</w:t>
      </w:r>
    </w:p>
    <w:p>
      <w:pPr>
        <w:spacing w:after="0"/>
      </w:pPr>
      <w:r>
        <w:rPr>
          <w:rFonts w:ascii="Arial" w:hAnsi="Arial"/>
          <w:sz w:val="22"/>
        </w:rPr>
        <w:t>so finish what I was gonna ask Mike, if, you, I know, those a few residents that are contacted or contacted me, and I'd contacted you, we had the discussion. And there's so many issues that you and some others have had to and, so</w:t>
      </w:r>
    </w:p>
    <w:p>
      <w:pPr>
        <w:spacing w:after="0"/>
      </w:pPr>
    </w:p>
    <w:p>
      <w:pPr>
        <w:spacing w:after="0"/>
      </w:pPr>
      <w:r>
        <w:rPr>
          <w:rFonts w:ascii="Arial" w:hAnsi="Arial"/>
          <w:b/>
          <w:sz w:val="22"/>
        </w:rPr>
        <w:t xml:space="preserve">Mike Blevins, Resident  </w:t>
      </w:r>
      <w:r>
        <w:rPr>
          <w:rFonts w:ascii="Arial" w:hAnsi="Arial"/>
          <w:color w:val="5D7284"/>
          <w:sz w:val="22"/>
        </w:rPr>
        <w:t>21:20</w:t>
      </w:r>
    </w:p>
    <w:p>
      <w:pPr>
        <w:spacing w:after="0"/>
      </w:pPr>
      <w:r>
        <w:rPr>
          <w:rFonts w:ascii="Arial" w:hAnsi="Arial"/>
          <w:sz w:val="22"/>
        </w:rPr>
        <w:t>I didn't bring my glasses in because i was gonna get some paperwork And I wouldn't be able to get back in the door.</w:t>
      </w:r>
    </w:p>
    <w:p>
      <w:pPr>
        <w:spacing w:after="0"/>
      </w:pPr>
    </w:p>
    <w:p>
      <w:pPr>
        <w:spacing w:after="0"/>
      </w:pPr>
      <w:r>
        <w:rPr>
          <w:rFonts w:ascii="Arial" w:hAnsi="Arial"/>
          <w:b/>
          <w:sz w:val="22"/>
        </w:rPr>
        <w:t xml:space="preserve">John Fleshman, Trustee  </w:t>
      </w:r>
      <w:r>
        <w:rPr>
          <w:rFonts w:ascii="Arial" w:hAnsi="Arial"/>
          <w:color w:val="5D7284"/>
          <w:sz w:val="22"/>
        </w:rPr>
        <w:t>21:25</w:t>
      </w:r>
    </w:p>
    <w:p>
      <w:pPr>
        <w:spacing w:after="0"/>
      </w:pPr>
      <w:r>
        <w:rPr>
          <w:rFonts w:ascii="Arial" w:hAnsi="Arial"/>
          <w:sz w:val="22"/>
        </w:rPr>
        <w:t>Do you wear 2.0's?</w:t>
      </w:r>
    </w:p>
    <w:p>
      <w:pPr>
        <w:spacing w:after="0"/>
      </w:pPr>
    </w:p>
    <w:p>
      <w:pPr>
        <w:spacing w:after="0"/>
      </w:pPr>
      <w:r>
        <w:rPr>
          <w:rFonts w:ascii="Arial" w:hAnsi="Arial"/>
          <w:b/>
          <w:sz w:val="22"/>
        </w:rPr>
        <w:t xml:space="preserve">Mike Blevins, Resident  </w:t>
      </w:r>
      <w:r>
        <w:rPr>
          <w:rFonts w:ascii="Arial" w:hAnsi="Arial"/>
          <w:color w:val="5D7284"/>
          <w:sz w:val="22"/>
        </w:rPr>
        <w:t>21:27</w:t>
      </w:r>
    </w:p>
    <w:p>
      <w:pPr>
        <w:spacing w:after="0"/>
      </w:pPr>
      <w:r>
        <w:rPr>
          <w:rFonts w:ascii="Arial" w:hAnsi="Arial"/>
          <w:sz w:val="22"/>
        </w:rPr>
        <w:t xml:space="preserve">No, I'm just what I'm trying to say is, so I will study all this when I get home. </w:t>
      </w:r>
    </w:p>
    <w:p>
      <w:pPr>
        <w:spacing w:after="0"/>
      </w:pPr>
    </w:p>
    <w:p>
      <w:pPr>
        <w:spacing w:after="0"/>
      </w:pPr>
      <w:r>
        <w:rPr>
          <w:rFonts w:ascii="Arial" w:hAnsi="Arial"/>
          <w:b/>
          <w:sz w:val="22"/>
        </w:rPr>
        <w:t xml:space="preserve">Ralph Horn, Trustee  </w:t>
      </w:r>
      <w:r>
        <w:rPr>
          <w:rFonts w:ascii="Arial" w:hAnsi="Arial"/>
          <w:color w:val="5D7284"/>
          <w:sz w:val="22"/>
        </w:rPr>
        <w:t>21:30</w:t>
      </w:r>
    </w:p>
    <w:p>
      <w:pPr>
        <w:spacing w:after="0"/>
      </w:pPr>
      <w:r>
        <w:rPr>
          <w:rFonts w:ascii="Arial" w:hAnsi="Arial"/>
          <w:sz w:val="22"/>
        </w:rPr>
        <w:t xml:space="preserve">Okay. </w:t>
      </w:r>
    </w:p>
    <w:p>
      <w:pPr>
        <w:spacing w:after="0"/>
      </w:pPr>
    </w:p>
    <w:p>
      <w:pPr>
        <w:spacing w:after="0"/>
      </w:pPr>
      <w:r>
        <w:rPr>
          <w:rFonts w:ascii="Arial" w:hAnsi="Arial"/>
          <w:b/>
          <w:sz w:val="22"/>
        </w:rPr>
        <w:t xml:space="preserve">Mike Blevins, Resident  </w:t>
      </w:r>
      <w:r>
        <w:rPr>
          <w:rFonts w:ascii="Arial" w:hAnsi="Arial"/>
          <w:color w:val="5D7284"/>
          <w:sz w:val="22"/>
        </w:rPr>
        <w:t>21:32</w:t>
      </w:r>
    </w:p>
    <w:p>
      <w:pPr>
        <w:spacing w:after="0"/>
      </w:pPr>
      <w:r>
        <w:rPr>
          <w:rFonts w:ascii="Arial" w:hAnsi="Arial"/>
          <w:sz w:val="22"/>
        </w:rPr>
        <w:t>The only thing that sounds out of sorts to me, and I just looked at it is I don't see where the wages on what he's reading are going to fall in with these plans. Right? When on the last contract, they have 18% up from (illegble)</w:t>
      </w:r>
    </w:p>
    <w:p>
      <w:pPr>
        <w:spacing w:after="0"/>
      </w:pPr>
    </w:p>
    <w:p>
      <w:pPr>
        <w:spacing w:after="0"/>
      </w:pPr>
      <w:r>
        <w:rPr>
          <w:rFonts w:ascii="Arial" w:hAnsi="Arial"/>
          <w:b/>
          <w:sz w:val="22"/>
        </w:rPr>
        <w:t xml:space="preserve">John Fleshman, Trustee  </w:t>
      </w:r>
      <w:r>
        <w:rPr>
          <w:rFonts w:ascii="Arial" w:hAnsi="Arial"/>
          <w:color w:val="5D7284"/>
          <w:sz w:val="22"/>
        </w:rPr>
        <w:t>21:50</w:t>
      </w:r>
    </w:p>
    <w:p>
      <w:pPr>
        <w:spacing w:after="0"/>
      </w:pPr>
      <w:r>
        <w:rPr>
          <w:rFonts w:ascii="Arial" w:hAnsi="Arial"/>
          <w:sz w:val="22"/>
        </w:rPr>
        <w:t>It was supposed to be 6, 6, and 6 and Nicks talking 5 and dropping to 3, and i dont know how peoples wages are going to go down, with the way we are, and i know you're saying that but i think we need to be realistic this is not a dig that they got 18%, im just saying it was 6, this is just information, im not, you're crossing your arms, and  no, no, im sorry i didnt mean to do that, No, No, I'm just habit sitting like that. i apologize</w:t>
      </w:r>
    </w:p>
    <w:p>
      <w:pPr>
        <w:spacing w:after="0"/>
      </w:pPr>
    </w:p>
    <w:p>
      <w:pPr>
        <w:spacing w:after="0"/>
      </w:pPr>
      <w:r>
        <w:rPr>
          <w:rFonts w:ascii="Arial" w:hAnsi="Arial"/>
          <w:b/>
          <w:sz w:val="22"/>
        </w:rPr>
        <w:t xml:space="preserve">Mike Blevins, Resident  </w:t>
      </w:r>
      <w:r>
        <w:rPr>
          <w:rFonts w:ascii="Arial" w:hAnsi="Arial"/>
          <w:color w:val="5D7284"/>
          <w:sz w:val="22"/>
        </w:rPr>
        <w:t>22:21</w:t>
      </w:r>
    </w:p>
    <w:p>
      <w:pPr>
        <w:spacing w:after="0"/>
      </w:pPr>
      <w:r>
        <w:rPr>
          <w:rFonts w:ascii="Arial" w:hAnsi="Arial"/>
          <w:sz w:val="22"/>
        </w:rPr>
        <w:t>im just giving you my opinion. Sure. People are not going to be working for less right now. They just can't, everything costs too much money. And things like that. So if you're going to be realistic about it, you're going to come back with real figures, then come back with real figures. Give them to the people and let them decide. You know, I don't know how you think that you're going to get people to triple what they are paying</w:t>
      </w:r>
    </w:p>
    <w:p>
      <w:pPr>
        <w:spacing w:after="0"/>
      </w:pPr>
    </w:p>
    <w:p>
      <w:pPr>
        <w:spacing w:after="0"/>
      </w:pPr>
      <w:r>
        <w:rPr>
          <w:rFonts w:ascii="Arial" w:hAnsi="Arial"/>
          <w:b/>
          <w:sz w:val="22"/>
        </w:rPr>
        <w:t xml:space="preserve">Ralph Horn, Trustee  </w:t>
      </w:r>
      <w:r>
        <w:rPr>
          <w:rFonts w:ascii="Arial" w:hAnsi="Arial"/>
          <w:color w:val="5D7284"/>
          <w:sz w:val="22"/>
        </w:rPr>
        <w:t>22:45</w:t>
      </w:r>
    </w:p>
    <w:p>
      <w:pPr>
        <w:spacing w:after="0"/>
      </w:pPr>
      <w:r>
        <w:rPr>
          <w:rFonts w:ascii="Arial" w:hAnsi="Arial"/>
          <w:sz w:val="22"/>
        </w:rPr>
        <w:t>Right? Exactly. Well, I don't know.</w:t>
      </w:r>
    </w:p>
    <w:p>
      <w:pPr>
        <w:spacing w:after="0"/>
      </w:pPr>
    </w:p>
    <w:p>
      <w:pPr>
        <w:spacing w:after="0"/>
      </w:pPr>
      <w:r>
        <w:rPr>
          <w:rFonts w:ascii="Arial" w:hAnsi="Arial"/>
          <w:b/>
          <w:sz w:val="22"/>
        </w:rPr>
        <w:t xml:space="preserve">Mike Blevins, Resident  </w:t>
      </w:r>
      <w:r>
        <w:rPr>
          <w:rFonts w:ascii="Arial" w:hAnsi="Arial"/>
          <w:color w:val="5D7284"/>
          <w:sz w:val="22"/>
        </w:rPr>
        <w:t>22:49</w:t>
      </w:r>
    </w:p>
    <w:p>
      <w:pPr>
        <w:spacing w:after="0"/>
      </w:pPr>
      <w:r>
        <w:rPr>
          <w:rFonts w:ascii="Arial" w:hAnsi="Arial"/>
          <w:sz w:val="22"/>
        </w:rPr>
        <w:t>youre talking Triple. And I don't think people in this room, including myself, actually realize how rough many people in this township have it,</w:t>
      </w:r>
    </w:p>
    <w:p>
      <w:pPr>
        <w:spacing w:after="0"/>
      </w:pPr>
    </w:p>
    <w:p>
      <w:pPr>
        <w:spacing w:after="0"/>
      </w:pPr>
      <w:r>
        <w:rPr>
          <w:rFonts w:ascii="Arial" w:hAnsi="Arial"/>
          <w:b/>
          <w:sz w:val="22"/>
        </w:rPr>
        <w:t xml:space="preserve">Ralph Horn, Trustee  </w:t>
      </w:r>
      <w:r>
        <w:rPr>
          <w:rFonts w:ascii="Arial" w:hAnsi="Arial"/>
          <w:color w:val="5D7284"/>
          <w:sz w:val="22"/>
        </w:rPr>
        <w:t>22:58</w:t>
      </w:r>
    </w:p>
    <w:p>
      <w:pPr>
        <w:spacing w:after="0"/>
      </w:pPr>
      <w:r>
        <w:rPr>
          <w:rFonts w:ascii="Arial" w:hAnsi="Arial"/>
          <w:sz w:val="22"/>
        </w:rPr>
        <w:t>Oh i do, because i listen to them</w:t>
      </w:r>
    </w:p>
    <w:p>
      <w:pPr>
        <w:spacing w:after="0"/>
      </w:pPr>
    </w:p>
    <w:p>
      <w:pPr>
        <w:spacing w:after="0"/>
      </w:pPr>
      <w:r>
        <w:rPr>
          <w:rFonts w:ascii="Arial" w:hAnsi="Arial"/>
          <w:b/>
          <w:sz w:val="22"/>
        </w:rPr>
        <w:t xml:space="preserve">Mike Blevins, Resident  </w:t>
      </w:r>
      <w:r>
        <w:rPr>
          <w:rFonts w:ascii="Arial" w:hAnsi="Arial"/>
          <w:color w:val="5D7284"/>
          <w:sz w:val="22"/>
        </w:rPr>
        <w:t>23:01</w:t>
      </w:r>
    </w:p>
    <w:p>
      <w:pPr>
        <w:spacing w:after="0"/>
      </w:pPr>
      <w:r>
        <w:rPr>
          <w:rFonts w:ascii="Arial" w:hAnsi="Arial"/>
          <w:sz w:val="22"/>
        </w:rPr>
        <w:t>you know, cuz I've heard this statement about you can only You mean to tell me I can't get police protection and it's only going to cost you 13 more dollars. 13 more dollars, so many people that I know is a lot of money</w:t>
      </w:r>
    </w:p>
    <w:p>
      <w:pPr>
        <w:spacing w:after="0"/>
      </w:pPr>
    </w:p>
    <w:p>
      <w:pPr>
        <w:spacing w:after="0"/>
      </w:pPr>
      <w:r>
        <w:rPr>
          <w:rFonts w:ascii="Arial" w:hAnsi="Arial"/>
          <w:b/>
          <w:sz w:val="22"/>
        </w:rPr>
        <w:t xml:space="preserve">Ralph Horn, Trustee  </w:t>
      </w:r>
      <w:r>
        <w:rPr>
          <w:rFonts w:ascii="Arial" w:hAnsi="Arial"/>
          <w:color w:val="5D7284"/>
          <w:sz w:val="22"/>
        </w:rPr>
        <w:t>23:13</w:t>
      </w:r>
    </w:p>
    <w:p>
      <w:pPr>
        <w:spacing w:after="0"/>
      </w:pPr>
      <w:r>
        <w:rPr>
          <w:rFonts w:ascii="Arial" w:hAnsi="Arial"/>
          <w:sz w:val="22"/>
        </w:rPr>
        <w:t>it is.</w:t>
      </w:r>
    </w:p>
    <w:p>
      <w:pPr>
        <w:spacing w:after="0"/>
      </w:pPr>
    </w:p>
    <w:p>
      <w:pPr>
        <w:spacing w:after="0"/>
      </w:pPr>
      <w:r>
        <w:rPr>
          <w:rFonts w:ascii="Arial" w:hAnsi="Arial"/>
          <w:b/>
          <w:sz w:val="22"/>
        </w:rPr>
        <w:t xml:space="preserve">Mike Blevins, Resident  </w:t>
      </w:r>
      <w:r>
        <w:rPr>
          <w:rFonts w:ascii="Arial" w:hAnsi="Arial"/>
          <w:color w:val="5D7284"/>
          <w:sz w:val="22"/>
        </w:rPr>
        <w:t>23:15</w:t>
      </w:r>
    </w:p>
    <w:p>
      <w:pPr>
        <w:spacing w:after="0"/>
      </w:pPr>
      <w:r>
        <w:rPr>
          <w:rFonts w:ascii="Arial" w:hAnsi="Arial"/>
          <w:sz w:val="22"/>
        </w:rPr>
        <w:t>And so that would be to speak knowledgeably about what's in this paper right now. I'm sorry, I just didn't expect to get a Peep i just really came to listen, I didn't even think I was going to get the chance to speak. I do appreciate it. But that would just be my takeaway from what we've done here so far this meeting.</w:t>
      </w:r>
    </w:p>
    <w:p>
      <w:pPr>
        <w:spacing w:after="0"/>
      </w:pPr>
    </w:p>
    <w:p>
      <w:pPr>
        <w:spacing w:after="0"/>
      </w:pPr>
      <w:r>
        <w:rPr>
          <w:rFonts w:ascii="Arial" w:hAnsi="Arial"/>
          <w:b/>
          <w:sz w:val="22"/>
        </w:rPr>
        <w:t xml:space="preserve">Ralph Horn, Trustee  </w:t>
      </w:r>
      <w:r>
        <w:rPr>
          <w:rFonts w:ascii="Arial" w:hAnsi="Arial"/>
          <w:color w:val="5D7284"/>
          <w:sz w:val="22"/>
        </w:rPr>
        <w:t>23:34</w:t>
      </w:r>
    </w:p>
    <w:p>
      <w:pPr>
        <w:spacing w:after="0"/>
      </w:pPr>
      <w:r>
        <w:rPr>
          <w:rFonts w:ascii="Arial" w:hAnsi="Arial"/>
          <w:sz w:val="22"/>
        </w:rPr>
        <w:t>I know the answer says there. And you know, and I think you know, we the taxpayers are the one that has failed you and so he as well as me. And there's a lot of obviously a lot of opposition to it, I've talked before or by the way and and people that are have a feeling or knew pretty much some of the things that were opposed to and I got some pretty good feedback to bring to for sale. And Chief and, and Lieutenant here too. So for people for people that I know that we'll dig into it as much as possible. And I don't know if we're gonna be able to say enough to satisfy those people I'm hoping, hoping that we can uh, because we weren't even without our levy We weren't extremely off on the count there. I think there's 100 about 100 different things. on something like that, you know,</w:t>
      </w:r>
    </w:p>
    <w:p>
      <w:pPr>
        <w:spacing w:after="0"/>
      </w:pPr>
    </w:p>
    <w:p>
      <w:pPr>
        <w:spacing w:after="0"/>
      </w:pPr>
      <w:r>
        <w:rPr>
          <w:rFonts w:ascii="Arial" w:hAnsi="Arial"/>
          <w:b/>
          <w:sz w:val="22"/>
        </w:rPr>
        <w:t xml:space="preserve">John Fleshman, Trustee  </w:t>
      </w:r>
      <w:r>
        <w:rPr>
          <w:rFonts w:ascii="Arial" w:hAnsi="Arial"/>
          <w:color w:val="5D7284"/>
          <w:sz w:val="22"/>
        </w:rPr>
        <w:t>25:01</w:t>
      </w:r>
    </w:p>
    <w:p>
      <w:pPr>
        <w:spacing w:after="0"/>
      </w:pPr>
      <w:r>
        <w:rPr>
          <w:rFonts w:ascii="Arial" w:hAnsi="Arial"/>
          <w:sz w:val="22"/>
        </w:rPr>
        <w:t>I see I see two different numbers, I didn't actually look up the last count count what</w:t>
      </w:r>
    </w:p>
    <w:p>
      <w:pPr>
        <w:spacing w:after="0"/>
      </w:pPr>
    </w:p>
    <w:p>
      <w:pPr>
        <w:spacing w:after="0"/>
      </w:pPr>
      <w:r>
        <w:rPr>
          <w:rFonts w:ascii="Arial" w:hAnsi="Arial"/>
          <w:b/>
          <w:sz w:val="22"/>
        </w:rPr>
        <w:t xml:space="preserve">Ralph Horn, Trustee  </w:t>
      </w:r>
      <w:r>
        <w:rPr>
          <w:rFonts w:ascii="Arial" w:hAnsi="Arial"/>
          <w:color w:val="5D7284"/>
          <w:sz w:val="22"/>
        </w:rPr>
        <w:t>25:06</w:t>
      </w:r>
    </w:p>
    <w:p>
      <w:pPr>
        <w:spacing w:after="0"/>
      </w:pPr>
      <w:r>
        <w:rPr>
          <w:rFonts w:ascii="Arial" w:hAnsi="Arial"/>
          <w:sz w:val="22"/>
        </w:rPr>
        <w:t xml:space="preserve">I don't want, really for any opportunity to be accused of not given a residence a chance to speakout, Mike is my point and </w:t>
      </w:r>
    </w:p>
    <w:p>
      <w:pPr>
        <w:spacing w:after="0"/>
      </w:pPr>
    </w:p>
    <w:p>
      <w:pPr>
        <w:spacing w:after="0"/>
      </w:pPr>
      <w:r>
        <w:rPr>
          <w:rFonts w:ascii="Arial" w:hAnsi="Arial"/>
          <w:b/>
          <w:sz w:val="22"/>
        </w:rPr>
        <w:t xml:space="preserve">Mike Blevins, Resident  </w:t>
      </w:r>
      <w:r>
        <w:rPr>
          <w:rFonts w:ascii="Arial" w:hAnsi="Arial"/>
          <w:color w:val="5D7284"/>
          <w:sz w:val="22"/>
        </w:rPr>
        <w:t>25:17</w:t>
      </w:r>
    </w:p>
    <w:p>
      <w:pPr>
        <w:spacing w:after="0"/>
      </w:pPr>
      <w:r>
        <w:rPr>
          <w:rFonts w:ascii="Arial" w:hAnsi="Arial"/>
          <w:sz w:val="22"/>
        </w:rPr>
        <w:t xml:space="preserve">I appreciate it </w:t>
      </w:r>
    </w:p>
    <w:p>
      <w:pPr>
        <w:spacing w:after="0"/>
      </w:pPr>
    </w:p>
    <w:p>
      <w:pPr>
        <w:spacing w:after="0"/>
      </w:pPr>
      <w:r>
        <w:rPr>
          <w:rFonts w:ascii="Arial" w:hAnsi="Arial"/>
          <w:b/>
          <w:sz w:val="22"/>
        </w:rPr>
        <w:t xml:space="preserve">Ralph Horn, Trustee  </w:t>
      </w:r>
      <w:r>
        <w:rPr>
          <w:rFonts w:ascii="Arial" w:hAnsi="Arial"/>
          <w:color w:val="5D7284"/>
          <w:sz w:val="22"/>
        </w:rPr>
        <w:t>25:19</w:t>
      </w:r>
    </w:p>
    <w:p>
      <w:pPr>
        <w:spacing w:after="0"/>
      </w:pPr>
      <w:r>
        <w:rPr>
          <w:rFonts w:ascii="Arial" w:hAnsi="Arial"/>
          <w:sz w:val="22"/>
        </w:rPr>
        <w:t>You know, a couple of people have been asked to you didn't specifically but I'm saying I want you to have an opportunity Because you can't go feeling halfway good or anything else without we try to do the best we can. I really want to fully realize I listen to the same people you do. And I know 12 $15 a month means a lot.</w:t>
      </w:r>
    </w:p>
    <w:p>
      <w:pPr>
        <w:spacing w:after="0"/>
      </w:pPr>
    </w:p>
    <w:p>
      <w:pPr>
        <w:spacing w:after="0"/>
      </w:pPr>
      <w:r>
        <w:rPr>
          <w:rFonts w:ascii="Arial" w:hAnsi="Arial"/>
          <w:b/>
          <w:sz w:val="22"/>
        </w:rPr>
        <w:t xml:space="preserve">Mike Blevins, Resident  </w:t>
      </w:r>
      <w:r>
        <w:rPr>
          <w:rFonts w:ascii="Arial" w:hAnsi="Arial"/>
          <w:color w:val="5D7284"/>
          <w:sz w:val="22"/>
        </w:rPr>
        <w:t>25:47</w:t>
      </w:r>
    </w:p>
    <w:p>
      <w:pPr>
        <w:spacing w:after="0"/>
      </w:pPr>
      <w:r>
        <w:rPr>
          <w:rFonts w:ascii="Arial" w:hAnsi="Arial"/>
          <w:sz w:val="22"/>
        </w:rPr>
        <w:t xml:space="preserve">My grandson is staying there an you know its been in our family for a long time and thats the plan and he has to have police protection. </w:t>
      </w:r>
    </w:p>
    <w:p>
      <w:pPr>
        <w:spacing w:after="0"/>
      </w:pPr>
    </w:p>
    <w:p>
      <w:pPr>
        <w:spacing w:after="0"/>
      </w:pPr>
      <w:r>
        <w:rPr>
          <w:rFonts w:ascii="Arial" w:hAnsi="Arial"/>
          <w:b/>
          <w:sz w:val="22"/>
        </w:rPr>
        <w:t xml:space="preserve">Ralph Horn, Trustee  </w:t>
      </w:r>
      <w:r>
        <w:rPr>
          <w:rFonts w:ascii="Arial" w:hAnsi="Arial"/>
          <w:color w:val="5D7284"/>
          <w:sz w:val="22"/>
        </w:rPr>
        <w:t>26:08</w:t>
      </w:r>
    </w:p>
    <w:p>
      <w:pPr>
        <w:spacing w:after="0"/>
      </w:pPr>
      <w:r>
        <w:rPr>
          <w:rFonts w:ascii="Arial" w:hAnsi="Arial"/>
          <w:sz w:val="22"/>
        </w:rPr>
        <w:t>well i want to do everything i possibly can</w:t>
      </w:r>
    </w:p>
    <w:p>
      <w:pPr>
        <w:spacing w:after="0"/>
      </w:pPr>
    </w:p>
    <w:p>
      <w:pPr>
        <w:spacing w:after="0"/>
      </w:pPr>
      <w:r>
        <w:rPr>
          <w:rFonts w:ascii="Arial" w:hAnsi="Arial"/>
          <w:b/>
          <w:sz w:val="22"/>
        </w:rPr>
        <w:t xml:space="preserve">Lt. Ratliff, Police  </w:t>
      </w:r>
      <w:r>
        <w:rPr>
          <w:rFonts w:ascii="Arial" w:hAnsi="Arial"/>
          <w:color w:val="5D7284"/>
          <w:sz w:val="22"/>
        </w:rPr>
        <w:t>26:10</w:t>
      </w:r>
    </w:p>
    <w:p>
      <w:pPr>
        <w:spacing w:after="0"/>
      </w:pPr>
      <w:r>
        <w:rPr>
          <w:rFonts w:ascii="Arial" w:hAnsi="Arial"/>
          <w:sz w:val="22"/>
        </w:rPr>
        <w:t>you can sit in on any one of our meetings, like when we have the public meetings?</w:t>
      </w:r>
    </w:p>
    <w:p>
      <w:pPr>
        <w:spacing w:after="0"/>
      </w:pPr>
    </w:p>
    <w:p>
      <w:pPr>
        <w:spacing w:after="0"/>
      </w:pPr>
      <w:r>
        <w:rPr>
          <w:rFonts w:ascii="Arial" w:hAnsi="Arial"/>
          <w:b/>
          <w:sz w:val="22"/>
        </w:rPr>
        <w:t xml:space="preserve">Mike Blevins, Resident  </w:t>
      </w:r>
      <w:r>
        <w:rPr>
          <w:rFonts w:ascii="Arial" w:hAnsi="Arial"/>
          <w:color w:val="5D7284"/>
          <w:sz w:val="22"/>
        </w:rPr>
        <w:t>26:16</w:t>
      </w:r>
    </w:p>
    <w:p>
      <w:pPr>
        <w:spacing w:after="0"/>
      </w:pPr>
      <w:r>
        <w:rPr>
          <w:rFonts w:ascii="Arial" w:hAnsi="Arial"/>
          <w:sz w:val="22"/>
        </w:rPr>
        <w:t>Well, I mean, I'm here. I'm sure you maybe didn't know. But there has been a meeting where I made the statement. And evidently there's been some questions about this, as I said, and I mean, I'm just gonna put it out there, that I cannot support the police department on this levy and the way things are being done right now. So but it's good to know. And I wish you guys would let this be known as much as possible, that the reason there's a drawback on the services right now is COVID. Because it's terrible. I felt like people believe, me, that there was a drawback on services because we were upset that the levy didn't fail. I've heard conversations that the police have said, well, there's they didn't pass the levy, so they don't care if they are police or not, and things like that. And that's not necessarily true.</w:t>
      </w:r>
    </w:p>
    <w:p>
      <w:pPr>
        <w:spacing w:after="0"/>
      </w:pPr>
    </w:p>
    <w:p>
      <w:pPr>
        <w:spacing w:after="0"/>
      </w:pPr>
      <w:r>
        <w:rPr>
          <w:rFonts w:ascii="Arial" w:hAnsi="Arial"/>
          <w:b/>
          <w:sz w:val="22"/>
        </w:rPr>
        <w:t xml:space="preserve">Lt. Ratliff, Police  </w:t>
      </w:r>
      <w:r>
        <w:rPr>
          <w:rFonts w:ascii="Arial" w:hAnsi="Arial"/>
          <w:color w:val="5D7284"/>
          <w:sz w:val="22"/>
        </w:rPr>
        <w:t>27:10</w:t>
      </w:r>
    </w:p>
    <w:p>
      <w:pPr>
        <w:spacing w:after="0"/>
      </w:pPr>
      <w:r>
        <w:rPr>
          <w:rFonts w:ascii="Arial" w:hAnsi="Arial"/>
          <w:sz w:val="22"/>
        </w:rPr>
        <w:t>The reason why the Brown outs are happening is we're not we have a we're looking at almost $200,000 deficit this year. 191, right?</w:t>
      </w:r>
    </w:p>
    <w:p>
      <w:pPr>
        <w:spacing w:after="0"/>
      </w:pPr>
    </w:p>
    <w:p>
      <w:pPr>
        <w:spacing w:after="0"/>
      </w:pPr>
      <w:r>
        <w:rPr>
          <w:rFonts w:ascii="Arial" w:hAnsi="Arial"/>
          <w:b/>
          <w:sz w:val="22"/>
        </w:rPr>
        <w:t xml:space="preserve">Nicholas Dunn, Fiscal Officer  </w:t>
      </w:r>
      <w:r>
        <w:rPr>
          <w:rFonts w:ascii="Arial" w:hAnsi="Arial"/>
          <w:color w:val="5D7284"/>
          <w:sz w:val="22"/>
        </w:rPr>
        <w:t>27:24</w:t>
      </w:r>
    </w:p>
    <w:p>
      <w:pPr>
        <w:spacing w:after="0"/>
      </w:pPr>
      <w:r>
        <w:rPr>
          <w:rFonts w:ascii="Arial" w:hAnsi="Arial"/>
          <w:sz w:val="22"/>
        </w:rPr>
        <w:t>It depends on how things go throughout the departments.</w:t>
      </w:r>
    </w:p>
    <w:p>
      <w:pPr>
        <w:spacing w:after="0"/>
      </w:pPr>
    </w:p>
    <w:p>
      <w:pPr>
        <w:spacing w:after="0"/>
      </w:pPr>
      <w:r>
        <w:rPr>
          <w:rFonts w:ascii="Arial" w:hAnsi="Arial"/>
          <w:b/>
          <w:sz w:val="22"/>
        </w:rPr>
        <w:t xml:space="preserve">Lt. Ratliff, Police  </w:t>
      </w:r>
      <w:r>
        <w:rPr>
          <w:rFonts w:ascii="Arial" w:hAnsi="Arial"/>
          <w:color w:val="5D7284"/>
          <w:sz w:val="22"/>
        </w:rPr>
        <w:t>27:45</w:t>
      </w:r>
    </w:p>
    <w:p>
      <w:pPr>
        <w:spacing w:after="0"/>
      </w:pPr>
      <w:r>
        <w:rPr>
          <w:rFonts w:ascii="Arial" w:hAnsi="Arial"/>
          <w:sz w:val="22"/>
        </w:rPr>
        <w:t xml:space="preserve"> I don't want to say it's just COVID. It is right now. But quite honestly, we used a lot of overtime to cover. Shifts because we weren't replacing guys. You can't go out here and hire somebody and say we're putting on but we can't afford to keep up with that. You get laid off for three or four months for not this close a job wouldn't be right. So we weren't going to try again. We may or may not have even if we get the levy passed in May, we may still be running tight until the end of the year. So we're not somebody who's off sick, or somebody takes a day off that they have coming to then. We're just not having close to eight hours overtime, which is quite a bit of money. To have a guy out here for eight hours and doing that for four times a week. We'd be out of money before may   if we did that all time like we did before looking at or numbers, when we didn't used to have numbers. Now we do, the fiscal office keeps us pretty well today to where we're at. That's probably the biggest reason right now why everything is brown out is COVID. And that's been probably six months. Now because we've had, like at first it was third shift, the entire third shift got wiped out. And then first shift and we have one guys off as you get like, pretty strong, you know, get infused into different things like that. We didn't have anybody who could work on first shift so you were seeing brown outs on first. Right now literally every one of the guys on second shift are off with positive tests and scan sick And we can't just we can't keep doing overtime because you can't afford it understood. It isn't a thing like that, man. I've been 32 years. if i didnt llike this township i wouldnt of stayed 32 years through all the different layoffs that we've had I would have would move on somewhere else. But I actually like working for the township or I wouldnt still be here at this moment. But I don't want to hurt the public either. It's just where the numbers are falling right now.  </w:t>
      </w:r>
    </w:p>
    <w:p>
      <w:pPr>
        <w:spacing w:after="0"/>
      </w:pPr>
    </w:p>
    <w:p>
      <w:pPr>
        <w:spacing w:after="0"/>
      </w:pPr>
      <w:r>
        <w:rPr>
          <w:rFonts w:ascii="Arial" w:hAnsi="Arial"/>
          <w:b/>
          <w:sz w:val="22"/>
        </w:rPr>
        <w:t xml:space="preserve">Mike Blevins, Resident  </w:t>
      </w:r>
      <w:r>
        <w:rPr>
          <w:rFonts w:ascii="Arial" w:hAnsi="Arial"/>
          <w:color w:val="5D7284"/>
          <w:sz w:val="22"/>
        </w:rPr>
        <w:t>30:01</w:t>
      </w:r>
    </w:p>
    <w:p>
      <w:pPr>
        <w:spacing w:after="0"/>
      </w:pPr>
      <w:r>
        <w:rPr>
          <w:rFonts w:ascii="Arial" w:hAnsi="Arial"/>
          <w:sz w:val="22"/>
        </w:rPr>
        <w:t>I did have a lady if I can just ask real quick. I had a lady this weekend tell me that the dispatch office told her that the Chiefs said for them not to dispatch township officers for only four priority. I want to make sure i got this, right. It's probably true priority calls. So I thought when we met at the last levy meeting, and you put all those things together that said, worst case scenario, you might have to wait up to eight hours to get an officer to come or something like that. So my question would be, how to, you know, when that phone call comes in, that your officers not, not on a priority call? Why couldn't? Why couldn't that call go out? You mean, if it's not a priority run,  If, if why can't they take the call and put it out there, then your you your men or whoever decides when that call gets run? But for the person to be told we can't even dispatch somebody, right? You know, it's like, did you notice the people that got killed the other day in the news, and then eight hours later, these guys came back to the same house and all that and everything that's gonna be Township, i'll tell yea if somebody my family gets killed? There's gonna be trouble.</w:t>
      </w:r>
    </w:p>
    <w:p>
      <w:pPr>
        <w:spacing w:after="0"/>
      </w:pPr>
    </w:p>
    <w:p>
      <w:pPr>
        <w:spacing w:after="0"/>
      </w:pPr>
      <w:r>
        <w:rPr>
          <w:rFonts w:ascii="Arial" w:hAnsi="Arial"/>
          <w:b/>
          <w:sz w:val="22"/>
        </w:rPr>
        <w:t xml:space="preserve">Lt. Ratliff, Police  </w:t>
      </w:r>
      <w:r>
        <w:rPr>
          <w:rFonts w:ascii="Arial" w:hAnsi="Arial"/>
          <w:color w:val="5D7284"/>
          <w:sz w:val="22"/>
        </w:rPr>
        <w:t>31:25</w:t>
      </w:r>
    </w:p>
    <w:p>
      <w:pPr>
        <w:spacing w:after="0"/>
      </w:pPr>
      <w:r>
        <w:rPr>
          <w:rFonts w:ascii="Arial" w:hAnsi="Arial"/>
          <w:sz w:val="22"/>
        </w:rPr>
        <w:t xml:space="preserve">But we've gone from </w:t>
      </w:r>
    </w:p>
    <w:p>
      <w:pPr>
        <w:spacing w:after="0"/>
      </w:pPr>
    </w:p>
    <w:p>
      <w:pPr>
        <w:spacing w:after="0"/>
      </w:pPr>
      <w:r>
        <w:rPr>
          <w:rFonts w:ascii="Arial" w:hAnsi="Arial"/>
          <w:b/>
          <w:sz w:val="22"/>
        </w:rPr>
        <w:t xml:space="preserve">Chief Smith, Police  </w:t>
      </w:r>
      <w:r>
        <w:rPr>
          <w:rFonts w:ascii="Arial" w:hAnsi="Arial"/>
          <w:color w:val="5D7284"/>
          <w:sz w:val="22"/>
        </w:rPr>
        <w:t>31:26</w:t>
      </w:r>
    </w:p>
    <w:p>
      <w:pPr>
        <w:spacing w:after="0"/>
      </w:pPr>
      <w:r>
        <w:rPr>
          <w:rFonts w:ascii="Arial" w:hAnsi="Arial"/>
          <w:sz w:val="22"/>
        </w:rPr>
        <w:t>it. If you only have one officer out, mike, you, you have prioritize your runs to provide the best service with the least amount,</w:t>
      </w:r>
    </w:p>
    <w:p>
      <w:pPr>
        <w:spacing w:after="0"/>
      </w:pPr>
    </w:p>
    <w:p>
      <w:pPr>
        <w:spacing w:after="0"/>
      </w:pPr>
      <w:r>
        <w:rPr>
          <w:rFonts w:ascii="Arial" w:hAnsi="Arial"/>
          <w:b/>
          <w:sz w:val="22"/>
        </w:rPr>
        <w:t xml:space="preserve">Mike Blevins, Resident  </w:t>
      </w:r>
      <w:r>
        <w:rPr>
          <w:rFonts w:ascii="Arial" w:hAnsi="Arial"/>
          <w:color w:val="5D7284"/>
          <w:sz w:val="22"/>
        </w:rPr>
        <w:t>31:37</w:t>
      </w:r>
    </w:p>
    <w:p>
      <w:pPr>
        <w:spacing w:after="0"/>
      </w:pPr>
      <w:r>
        <w:rPr>
          <w:rFonts w:ascii="Arial" w:hAnsi="Arial"/>
          <w:sz w:val="22"/>
        </w:rPr>
        <w:t>But do you understand my question?</w:t>
      </w:r>
    </w:p>
    <w:p>
      <w:pPr>
        <w:spacing w:after="0"/>
      </w:pPr>
    </w:p>
    <w:p>
      <w:pPr>
        <w:spacing w:after="0"/>
      </w:pPr>
      <w:r>
        <w:rPr>
          <w:rFonts w:ascii="Arial" w:hAnsi="Arial"/>
          <w:b/>
          <w:sz w:val="22"/>
        </w:rPr>
        <w:t xml:space="preserve">Chief Smith, Police  </w:t>
      </w:r>
      <w:r>
        <w:rPr>
          <w:rFonts w:ascii="Arial" w:hAnsi="Arial"/>
          <w:color w:val="5D7284"/>
          <w:sz w:val="22"/>
        </w:rPr>
        <w:t>31:39</w:t>
      </w:r>
    </w:p>
    <w:p>
      <w:pPr>
        <w:spacing w:after="0"/>
      </w:pPr>
      <w:r>
        <w:rPr>
          <w:rFonts w:ascii="Arial" w:hAnsi="Arial"/>
          <w:sz w:val="22"/>
        </w:rPr>
        <w:t xml:space="preserve">i understand your question im trying to answer it Okay. Um, so So if the if the officer is tied up on a paper run, he can't respond to a priority when he until he cleans up that mess. Okay, so that means the person breaking into your house with the gun is going to wait longer to get an officer. So if we have limited staffing, they only take priority runs. That way, they are available for the highest priority calls. So depending on what that lady's issue was, it was obviously not a priority run. Yeah, we wouldn't be able to take them. </w:t>
      </w:r>
    </w:p>
    <w:p>
      <w:pPr>
        <w:spacing w:after="0"/>
      </w:pPr>
    </w:p>
    <w:p>
      <w:pPr>
        <w:spacing w:after="0"/>
      </w:pPr>
      <w:r>
        <w:rPr>
          <w:rFonts w:ascii="Arial" w:hAnsi="Arial"/>
          <w:b/>
          <w:sz w:val="22"/>
        </w:rPr>
        <w:t xml:space="preserve">Mike Blevins, Resident  </w:t>
      </w:r>
      <w:r>
        <w:rPr>
          <w:rFonts w:ascii="Arial" w:hAnsi="Arial"/>
          <w:color w:val="5D7284"/>
          <w:sz w:val="22"/>
        </w:rPr>
        <w:t>32:16</w:t>
      </w:r>
    </w:p>
    <w:p>
      <w:pPr>
        <w:spacing w:after="0"/>
      </w:pPr>
      <w:r>
        <w:rPr>
          <w:rFonts w:ascii="Arial" w:hAnsi="Arial"/>
          <w:sz w:val="22"/>
        </w:rPr>
        <w:t>Okay.</w:t>
      </w:r>
    </w:p>
    <w:p>
      <w:pPr>
        <w:spacing w:after="0"/>
      </w:pPr>
    </w:p>
    <w:p>
      <w:pPr>
        <w:spacing w:after="0"/>
      </w:pPr>
      <w:r>
        <w:rPr>
          <w:rFonts w:ascii="Arial" w:hAnsi="Arial"/>
          <w:b/>
          <w:sz w:val="22"/>
        </w:rPr>
        <w:t xml:space="preserve">Chief Smith, Police  </w:t>
      </w:r>
      <w:r>
        <w:rPr>
          <w:rFonts w:ascii="Arial" w:hAnsi="Arial"/>
          <w:color w:val="5D7284"/>
          <w:sz w:val="22"/>
        </w:rPr>
        <w:t>32:18</w:t>
      </w:r>
    </w:p>
    <w:p>
      <w:pPr>
        <w:spacing w:after="0"/>
      </w:pPr>
      <w:r>
        <w:rPr>
          <w:rFonts w:ascii="Arial" w:hAnsi="Arial"/>
          <w:sz w:val="22"/>
        </w:rPr>
        <w:t>So that's if there's one in essence, I mean, its probably true</w:t>
      </w:r>
    </w:p>
    <w:p>
      <w:pPr>
        <w:spacing w:after="0"/>
      </w:pPr>
    </w:p>
    <w:p>
      <w:pPr>
        <w:spacing w:after="0"/>
      </w:pPr>
      <w:r>
        <w:rPr>
          <w:rFonts w:ascii="Arial" w:hAnsi="Arial"/>
          <w:b/>
          <w:sz w:val="22"/>
        </w:rPr>
        <w:t xml:space="preserve">John Fleshman, Trustee  </w:t>
      </w:r>
      <w:r>
        <w:rPr>
          <w:rFonts w:ascii="Arial" w:hAnsi="Arial"/>
          <w:color w:val="5D7284"/>
          <w:sz w:val="22"/>
        </w:rPr>
        <w:t>32:21</w:t>
      </w:r>
    </w:p>
    <w:p>
      <w:pPr>
        <w:spacing w:after="0"/>
      </w:pPr>
      <w:r>
        <w:rPr>
          <w:rFonts w:ascii="Arial" w:hAnsi="Arial"/>
          <w:sz w:val="22"/>
        </w:rPr>
        <w:t>Columbus is doing the same thing. I know, I had an issue with truck traffic parking on streets and lining up now. And they know it too. You know, what they told me? Call 311311 is closed. It was all over the weekend. That is reformed and a lady hung up on me. She goes, Oh, you get a call. 311. I'm like, it's 311. There's no one in 311 or in industry to call you back.</w:t>
      </w:r>
    </w:p>
    <w:p>
      <w:pPr>
        <w:spacing w:after="0"/>
      </w:pPr>
    </w:p>
    <w:p>
      <w:pPr>
        <w:spacing w:after="0"/>
      </w:pPr>
      <w:r>
        <w:rPr>
          <w:rFonts w:ascii="Arial" w:hAnsi="Arial"/>
          <w:b/>
          <w:sz w:val="22"/>
        </w:rPr>
        <w:t xml:space="preserve">Ralph Horn, Trustee  </w:t>
      </w:r>
      <w:r>
        <w:rPr>
          <w:rFonts w:ascii="Arial" w:hAnsi="Arial"/>
          <w:color w:val="5D7284"/>
          <w:sz w:val="22"/>
        </w:rPr>
        <w:t>32:52</w:t>
      </w:r>
    </w:p>
    <w:p>
      <w:pPr>
        <w:spacing w:after="0"/>
      </w:pPr>
      <w:r>
        <w:rPr>
          <w:rFonts w:ascii="Arial" w:hAnsi="Arial"/>
          <w:sz w:val="22"/>
        </w:rPr>
        <w:t xml:space="preserve">So who'd you call? dispatch Room? </w:t>
      </w:r>
    </w:p>
    <w:p>
      <w:pPr>
        <w:spacing w:after="0"/>
      </w:pPr>
    </w:p>
    <w:p>
      <w:pPr>
        <w:spacing w:after="0"/>
      </w:pPr>
      <w:r>
        <w:rPr>
          <w:rFonts w:ascii="Arial" w:hAnsi="Arial"/>
          <w:b/>
          <w:sz w:val="22"/>
        </w:rPr>
        <w:t xml:space="preserve">John Fleshman, Trustee  </w:t>
      </w:r>
      <w:r>
        <w:rPr>
          <w:rFonts w:ascii="Arial" w:hAnsi="Arial"/>
          <w:color w:val="5D7284"/>
          <w:sz w:val="22"/>
        </w:rPr>
        <w:t>32:55</w:t>
      </w:r>
    </w:p>
    <w:p>
      <w:pPr>
        <w:spacing w:after="0"/>
      </w:pPr>
      <w:r>
        <w:rPr>
          <w:rFonts w:ascii="Arial" w:hAnsi="Arial"/>
          <w:sz w:val="22"/>
        </w:rPr>
        <w:t>Yeah. Yeah.</w:t>
      </w:r>
    </w:p>
    <w:p>
      <w:pPr>
        <w:spacing w:after="0"/>
      </w:pPr>
    </w:p>
    <w:p>
      <w:pPr>
        <w:spacing w:after="0"/>
      </w:pPr>
      <w:r>
        <w:rPr>
          <w:rFonts w:ascii="Arial" w:hAnsi="Arial"/>
          <w:b/>
          <w:sz w:val="22"/>
        </w:rPr>
        <w:t xml:space="preserve">Lt. Ratliff, Police  </w:t>
      </w:r>
      <w:r>
        <w:rPr>
          <w:rFonts w:ascii="Arial" w:hAnsi="Arial"/>
          <w:color w:val="5D7284"/>
          <w:sz w:val="22"/>
        </w:rPr>
        <w:t>32:59</w:t>
      </w:r>
    </w:p>
    <w:p>
      <w:pPr>
        <w:spacing w:after="0"/>
      </w:pPr>
      <w:r>
        <w:rPr>
          <w:rFonts w:ascii="Arial" w:hAnsi="Arial"/>
          <w:sz w:val="22"/>
        </w:rPr>
        <w:t>Well, if it's just a paper run,</w:t>
      </w:r>
    </w:p>
    <w:p>
      <w:pPr>
        <w:spacing w:after="0"/>
      </w:pPr>
    </w:p>
    <w:p>
      <w:pPr>
        <w:spacing w:after="0"/>
      </w:pPr>
      <w:r>
        <w:rPr>
          <w:rFonts w:ascii="Arial" w:hAnsi="Arial"/>
          <w:b/>
          <w:sz w:val="22"/>
        </w:rPr>
        <w:t xml:space="preserve">Mike Blevins, Resident  </w:t>
      </w:r>
      <w:r>
        <w:rPr>
          <w:rFonts w:ascii="Arial" w:hAnsi="Arial"/>
          <w:color w:val="5D7284"/>
          <w:sz w:val="22"/>
        </w:rPr>
        <w:t>33:02</w:t>
      </w:r>
    </w:p>
    <w:p>
      <w:pPr>
        <w:spacing w:after="0"/>
      </w:pPr>
      <w:r>
        <w:rPr>
          <w:rFonts w:ascii="Arial" w:hAnsi="Arial"/>
          <w:sz w:val="22"/>
        </w:rPr>
        <w:t>well, that's the whole thing she was, she was told to. I'm getting a second hand. And so that's why I'm being vague about because</w:t>
      </w:r>
    </w:p>
    <w:p>
      <w:pPr>
        <w:spacing w:after="0"/>
      </w:pPr>
    </w:p>
    <w:p>
      <w:pPr>
        <w:spacing w:after="0"/>
      </w:pPr>
      <w:r>
        <w:rPr>
          <w:rFonts w:ascii="Arial" w:hAnsi="Arial"/>
          <w:b/>
          <w:sz w:val="22"/>
        </w:rPr>
        <w:t xml:space="preserve">Lt. Ratliff, Police  </w:t>
      </w:r>
      <w:r>
        <w:rPr>
          <w:rFonts w:ascii="Arial" w:hAnsi="Arial"/>
          <w:color w:val="5D7284"/>
          <w:sz w:val="22"/>
        </w:rPr>
        <w:t>33:09</w:t>
      </w:r>
    </w:p>
    <w:p>
      <w:pPr>
        <w:spacing w:after="0"/>
      </w:pPr>
      <w:r>
        <w:rPr>
          <w:rFonts w:ascii="Arial" w:hAnsi="Arial"/>
          <w:sz w:val="22"/>
        </w:rPr>
        <w:t xml:space="preserve">because we don't want people feeling unsafe either. but we also need the cars to be available if one car out. You don't want us to take the paper with you driving </w:t>
      </w:r>
    </w:p>
    <w:p>
      <w:pPr>
        <w:spacing w:after="0"/>
      </w:pPr>
    </w:p>
    <w:p>
      <w:pPr>
        <w:spacing w:after="0"/>
      </w:pPr>
      <w:r>
        <w:rPr>
          <w:rFonts w:ascii="Arial" w:hAnsi="Arial"/>
          <w:b/>
          <w:sz w:val="22"/>
        </w:rPr>
        <w:t xml:space="preserve">Mike Blevins, Resident  </w:t>
      </w:r>
      <w:r>
        <w:rPr>
          <w:rFonts w:ascii="Arial" w:hAnsi="Arial"/>
          <w:color w:val="5D7284"/>
          <w:sz w:val="22"/>
        </w:rPr>
        <w:t>33:20</w:t>
      </w:r>
    </w:p>
    <w:p>
      <w:pPr>
        <w:spacing w:after="0"/>
      </w:pPr>
      <w:r>
        <w:rPr>
          <w:rFonts w:ascii="Arial" w:hAnsi="Arial"/>
          <w:sz w:val="22"/>
        </w:rPr>
        <w:t>I just see, it makes more sense to explain it that way. But in my mind, I'm saying how do you already know that the man is he could be sitting doing nothing. That's right. And no call could come through. But now that you're saying he can't get tied up on, take an icicle store, when you got somebody who could be pointing a gun at someone, right? I mean, these are the reasons that I come to these meetings, information. And when I say I can't support the way things are now, things all have a tendency to change and may change from one to the other. And it can go back, I'm just very truthful about how I feel about things.</w:t>
      </w:r>
    </w:p>
    <w:p>
      <w:pPr>
        <w:spacing w:after="0"/>
      </w:pPr>
    </w:p>
    <w:p>
      <w:pPr>
        <w:spacing w:after="0"/>
      </w:pPr>
      <w:r>
        <w:rPr>
          <w:rFonts w:ascii="Arial" w:hAnsi="Arial"/>
          <w:b/>
          <w:sz w:val="22"/>
        </w:rPr>
        <w:t xml:space="preserve">Lt. Ratliff, Police  </w:t>
      </w:r>
      <w:r>
        <w:rPr>
          <w:rFonts w:ascii="Arial" w:hAnsi="Arial"/>
          <w:color w:val="5D7284"/>
          <w:sz w:val="22"/>
        </w:rPr>
        <w:t>34:02</w:t>
      </w:r>
    </w:p>
    <w:p>
      <w:pPr>
        <w:spacing w:after="0"/>
      </w:pPr>
      <w:r>
        <w:rPr>
          <w:rFonts w:ascii="Arial" w:hAnsi="Arial"/>
          <w:sz w:val="22"/>
        </w:rPr>
        <w:t xml:space="preserve">And it says to me, we've got seven or 8000 people on this township, but then I got the one person sitting here. I would like to fill this up </w:t>
      </w:r>
    </w:p>
    <w:p>
      <w:pPr>
        <w:spacing w:after="0"/>
      </w:pPr>
    </w:p>
    <w:p>
      <w:pPr>
        <w:spacing w:after="0"/>
      </w:pPr>
      <w:r>
        <w:rPr>
          <w:rFonts w:ascii="Arial" w:hAnsi="Arial"/>
          <w:b/>
          <w:sz w:val="22"/>
        </w:rPr>
        <w:t xml:space="preserve">Mike Blevins, Resident  </w:t>
      </w:r>
      <w:r>
        <w:rPr>
          <w:rFonts w:ascii="Arial" w:hAnsi="Arial"/>
          <w:color w:val="5D7284"/>
          <w:sz w:val="22"/>
        </w:rPr>
        <w:t>34:11</w:t>
      </w:r>
    </w:p>
    <w:p>
      <w:pPr>
        <w:spacing w:after="0"/>
      </w:pPr>
      <w:r>
        <w:rPr>
          <w:rFonts w:ascii="Arial" w:hAnsi="Arial"/>
          <w:sz w:val="22"/>
        </w:rPr>
        <w:t xml:space="preserve">i told people, i asked people to come today. I put stuff on Facebook about this today. I don't want to be the only person sitting here and </w:t>
      </w:r>
    </w:p>
    <w:p>
      <w:pPr>
        <w:spacing w:after="0"/>
      </w:pPr>
    </w:p>
    <w:p>
      <w:pPr>
        <w:spacing w:after="0"/>
      </w:pPr>
      <w:r>
        <w:rPr>
          <w:rFonts w:ascii="Arial" w:hAnsi="Arial"/>
          <w:b/>
          <w:sz w:val="22"/>
        </w:rPr>
        <w:t xml:space="preserve">John Fleshman, Trustee  </w:t>
      </w:r>
      <w:r>
        <w:rPr>
          <w:rFonts w:ascii="Arial" w:hAnsi="Arial"/>
          <w:color w:val="5D7284"/>
          <w:sz w:val="22"/>
        </w:rPr>
        <w:t>34:20</w:t>
      </w:r>
    </w:p>
    <w:p>
      <w:pPr>
        <w:spacing w:after="0"/>
      </w:pPr>
      <w:r>
        <w:rPr>
          <w:rFonts w:ascii="Arial" w:hAnsi="Arial"/>
          <w:sz w:val="22"/>
        </w:rPr>
        <w:t>look how many people voted, out of all those people.</w:t>
      </w:r>
    </w:p>
    <w:p>
      <w:pPr>
        <w:spacing w:after="0"/>
      </w:pPr>
    </w:p>
    <w:p>
      <w:pPr>
        <w:spacing w:after="0"/>
      </w:pPr>
      <w:r>
        <w:rPr>
          <w:rFonts w:ascii="Arial" w:hAnsi="Arial"/>
          <w:b/>
          <w:sz w:val="22"/>
        </w:rPr>
        <w:t xml:space="preserve">Lt. Ratliff, Police  </w:t>
      </w:r>
      <w:r>
        <w:rPr>
          <w:rFonts w:ascii="Arial" w:hAnsi="Arial"/>
          <w:color w:val="5D7284"/>
          <w:sz w:val="22"/>
        </w:rPr>
        <w:t>34:22</w:t>
      </w:r>
    </w:p>
    <w:p>
      <w:pPr>
        <w:spacing w:after="0"/>
      </w:pPr>
      <w:r>
        <w:rPr>
          <w:rFonts w:ascii="Arial" w:hAnsi="Arial"/>
          <w:sz w:val="22"/>
        </w:rPr>
        <w:t>Three or four town halls for our levies to answer people's questions. And the only people that are the same ones like Mike or someone. If people have these questions instead of talking to each other. We're not calling here or come to one of these meetings and sit down with us let us answer these, Like you get them all i would love it to interact with the people bc i dont  want them to be upset out here and have the wrong information.</w:t>
      </w:r>
    </w:p>
    <w:p>
      <w:pPr>
        <w:spacing w:after="0"/>
      </w:pPr>
    </w:p>
    <w:p>
      <w:pPr>
        <w:spacing w:after="0"/>
      </w:pPr>
      <w:r>
        <w:rPr>
          <w:rFonts w:ascii="Arial" w:hAnsi="Arial"/>
          <w:b/>
          <w:sz w:val="22"/>
        </w:rPr>
        <w:t xml:space="preserve">Chief Smith, Police  </w:t>
      </w:r>
      <w:r>
        <w:rPr>
          <w:rFonts w:ascii="Arial" w:hAnsi="Arial"/>
          <w:color w:val="5D7284"/>
          <w:sz w:val="22"/>
        </w:rPr>
        <w:t>34:47</w:t>
      </w:r>
    </w:p>
    <w:p>
      <w:pPr>
        <w:spacing w:after="0"/>
      </w:pPr>
      <w:r>
        <w:rPr>
          <w:rFonts w:ascii="Arial" w:hAnsi="Arial"/>
          <w:sz w:val="22"/>
        </w:rPr>
        <w:t>It would be nice to get back to being able to respond to every call. So wherever he falls on the spectrum, right, give us the attention.</w:t>
      </w:r>
    </w:p>
    <w:p>
      <w:pPr>
        <w:spacing w:after="0"/>
      </w:pPr>
    </w:p>
    <w:p>
      <w:pPr>
        <w:spacing w:after="0"/>
      </w:pPr>
      <w:r>
        <w:rPr>
          <w:rFonts w:ascii="Arial" w:hAnsi="Arial"/>
          <w:b/>
          <w:sz w:val="22"/>
        </w:rPr>
        <w:t xml:space="preserve">Ralph Horn, Trustee  </w:t>
      </w:r>
      <w:r>
        <w:rPr>
          <w:rFonts w:ascii="Arial" w:hAnsi="Arial"/>
          <w:color w:val="5D7284"/>
          <w:sz w:val="22"/>
        </w:rPr>
        <w:t>34:58</w:t>
      </w:r>
    </w:p>
    <w:p>
      <w:pPr>
        <w:spacing w:after="0"/>
      </w:pPr>
      <w:r>
        <w:rPr>
          <w:rFonts w:ascii="Arial" w:hAnsi="Arial"/>
          <w:sz w:val="22"/>
        </w:rPr>
        <w:t xml:space="preserve">well that was me. That was the one Wonderful if we could we aren't there yet. so we got to work on what we got </w:t>
      </w:r>
    </w:p>
    <w:p>
      <w:pPr>
        <w:spacing w:after="0"/>
      </w:pPr>
    </w:p>
    <w:p>
      <w:pPr>
        <w:spacing w:after="0"/>
      </w:pPr>
      <w:r>
        <w:rPr>
          <w:rFonts w:ascii="Arial" w:hAnsi="Arial"/>
          <w:b/>
          <w:sz w:val="22"/>
        </w:rPr>
        <w:t xml:space="preserve">John Fleshman, Trustee  </w:t>
      </w:r>
      <w:r>
        <w:rPr>
          <w:rFonts w:ascii="Arial" w:hAnsi="Arial"/>
          <w:color w:val="5D7284"/>
          <w:sz w:val="22"/>
        </w:rPr>
        <w:t>35:07</w:t>
      </w:r>
    </w:p>
    <w:p>
      <w:pPr>
        <w:spacing w:after="0"/>
      </w:pPr>
      <w:r>
        <w:rPr>
          <w:rFonts w:ascii="Arial" w:hAnsi="Arial"/>
          <w:sz w:val="22"/>
        </w:rPr>
        <w:t>What else do we have on the agenda?</w:t>
      </w:r>
    </w:p>
    <w:p>
      <w:pPr>
        <w:spacing w:after="0"/>
      </w:pPr>
    </w:p>
    <w:p>
      <w:pPr>
        <w:spacing w:after="0"/>
      </w:pPr>
      <w:r>
        <w:rPr>
          <w:rFonts w:ascii="Arial" w:hAnsi="Arial"/>
          <w:b/>
          <w:sz w:val="22"/>
        </w:rPr>
        <w:t xml:space="preserve">Lt. Ratliff, Police  </w:t>
      </w:r>
      <w:r>
        <w:rPr>
          <w:rFonts w:ascii="Arial" w:hAnsi="Arial"/>
          <w:color w:val="5D7284"/>
          <w:sz w:val="22"/>
        </w:rPr>
        <w:t>35:09</w:t>
      </w:r>
    </w:p>
    <w:p>
      <w:pPr>
        <w:spacing w:after="0"/>
      </w:pPr>
      <w:r>
        <w:rPr>
          <w:rFonts w:ascii="Arial" w:hAnsi="Arial"/>
          <w:sz w:val="22"/>
        </w:rPr>
        <w:t xml:space="preserve">sgt. moore. And Holly watts are  going through the process to be Lateral transferred over to the Franklin County sheriffs department, theyre worried about we're gonna lose those guys in the the next month or two and have nobody. I mean, They're gone. Because the layoffs happen all the time. They're just tired of it every 4-5 years. </w:t>
      </w:r>
    </w:p>
    <w:p>
      <w:pPr>
        <w:spacing w:after="0"/>
      </w:pPr>
    </w:p>
    <w:p>
      <w:pPr>
        <w:spacing w:after="0"/>
      </w:pPr>
      <w:r>
        <w:rPr>
          <w:rFonts w:ascii="Arial" w:hAnsi="Arial"/>
          <w:b/>
          <w:sz w:val="22"/>
        </w:rPr>
        <w:t xml:space="preserve">Ralph Horn, Trustee  </w:t>
      </w:r>
      <w:r>
        <w:rPr>
          <w:rFonts w:ascii="Arial" w:hAnsi="Arial"/>
          <w:color w:val="5D7284"/>
          <w:sz w:val="22"/>
        </w:rPr>
        <w:t>35:32</w:t>
      </w:r>
    </w:p>
    <w:p>
      <w:pPr>
        <w:spacing w:after="0"/>
      </w:pPr>
      <w:r>
        <w:rPr>
          <w:rFonts w:ascii="Arial" w:hAnsi="Arial"/>
          <w:sz w:val="22"/>
        </w:rPr>
        <w:t>Well, that's true. And, yeah, we're trying to do this to rectify and the truth of the matter is, if we say we'll do the service, we got to figure out how to do it, now what that means? I don't know yet. I wish I had the answers. I wish I had , could tell you. We could pay for 12-13 people, we can't do it. Apparently,</w:t>
      </w:r>
    </w:p>
    <w:p>
      <w:pPr>
        <w:spacing w:after="0"/>
      </w:pPr>
    </w:p>
    <w:p>
      <w:pPr>
        <w:spacing w:after="0"/>
      </w:pPr>
      <w:r>
        <w:rPr>
          <w:rFonts w:ascii="Arial" w:hAnsi="Arial"/>
          <w:b/>
          <w:sz w:val="22"/>
        </w:rPr>
        <w:t xml:space="preserve">Chief Smith, Police  </w:t>
      </w:r>
      <w:r>
        <w:rPr>
          <w:rFonts w:ascii="Arial" w:hAnsi="Arial"/>
          <w:color w:val="5D7284"/>
          <w:sz w:val="22"/>
        </w:rPr>
        <w:t>36:00</w:t>
      </w:r>
    </w:p>
    <w:p>
      <w:pPr>
        <w:spacing w:after="0"/>
      </w:pPr>
      <w:r>
        <w:rPr>
          <w:rFonts w:ascii="Arial" w:hAnsi="Arial"/>
          <w:sz w:val="22"/>
        </w:rPr>
        <w:t>the only thing you can do is what you can with what you have</w:t>
      </w:r>
    </w:p>
    <w:p>
      <w:pPr>
        <w:spacing w:after="0"/>
      </w:pPr>
    </w:p>
    <w:p>
      <w:pPr>
        <w:spacing w:after="0"/>
      </w:pPr>
      <w:r>
        <w:rPr>
          <w:rFonts w:ascii="Arial" w:hAnsi="Arial"/>
          <w:b/>
          <w:sz w:val="22"/>
        </w:rPr>
        <w:t xml:space="preserve">Ralph Horn, Trustee  </w:t>
      </w:r>
      <w:r>
        <w:rPr>
          <w:rFonts w:ascii="Arial" w:hAnsi="Arial"/>
          <w:color w:val="5D7284"/>
          <w:sz w:val="22"/>
        </w:rPr>
        <w:t>36:02</w:t>
      </w:r>
    </w:p>
    <w:p>
      <w:pPr>
        <w:spacing w:after="0"/>
      </w:pPr>
      <w:r>
        <w:rPr>
          <w:rFonts w:ascii="Arial" w:hAnsi="Arial"/>
          <w:sz w:val="22"/>
        </w:rPr>
        <w:t>It's not playing out? Well, and i think too, Mike on, My understanding is that we are somewhere trying to locate part of this years money in the audit thing. We can't seem, am i correct in assuming that?</w:t>
      </w:r>
    </w:p>
    <w:p>
      <w:pPr>
        <w:spacing w:after="0"/>
      </w:pPr>
    </w:p>
    <w:p>
      <w:pPr>
        <w:spacing w:after="0"/>
      </w:pPr>
      <w:r>
        <w:rPr>
          <w:rFonts w:ascii="Arial" w:hAnsi="Arial"/>
          <w:b/>
          <w:sz w:val="22"/>
        </w:rPr>
        <w:t xml:space="preserve">Nicholas Dunn, Fiscal Officer  </w:t>
      </w:r>
      <w:r>
        <w:rPr>
          <w:rFonts w:ascii="Arial" w:hAnsi="Arial"/>
          <w:color w:val="5D7284"/>
          <w:sz w:val="22"/>
        </w:rPr>
        <w:t>36:25</w:t>
      </w:r>
    </w:p>
    <w:p>
      <w:pPr>
        <w:spacing w:after="0"/>
      </w:pPr>
      <w:r>
        <w:rPr>
          <w:rFonts w:ascii="Arial" w:hAnsi="Arial"/>
          <w:sz w:val="22"/>
        </w:rPr>
        <w:t>a little confused on what you're asking, sir.</w:t>
      </w:r>
    </w:p>
    <w:p>
      <w:pPr>
        <w:spacing w:after="0"/>
      </w:pPr>
    </w:p>
    <w:p>
      <w:pPr>
        <w:spacing w:after="0"/>
      </w:pPr>
      <w:r>
        <w:rPr>
          <w:rFonts w:ascii="Arial" w:hAnsi="Arial"/>
          <w:b/>
          <w:sz w:val="22"/>
        </w:rPr>
        <w:t xml:space="preserve">Ralph Horn, Trustee  </w:t>
      </w:r>
      <w:r>
        <w:rPr>
          <w:rFonts w:ascii="Arial" w:hAnsi="Arial"/>
          <w:color w:val="5D7284"/>
          <w:sz w:val="22"/>
        </w:rPr>
        <w:t>36:27</w:t>
      </w:r>
    </w:p>
    <w:p>
      <w:pPr>
        <w:spacing w:after="0"/>
      </w:pPr>
      <w:r>
        <w:rPr>
          <w:rFonts w:ascii="Arial" w:hAnsi="Arial"/>
          <w:sz w:val="22"/>
        </w:rPr>
        <w:t xml:space="preserve">Well, then, aren't we don't we kind of have $183 Possibly missing or not missing? necessarily </w:t>
      </w:r>
    </w:p>
    <w:p>
      <w:pPr>
        <w:spacing w:after="0"/>
      </w:pPr>
    </w:p>
    <w:p>
      <w:pPr>
        <w:spacing w:after="0"/>
      </w:pPr>
      <w:r>
        <w:rPr>
          <w:rFonts w:ascii="Arial" w:hAnsi="Arial"/>
          <w:b/>
          <w:sz w:val="22"/>
        </w:rPr>
        <w:t xml:space="preserve">Nicholas Dunn, Fiscal Officer  </w:t>
      </w:r>
      <w:r>
        <w:rPr>
          <w:rFonts w:ascii="Arial" w:hAnsi="Arial"/>
          <w:color w:val="5D7284"/>
          <w:sz w:val="22"/>
        </w:rPr>
        <w:t>36:38</w:t>
      </w:r>
    </w:p>
    <w:p>
      <w:pPr>
        <w:spacing w:after="0"/>
      </w:pPr>
      <w:r>
        <w:rPr>
          <w:rFonts w:ascii="Arial" w:hAnsi="Arial"/>
          <w:sz w:val="22"/>
        </w:rPr>
        <w:t>I've not I was not if somebody</w:t>
      </w:r>
    </w:p>
    <w:p>
      <w:pPr>
        <w:spacing w:after="0"/>
      </w:pPr>
    </w:p>
    <w:p>
      <w:pPr>
        <w:spacing w:after="0"/>
      </w:pPr>
      <w:r>
        <w:rPr>
          <w:rFonts w:ascii="Arial" w:hAnsi="Arial"/>
          <w:b/>
          <w:sz w:val="22"/>
        </w:rPr>
        <w:t xml:space="preserve">Ralph Horn, Trustee  </w:t>
      </w:r>
      <w:r>
        <w:rPr>
          <w:rFonts w:ascii="Arial" w:hAnsi="Arial"/>
          <w:color w:val="5D7284"/>
          <w:sz w:val="22"/>
        </w:rPr>
        <w:t>36:40</w:t>
      </w:r>
    </w:p>
    <w:p>
      <w:pPr>
        <w:spacing w:after="0"/>
      </w:pPr>
      <w:r>
        <w:rPr>
          <w:rFonts w:ascii="Arial" w:hAnsi="Arial"/>
          <w:sz w:val="22"/>
        </w:rPr>
        <w:t>whats this we were talking about we don't have our money for this year, all of it</w:t>
      </w:r>
    </w:p>
    <w:p>
      <w:pPr>
        <w:spacing w:after="0"/>
      </w:pPr>
    </w:p>
    <w:p>
      <w:pPr>
        <w:spacing w:after="0"/>
      </w:pPr>
      <w:r>
        <w:rPr>
          <w:rFonts w:ascii="Arial" w:hAnsi="Arial"/>
          <w:b/>
          <w:sz w:val="22"/>
        </w:rPr>
        <w:t xml:space="preserve">Nicholas Dunn, Fiscal Officer  </w:t>
      </w:r>
      <w:r>
        <w:rPr>
          <w:rFonts w:ascii="Arial" w:hAnsi="Arial"/>
          <w:color w:val="5D7284"/>
          <w:sz w:val="22"/>
        </w:rPr>
        <w:t>36:44</w:t>
      </w:r>
    </w:p>
    <w:p>
      <w:pPr>
        <w:spacing w:after="0"/>
      </w:pPr>
      <w:r>
        <w:rPr>
          <w:rFonts w:ascii="Arial" w:hAnsi="Arial"/>
          <w:sz w:val="22"/>
        </w:rPr>
        <w:t>That's what's projected at the end of this year are going to be paid based on the current trends.</w:t>
      </w:r>
    </w:p>
    <w:p>
      <w:pPr>
        <w:spacing w:after="0"/>
      </w:pPr>
    </w:p>
    <w:p>
      <w:pPr>
        <w:spacing w:after="0"/>
      </w:pPr>
      <w:r>
        <w:rPr>
          <w:rFonts w:ascii="Arial" w:hAnsi="Arial"/>
          <w:b/>
          <w:sz w:val="22"/>
        </w:rPr>
        <w:t xml:space="preserve">John Fleshman, Trustee  </w:t>
      </w:r>
      <w:r>
        <w:rPr>
          <w:rFonts w:ascii="Arial" w:hAnsi="Arial"/>
          <w:color w:val="5D7284"/>
          <w:sz w:val="22"/>
        </w:rPr>
        <w:t>36:50</w:t>
      </w:r>
    </w:p>
    <w:p>
      <w:pPr>
        <w:spacing w:after="0"/>
      </w:pPr>
      <w:r>
        <w:rPr>
          <w:rFonts w:ascii="Arial" w:hAnsi="Arial"/>
          <w:sz w:val="22"/>
        </w:rPr>
        <w:t>If we was to put overtime in overtime cost more than we will earn up our budget. are we burning the candle at both ends?</w:t>
      </w:r>
    </w:p>
    <w:p>
      <w:pPr>
        <w:spacing w:after="0"/>
      </w:pPr>
    </w:p>
    <w:p>
      <w:pPr>
        <w:spacing w:after="0"/>
      </w:pPr>
      <w:r>
        <w:rPr>
          <w:rFonts w:ascii="Arial" w:hAnsi="Arial"/>
          <w:b/>
          <w:sz w:val="22"/>
        </w:rPr>
        <w:t xml:space="preserve">James Leezer, Trustee  </w:t>
      </w:r>
      <w:r>
        <w:rPr>
          <w:rFonts w:ascii="Arial" w:hAnsi="Arial"/>
          <w:color w:val="5D7284"/>
          <w:sz w:val="22"/>
        </w:rPr>
        <w:t>36:57</w:t>
      </w:r>
    </w:p>
    <w:p>
      <w:pPr>
        <w:spacing w:after="0"/>
      </w:pPr>
      <w:r>
        <w:rPr>
          <w:rFonts w:ascii="Arial" w:hAnsi="Arial"/>
          <w:sz w:val="22"/>
        </w:rPr>
        <w:t>To drive it down, you'll run out of money quicker</w:t>
      </w:r>
    </w:p>
    <w:p>
      <w:pPr>
        <w:spacing w:after="0"/>
      </w:pPr>
    </w:p>
    <w:p>
      <w:pPr>
        <w:spacing w:after="0"/>
      </w:pPr>
      <w:r>
        <w:rPr>
          <w:rFonts w:ascii="Arial" w:hAnsi="Arial"/>
          <w:b/>
          <w:sz w:val="22"/>
        </w:rPr>
        <w:t xml:space="preserve">John Fleshman, Trustee  </w:t>
      </w:r>
      <w:r>
        <w:rPr>
          <w:rFonts w:ascii="Arial" w:hAnsi="Arial"/>
          <w:color w:val="5D7284"/>
          <w:sz w:val="22"/>
        </w:rPr>
        <w:t>37:06</w:t>
      </w:r>
    </w:p>
    <w:p>
      <w:pPr>
        <w:spacing w:after="0"/>
      </w:pPr>
      <w:r>
        <w:rPr>
          <w:rFonts w:ascii="Arial" w:hAnsi="Arial"/>
          <w:sz w:val="22"/>
        </w:rPr>
        <w:t>we get one number and then it takes no, no, that's wrong. We found some other money and then, I shouldn't have told him because now that's gone. I had three different numbers in four days one time.</w:t>
      </w:r>
    </w:p>
    <w:p>
      <w:pPr>
        <w:spacing w:after="0"/>
      </w:pPr>
    </w:p>
    <w:p>
      <w:pPr>
        <w:spacing w:after="0"/>
      </w:pPr>
      <w:r>
        <w:rPr>
          <w:rFonts w:ascii="Arial" w:hAnsi="Arial"/>
          <w:b/>
          <w:sz w:val="22"/>
        </w:rPr>
        <w:t xml:space="preserve">Nicholas Dunn, Fiscal Officer  </w:t>
      </w:r>
      <w:r>
        <w:rPr>
          <w:rFonts w:ascii="Arial" w:hAnsi="Arial"/>
          <w:color w:val="5D7284"/>
          <w:sz w:val="22"/>
        </w:rPr>
        <w:t>37:18</w:t>
      </w:r>
    </w:p>
    <w:p>
      <w:pPr>
        <w:spacing w:after="0"/>
      </w:pPr>
      <w:r>
        <w:rPr>
          <w:rFonts w:ascii="Arial" w:hAnsi="Arial"/>
          <w:sz w:val="22"/>
        </w:rPr>
        <w:t>I did want to say one thing in regards to COVID staffing with the recent CDC changes to five days hopefully that will make things better. So</w:t>
      </w:r>
    </w:p>
    <w:p>
      <w:pPr>
        <w:spacing w:after="0"/>
      </w:pPr>
    </w:p>
    <w:p>
      <w:pPr>
        <w:spacing w:after="0"/>
      </w:pPr>
      <w:r>
        <w:rPr>
          <w:rFonts w:ascii="Arial" w:hAnsi="Arial"/>
          <w:b/>
          <w:sz w:val="22"/>
        </w:rPr>
        <w:t xml:space="preserve">Ralph Horn, Trustee  </w:t>
      </w:r>
      <w:r>
        <w:rPr>
          <w:rFonts w:ascii="Arial" w:hAnsi="Arial"/>
          <w:color w:val="5D7284"/>
          <w:sz w:val="22"/>
        </w:rPr>
        <w:t>37:34</w:t>
      </w:r>
    </w:p>
    <w:p>
      <w:pPr>
        <w:spacing w:after="0"/>
      </w:pPr>
      <w:r>
        <w:rPr>
          <w:rFonts w:ascii="Arial" w:hAnsi="Arial"/>
          <w:sz w:val="22"/>
        </w:rPr>
        <w:t>steve and i were checking</w:t>
      </w:r>
    </w:p>
    <w:p>
      <w:pPr>
        <w:spacing w:after="0"/>
      </w:pPr>
    </w:p>
    <w:p>
      <w:pPr>
        <w:spacing w:after="0"/>
      </w:pPr>
      <w:r>
        <w:rPr>
          <w:rFonts w:ascii="Arial" w:hAnsi="Arial"/>
          <w:b/>
          <w:sz w:val="22"/>
        </w:rPr>
        <w:t xml:space="preserve">Nicholas Dunn, Fiscal Officer  </w:t>
      </w:r>
      <w:r>
        <w:rPr>
          <w:rFonts w:ascii="Arial" w:hAnsi="Arial"/>
          <w:color w:val="5D7284"/>
          <w:sz w:val="22"/>
        </w:rPr>
        <w:t>37:37</w:t>
      </w:r>
    </w:p>
    <w:p>
      <w:pPr>
        <w:spacing w:after="0"/>
      </w:pPr>
      <w:r>
        <w:rPr>
          <w:rFonts w:ascii="Arial" w:hAnsi="Arial"/>
          <w:sz w:val="22"/>
        </w:rPr>
        <w:t>I know it's always it's been in a constant state of change. I know Steve is working with Julie to adopt the township wide COVID policy.</w:t>
      </w:r>
    </w:p>
    <w:p>
      <w:pPr>
        <w:spacing w:after="0"/>
      </w:pPr>
    </w:p>
    <w:p>
      <w:pPr>
        <w:spacing w:after="0"/>
      </w:pPr>
      <w:r>
        <w:rPr>
          <w:rFonts w:ascii="Arial" w:hAnsi="Arial"/>
          <w:b/>
          <w:sz w:val="22"/>
        </w:rPr>
        <w:t xml:space="preserve">Ralph Horn, Trustee  </w:t>
      </w:r>
      <w:r>
        <w:rPr>
          <w:rFonts w:ascii="Arial" w:hAnsi="Arial"/>
          <w:color w:val="5D7284"/>
          <w:sz w:val="22"/>
        </w:rPr>
        <w:t>37:45</w:t>
      </w:r>
    </w:p>
    <w:p>
      <w:pPr>
        <w:spacing w:after="0"/>
      </w:pPr>
      <w:r>
        <w:rPr>
          <w:rFonts w:ascii="Arial" w:hAnsi="Arial"/>
          <w:sz w:val="22"/>
        </w:rPr>
        <w:t>Well, Steve and I both got dug into it yesterday. And I think we'll be over there.</w:t>
      </w:r>
    </w:p>
    <w:p>
      <w:pPr>
        <w:spacing w:after="0"/>
      </w:pPr>
    </w:p>
    <w:p>
      <w:pPr>
        <w:spacing w:after="0"/>
      </w:pPr>
      <w:r>
        <w:rPr>
          <w:rFonts w:ascii="Arial" w:hAnsi="Arial"/>
          <w:b/>
          <w:sz w:val="22"/>
        </w:rPr>
        <w:t xml:space="preserve">James Leezer, Trustee  </w:t>
      </w:r>
      <w:r>
        <w:rPr>
          <w:rFonts w:ascii="Arial" w:hAnsi="Arial"/>
          <w:color w:val="5D7284"/>
          <w:sz w:val="22"/>
        </w:rPr>
        <w:t>37:52</w:t>
      </w:r>
    </w:p>
    <w:p>
      <w:pPr>
        <w:spacing w:after="0"/>
      </w:pPr>
      <w:r>
        <w:rPr>
          <w:rFonts w:ascii="Arial" w:hAnsi="Arial"/>
          <w:sz w:val="22"/>
        </w:rPr>
        <w:t>It's five days after the temperature breaks is what Yeah, because you can't tie those after the temperature breaks, thats CDC</w:t>
      </w:r>
    </w:p>
    <w:p>
      <w:pPr>
        <w:spacing w:after="0"/>
      </w:pPr>
    </w:p>
    <w:p>
      <w:pPr>
        <w:spacing w:after="0"/>
      </w:pPr>
      <w:r>
        <w:rPr>
          <w:rFonts w:ascii="Arial" w:hAnsi="Arial"/>
          <w:b/>
          <w:sz w:val="22"/>
        </w:rPr>
        <w:t xml:space="preserve">Ralph Horn, Trustee  </w:t>
      </w:r>
      <w:r>
        <w:rPr>
          <w:rFonts w:ascii="Arial" w:hAnsi="Arial"/>
          <w:color w:val="5D7284"/>
          <w:sz w:val="22"/>
        </w:rPr>
        <w:t>38:04</w:t>
      </w:r>
    </w:p>
    <w:p>
      <w:pPr>
        <w:spacing w:after="0"/>
      </w:pPr>
      <w:r>
        <w:rPr>
          <w:rFonts w:ascii="Arial" w:hAnsi="Arial"/>
          <w:sz w:val="22"/>
        </w:rPr>
        <w:t>and, and the Fire department has theres down, right?. Steve and I had conversations yesterday. Extensive really, And thankfully, you know, I'm sorry, but you know, we got stuck in this thing. We're paying a part timers to COVID charge or paying wages. It's all know well, I'm never saying but according to the lawyer, she told us forget about that, she plain told us forget about that now also, our insurance people they said no. Am I correct or not at all?</w:t>
      </w:r>
    </w:p>
    <w:p>
      <w:pPr>
        <w:spacing w:after="0"/>
      </w:pPr>
    </w:p>
    <w:p>
      <w:pPr>
        <w:spacing w:after="0"/>
      </w:pPr>
      <w:r>
        <w:rPr>
          <w:rFonts w:ascii="Arial" w:hAnsi="Arial"/>
          <w:b/>
          <w:sz w:val="22"/>
        </w:rPr>
        <w:t xml:space="preserve">Nicholas Dunn, Fiscal Officer  </w:t>
      </w:r>
      <w:r>
        <w:rPr>
          <w:rFonts w:ascii="Arial" w:hAnsi="Arial"/>
          <w:color w:val="5D7284"/>
          <w:sz w:val="22"/>
        </w:rPr>
        <w:t>38:55</w:t>
      </w:r>
    </w:p>
    <w:p>
      <w:pPr>
        <w:spacing w:after="0"/>
      </w:pPr>
      <w:r>
        <w:rPr>
          <w:rFonts w:ascii="Arial" w:hAnsi="Arial"/>
          <w:sz w:val="22"/>
        </w:rPr>
        <w:t>That's what I believe was discussed in the last meeting. I don't have 100%.</w:t>
      </w:r>
    </w:p>
    <w:p>
      <w:pPr>
        <w:spacing w:after="0"/>
      </w:pPr>
    </w:p>
    <w:p>
      <w:pPr>
        <w:spacing w:after="0"/>
      </w:pPr>
      <w:r>
        <w:rPr>
          <w:rFonts w:ascii="Arial" w:hAnsi="Arial"/>
          <w:b/>
          <w:sz w:val="22"/>
        </w:rPr>
        <w:t xml:space="preserve">Ralph Horn, Trustee  </w:t>
      </w:r>
      <w:r>
        <w:rPr>
          <w:rFonts w:ascii="Arial" w:hAnsi="Arial"/>
          <w:color w:val="5D7284"/>
          <w:sz w:val="22"/>
        </w:rPr>
        <w:t>39:01</w:t>
      </w:r>
    </w:p>
    <w:p>
      <w:pPr>
        <w:spacing w:after="0"/>
      </w:pPr>
      <w:r>
        <w:rPr>
          <w:rFonts w:ascii="Arial" w:hAnsi="Arial"/>
          <w:sz w:val="22"/>
        </w:rPr>
        <w:t>You don't have 100% yay or nay on it.</w:t>
      </w:r>
    </w:p>
    <w:p>
      <w:pPr>
        <w:spacing w:after="0"/>
      </w:pPr>
    </w:p>
    <w:p>
      <w:pPr>
        <w:spacing w:after="0"/>
      </w:pPr>
      <w:r>
        <w:rPr>
          <w:rFonts w:ascii="Arial" w:hAnsi="Arial"/>
          <w:b/>
          <w:sz w:val="22"/>
        </w:rPr>
        <w:t xml:space="preserve">Nicholas Dunn, Fiscal Officer  </w:t>
      </w:r>
      <w:r>
        <w:rPr>
          <w:rFonts w:ascii="Arial" w:hAnsi="Arial"/>
          <w:color w:val="5D7284"/>
          <w:sz w:val="22"/>
        </w:rPr>
        <w:t>39:04</w:t>
      </w:r>
    </w:p>
    <w:p>
      <w:pPr>
        <w:spacing w:after="0"/>
      </w:pPr>
      <w:r>
        <w:rPr>
          <w:rFonts w:ascii="Arial" w:hAnsi="Arial"/>
          <w:sz w:val="22"/>
        </w:rPr>
        <w:t>I believe that's what was discussed in the last week, you guys passed a resolution to pay the part time officers And if I remember correctly, but im not trying to start anything</w:t>
      </w:r>
    </w:p>
    <w:p>
      <w:pPr>
        <w:spacing w:after="0"/>
      </w:pPr>
    </w:p>
    <w:p>
      <w:pPr>
        <w:spacing w:after="0"/>
      </w:pPr>
      <w:r>
        <w:rPr>
          <w:rFonts w:ascii="Arial" w:hAnsi="Arial"/>
          <w:b/>
          <w:sz w:val="22"/>
        </w:rPr>
        <w:t xml:space="preserve">Ralph Horn, Trustee  </w:t>
      </w:r>
      <w:r>
        <w:rPr>
          <w:rFonts w:ascii="Arial" w:hAnsi="Arial"/>
          <w:color w:val="5D7284"/>
          <w:sz w:val="22"/>
        </w:rPr>
        <w:t>39:14</w:t>
      </w:r>
    </w:p>
    <w:p>
      <w:pPr>
        <w:spacing w:after="0"/>
      </w:pPr>
      <w:r>
        <w:rPr>
          <w:rFonts w:ascii="Arial" w:hAnsi="Arial"/>
          <w:sz w:val="22"/>
        </w:rPr>
        <w:t>You an Robyn will have talk to the insurance company.</w:t>
      </w:r>
    </w:p>
    <w:p>
      <w:pPr>
        <w:spacing w:after="0"/>
      </w:pPr>
    </w:p>
    <w:p>
      <w:pPr>
        <w:spacing w:after="0"/>
      </w:pPr>
      <w:r>
        <w:rPr>
          <w:rFonts w:ascii="Arial" w:hAnsi="Arial"/>
          <w:b/>
          <w:sz w:val="22"/>
        </w:rPr>
        <w:t xml:space="preserve">Nicholas Dunn, Fiscal Officer  </w:t>
      </w:r>
      <w:r>
        <w:rPr>
          <w:rFonts w:ascii="Arial" w:hAnsi="Arial"/>
          <w:color w:val="5D7284"/>
          <w:sz w:val="22"/>
        </w:rPr>
        <w:t>39:17</w:t>
      </w:r>
    </w:p>
    <w:p>
      <w:pPr>
        <w:spacing w:after="0"/>
      </w:pPr>
      <w:r>
        <w:rPr>
          <w:rFonts w:ascii="Arial" w:hAnsi="Arial"/>
          <w:sz w:val="22"/>
        </w:rPr>
        <w:t>That guy right there would be able to give you 100% answer on that. I don't remember off my head.</w:t>
      </w:r>
    </w:p>
    <w:p>
      <w:pPr>
        <w:spacing w:after="0"/>
      </w:pPr>
    </w:p>
    <w:p>
      <w:pPr>
        <w:spacing w:after="0"/>
      </w:pPr>
      <w:r>
        <w:rPr>
          <w:rFonts w:ascii="Arial" w:hAnsi="Arial"/>
          <w:b/>
          <w:sz w:val="22"/>
        </w:rPr>
        <w:t xml:space="preserve">Ralph Horn, Trustee  </w:t>
      </w:r>
      <w:r>
        <w:rPr>
          <w:rFonts w:ascii="Arial" w:hAnsi="Arial"/>
          <w:color w:val="5D7284"/>
          <w:sz w:val="22"/>
        </w:rPr>
        <w:t>39:22</w:t>
      </w:r>
    </w:p>
    <w:p>
      <w:pPr>
        <w:spacing w:after="0"/>
      </w:pPr>
      <w:r>
        <w:rPr>
          <w:rFonts w:ascii="Arial" w:hAnsi="Arial"/>
          <w:sz w:val="22"/>
        </w:rPr>
        <w:t xml:space="preserve">I'm sorry. I thought it was you know, </w:t>
      </w:r>
    </w:p>
    <w:p>
      <w:pPr>
        <w:spacing w:after="0"/>
      </w:pPr>
    </w:p>
    <w:p>
      <w:pPr>
        <w:spacing w:after="0"/>
      </w:pPr>
      <w:r>
        <w:rPr>
          <w:rFonts w:ascii="Arial" w:hAnsi="Arial"/>
          <w:b/>
          <w:sz w:val="22"/>
        </w:rPr>
        <w:t xml:space="preserve">Nicholas Dunn, Fiscal Officer  </w:t>
      </w:r>
      <w:r>
        <w:rPr>
          <w:rFonts w:ascii="Arial" w:hAnsi="Arial"/>
          <w:color w:val="5D7284"/>
          <w:sz w:val="22"/>
        </w:rPr>
        <w:t>39:25</w:t>
      </w:r>
    </w:p>
    <w:p>
      <w:pPr>
        <w:spacing w:after="0"/>
      </w:pPr>
      <w:r>
        <w:rPr>
          <w:rFonts w:ascii="Arial" w:hAnsi="Arial"/>
          <w:sz w:val="22"/>
        </w:rPr>
        <w:t>no</w:t>
      </w:r>
    </w:p>
    <w:p>
      <w:pPr>
        <w:spacing w:after="0"/>
      </w:pPr>
    </w:p>
    <w:p>
      <w:pPr>
        <w:spacing w:after="0"/>
      </w:pPr>
      <w:r>
        <w:rPr>
          <w:rFonts w:ascii="Arial" w:hAnsi="Arial"/>
          <w:b/>
          <w:sz w:val="22"/>
        </w:rPr>
        <w:t xml:space="preserve">Steve Mazer, Administrator  </w:t>
      </w:r>
      <w:r>
        <w:rPr>
          <w:rFonts w:ascii="Arial" w:hAnsi="Arial"/>
          <w:color w:val="5D7284"/>
          <w:sz w:val="22"/>
        </w:rPr>
        <w:t>39:25</w:t>
      </w:r>
    </w:p>
    <w:p>
      <w:pPr>
        <w:spacing w:after="0"/>
      </w:pPr>
      <w:r>
        <w:rPr>
          <w:rFonts w:ascii="Arial" w:hAnsi="Arial"/>
          <w:sz w:val="22"/>
        </w:rPr>
        <w:t>With Otarma?</w:t>
      </w:r>
    </w:p>
    <w:p>
      <w:pPr>
        <w:spacing w:after="0"/>
      </w:pPr>
    </w:p>
    <w:p>
      <w:pPr>
        <w:spacing w:after="0"/>
      </w:pPr>
      <w:r>
        <w:rPr>
          <w:rFonts w:ascii="Arial" w:hAnsi="Arial"/>
          <w:b/>
          <w:sz w:val="22"/>
        </w:rPr>
        <w:t xml:space="preserve">Ralph Horn, Trustee  </w:t>
      </w:r>
      <w:r>
        <w:rPr>
          <w:rFonts w:ascii="Arial" w:hAnsi="Arial"/>
          <w:color w:val="5D7284"/>
          <w:sz w:val="22"/>
        </w:rPr>
        <w:t>39:27</w:t>
      </w:r>
    </w:p>
    <w:p>
      <w:pPr>
        <w:spacing w:after="0"/>
      </w:pPr>
      <w:r>
        <w:rPr>
          <w:rFonts w:ascii="Arial" w:hAnsi="Arial"/>
          <w:sz w:val="22"/>
        </w:rPr>
        <w:t>and they said they absolutely said no.</w:t>
      </w:r>
    </w:p>
    <w:p>
      <w:pPr>
        <w:spacing w:after="0"/>
      </w:pPr>
    </w:p>
    <w:p>
      <w:pPr>
        <w:spacing w:after="0"/>
      </w:pPr>
      <w:r>
        <w:rPr>
          <w:rFonts w:ascii="Arial" w:hAnsi="Arial"/>
          <w:b/>
          <w:sz w:val="22"/>
        </w:rPr>
        <w:t xml:space="preserve">Steve Mazer, Administrator  </w:t>
      </w:r>
      <w:r>
        <w:rPr>
          <w:rFonts w:ascii="Arial" w:hAnsi="Arial"/>
          <w:color w:val="5D7284"/>
          <w:sz w:val="22"/>
        </w:rPr>
        <w:t>39:31</w:t>
      </w:r>
    </w:p>
    <w:p>
      <w:pPr>
        <w:spacing w:after="0"/>
      </w:pPr>
      <w:r>
        <w:rPr>
          <w:rFonts w:ascii="Arial" w:hAnsi="Arial"/>
          <w:sz w:val="22"/>
        </w:rPr>
        <w:t>There opinion was no yeah, that we shouldnt extend benefits for part time. Just to full time, and that is a conversation im going to continue</w:t>
      </w:r>
    </w:p>
    <w:p>
      <w:pPr>
        <w:spacing w:after="0"/>
      </w:pPr>
    </w:p>
    <w:p>
      <w:pPr>
        <w:spacing w:after="0"/>
      </w:pPr>
      <w:r>
        <w:rPr>
          <w:rFonts w:ascii="Arial" w:hAnsi="Arial"/>
          <w:b/>
          <w:sz w:val="22"/>
        </w:rPr>
        <w:t xml:space="preserve">Ralph Horn, Trustee  </w:t>
      </w:r>
      <w:r>
        <w:rPr>
          <w:rFonts w:ascii="Arial" w:hAnsi="Arial"/>
          <w:color w:val="5D7284"/>
          <w:sz w:val="22"/>
        </w:rPr>
        <w:t>39:45</w:t>
      </w:r>
    </w:p>
    <w:p>
      <w:pPr>
        <w:spacing w:after="0"/>
      </w:pPr>
      <w:r>
        <w:rPr>
          <w:rFonts w:ascii="Arial" w:hAnsi="Arial"/>
          <w:sz w:val="22"/>
        </w:rPr>
        <w:t>The thing is, I don't know. I mean, it's just seems really crazy. And you know, like Arnold, and I've asked a couple other people like oh, what's his name down at? Jackson, they're Very low on their COVID count. You know, so I don't know, all of a sudden, man we've got everybody's got it</w:t>
      </w:r>
    </w:p>
    <w:p>
      <w:pPr>
        <w:spacing w:after="0"/>
      </w:pPr>
    </w:p>
    <w:p>
      <w:pPr>
        <w:spacing w:after="0"/>
      </w:pPr>
      <w:r>
        <w:rPr>
          <w:rFonts w:ascii="Arial" w:hAnsi="Arial"/>
          <w:b/>
          <w:sz w:val="22"/>
        </w:rPr>
        <w:t xml:space="preserve">Chief Smith, Police  </w:t>
      </w:r>
      <w:r>
        <w:rPr>
          <w:rFonts w:ascii="Arial" w:hAnsi="Arial"/>
          <w:color w:val="5D7284"/>
          <w:sz w:val="22"/>
        </w:rPr>
        <w:t>40:10</w:t>
      </w:r>
    </w:p>
    <w:p>
      <w:pPr>
        <w:spacing w:after="0"/>
      </w:pPr>
      <w:r>
        <w:rPr>
          <w:rFonts w:ascii="Arial" w:hAnsi="Arial"/>
          <w:sz w:val="22"/>
        </w:rPr>
        <w:t>Well tend to deal with a lot of people.</w:t>
      </w:r>
    </w:p>
    <w:p>
      <w:pPr>
        <w:spacing w:after="0"/>
      </w:pPr>
    </w:p>
    <w:p>
      <w:pPr>
        <w:spacing w:after="0"/>
      </w:pPr>
      <w:r>
        <w:rPr>
          <w:rFonts w:ascii="Arial" w:hAnsi="Arial"/>
          <w:b/>
          <w:sz w:val="22"/>
        </w:rPr>
        <w:t xml:space="preserve">Lt. Ratliff, Police  </w:t>
      </w:r>
      <w:r>
        <w:rPr>
          <w:rFonts w:ascii="Arial" w:hAnsi="Arial"/>
          <w:color w:val="5D7284"/>
          <w:sz w:val="22"/>
        </w:rPr>
        <w:t>40:14</w:t>
      </w:r>
    </w:p>
    <w:p>
      <w:pPr>
        <w:spacing w:after="0"/>
      </w:pPr>
      <w:r>
        <w:rPr>
          <w:rFonts w:ascii="Arial" w:hAnsi="Arial"/>
          <w:sz w:val="22"/>
        </w:rPr>
        <w:t>We take more runs,</w:t>
      </w:r>
    </w:p>
    <w:p>
      <w:pPr>
        <w:spacing w:after="0"/>
      </w:pPr>
    </w:p>
    <w:p>
      <w:pPr>
        <w:spacing w:after="0"/>
      </w:pPr>
      <w:r>
        <w:rPr>
          <w:rFonts w:ascii="Arial" w:hAnsi="Arial"/>
          <w:b/>
          <w:sz w:val="22"/>
        </w:rPr>
        <w:t xml:space="preserve">Chief Smith, Police  </w:t>
      </w:r>
      <w:r>
        <w:rPr>
          <w:rFonts w:ascii="Arial" w:hAnsi="Arial"/>
          <w:color w:val="5D7284"/>
          <w:sz w:val="22"/>
        </w:rPr>
        <w:t>40:15</w:t>
      </w:r>
    </w:p>
    <w:p>
      <w:pPr>
        <w:spacing w:after="0"/>
      </w:pPr>
      <w:r>
        <w:rPr>
          <w:rFonts w:ascii="Arial" w:hAnsi="Arial"/>
          <w:sz w:val="22"/>
        </w:rPr>
        <w:t>I don't know what they do.</w:t>
      </w:r>
    </w:p>
    <w:p>
      <w:pPr>
        <w:spacing w:after="0"/>
      </w:pPr>
    </w:p>
    <w:p>
      <w:pPr>
        <w:spacing w:after="0"/>
      </w:pPr>
      <w:r>
        <w:rPr>
          <w:rFonts w:ascii="Arial" w:hAnsi="Arial"/>
          <w:b/>
          <w:sz w:val="22"/>
        </w:rPr>
        <w:t xml:space="preserve">Ralph Horn, Trustee  </w:t>
      </w:r>
      <w:r>
        <w:rPr>
          <w:rFonts w:ascii="Arial" w:hAnsi="Arial"/>
          <w:color w:val="5D7284"/>
          <w:sz w:val="22"/>
        </w:rPr>
        <w:t>40:16</w:t>
      </w:r>
    </w:p>
    <w:p>
      <w:pPr>
        <w:spacing w:after="0"/>
      </w:pPr>
      <w:r>
        <w:rPr>
          <w:rFonts w:ascii="Arial" w:hAnsi="Arial"/>
          <w:sz w:val="22"/>
        </w:rPr>
        <w:t>I mean, I don't know, byron. I'm not insinuating anything it just seem really strange. You know,</w:t>
      </w:r>
    </w:p>
    <w:p>
      <w:pPr>
        <w:spacing w:after="0"/>
      </w:pPr>
    </w:p>
    <w:p>
      <w:pPr>
        <w:spacing w:after="0"/>
      </w:pPr>
      <w:r>
        <w:rPr>
          <w:rFonts w:ascii="Arial" w:hAnsi="Arial"/>
          <w:b/>
          <w:sz w:val="22"/>
        </w:rPr>
        <w:t xml:space="preserve">James Leezer, Trustee  </w:t>
      </w:r>
      <w:r>
        <w:rPr>
          <w:rFonts w:ascii="Arial" w:hAnsi="Arial"/>
          <w:color w:val="5D7284"/>
          <w:sz w:val="22"/>
        </w:rPr>
        <w:t>40:23</w:t>
      </w:r>
    </w:p>
    <w:p>
      <w:pPr>
        <w:spacing w:after="0"/>
      </w:pPr>
      <w:r>
        <w:rPr>
          <w:rFonts w:ascii="Arial" w:hAnsi="Arial"/>
          <w:sz w:val="22"/>
        </w:rPr>
        <w:t>our Officers do take more runs than anybody.</w:t>
      </w:r>
    </w:p>
    <w:p>
      <w:pPr>
        <w:spacing w:after="0"/>
      </w:pPr>
    </w:p>
    <w:p>
      <w:pPr>
        <w:spacing w:after="0"/>
      </w:pPr>
      <w:r>
        <w:rPr>
          <w:rFonts w:ascii="Arial" w:hAnsi="Arial"/>
          <w:b/>
          <w:sz w:val="22"/>
        </w:rPr>
        <w:t xml:space="preserve">Lt. Ratliff, Police  </w:t>
      </w:r>
      <w:r>
        <w:rPr>
          <w:rFonts w:ascii="Arial" w:hAnsi="Arial"/>
          <w:color w:val="5D7284"/>
          <w:sz w:val="22"/>
        </w:rPr>
        <w:t>40:28</w:t>
      </w:r>
    </w:p>
    <w:p>
      <w:pPr>
        <w:spacing w:after="0"/>
      </w:pPr>
      <w:r>
        <w:rPr>
          <w:rFonts w:ascii="Arial" w:hAnsi="Arial"/>
          <w:sz w:val="22"/>
        </w:rPr>
        <w:t>We do require them give us test results.</w:t>
      </w:r>
    </w:p>
    <w:p>
      <w:pPr>
        <w:spacing w:after="0"/>
      </w:pPr>
    </w:p>
    <w:p>
      <w:pPr>
        <w:spacing w:after="0"/>
      </w:pPr>
      <w:r>
        <w:rPr>
          <w:rFonts w:ascii="Arial" w:hAnsi="Arial"/>
          <w:b/>
          <w:sz w:val="22"/>
        </w:rPr>
        <w:t xml:space="preserve">James Leezer, Trustee  </w:t>
      </w:r>
      <w:r>
        <w:rPr>
          <w:rFonts w:ascii="Arial" w:hAnsi="Arial"/>
          <w:color w:val="5D7284"/>
          <w:sz w:val="22"/>
        </w:rPr>
        <w:t>40:32</w:t>
      </w:r>
    </w:p>
    <w:p>
      <w:pPr>
        <w:spacing w:after="0"/>
      </w:pPr>
      <w:r>
        <w:rPr>
          <w:rFonts w:ascii="Arial" w:hAnsi="Arial"/>
          <w:sz w:val="22"/>
        </w:rPr>
        <w:t>It's not that we don't believe them. It's just we're trying to, I think Ralph's trying to figure out</w:t>
      </w:r>
    </w:p>
    <w:p>
      <w:pPr>
        <w:spacing w:after="0"/>
      </w:pPr>
    </w:p>
    <w:p>
      <w:pPr>
        <w:spacing w:after="0"/>
      </w:pPr>
      <w:r>
        <w:rPr>
          <w:rFonts w:ascii="Arial" w:hAnsi="Arial"/>
          <w:b/>
          <w:sz w:val="22"/>
        </w:rPr>
        <w:t xml:space="preserve">Ralph Horn, Trustee  </w:t>
      </w:r>
      <w:r>
        <w:rPr>
          <w:rFonts w:ascii="Arial" w:hAnsi="Arial"/>
          <w:color w:val="5D7284"/>
          <w:sz w:val="22"/>
        </w:rPr>
        <w:t>40:35</w:t>
      </w:r>
    </w:p>
    <w:p>
      <w:pPr>
        <w:spacing w:after="0"/>
      </w:pPr>
      <w:r>
        <w:rPr>
          <w:rFonts w:ascii="Arial" w:hAnsi="Arial"/>
          <w:sz w:val="22"/>
        </w:rPr>
        <w:t>just trying to figure out why we've hit so hard. And it doesn't seem</w:t>
      </w:r>
    </w:p>
    <w:p>
      <w:pPr>
        <w:spacing w:after="0"/>
      </w:pPr>
    </w:p>
    <w:p>
      <w:pPr>
        <w:spacing w:after="0"/>
      </w:pPr>
      <w:r>
        <w:rPr>
          <w:rFonts w:ascii="Arial" w:hAnsi="Arial"/>
          <w:b/>
          <w:sz w:val="22"/>
        </w:rPr>
        <w:t xml:space="preserve">James Leezer, Trustee  </w:t>
      </w:r>
      <w:r>
        <w:rPr>
          <w:rFonts w:ascii="Arial" w:hAnsi="Arial"/>
          <w:color w:val="5D7284"/>
          <w:sz w:val="22"/>
        </w:rPr>
        <w:t>40:40</w:t>
      </w:r>
    </w:p>
    <w:p>
      <w:pPr>
        <w:spacing w:after="0"/>
      </w:pPr>
      <w:r>
        <w:rPr>
          <w:rFonts w:ascii="Arial" w:hAnsi="Arial"/>
          <w:sz w:val="22"/>
        </w:rPr>
        <w:t xml:space="preserve">it just I think it's the pocket and the amount of calls that we take, </w:t>
      </w:r>
    </w:p>
    <w:p>
      <w:pPr>
        <w:spacing w:after="0"/>
      </w:pPr>
    </w:p>
    <w:p>
      <w:pPr>
        <w:spacing w:after="0"/>
      </w:pPr>
      <w:r>
        <w:rPr>
          <w:rFonts w:ascii="Arial" w:hAnsi="Arial"/>
          <w:b/>
          <w:sz w:val="22"/>
        </w:rPr>
        <w:t xml:space="preserve">John Fleshman, Trustee  </w:t>
      </w:r>
      <w:r>
        <w:rPr>
          <w:rFonts w:ascii="Arial" w:hAnsi="Arial"/>
          <w:color w:val="5D7284"/>
          <w:sz w:val="22"/>
        </w:rPr>
        <w:t>40:44</w:t>
      </w:r>
    </w:p>
    <w:p>
      <w:pPr>
        <w:spacing w:after="0"/>
      </w:pPr>
      <w:r>
        <w:rPr>
          <w:rFonts w:ascii="Arial" w:hAnsi="Arial"/>
          <w:sz w:val="22"/>
        </w:rPr>
        <w:t xml:space="preserve">and you're exposed to more people. </w:t>
      </w:r>
    </w:p>
    <w:p>
      <w:pPr>
        <w:spacing w:after="0"/>
      </w:pPr>
    </w:p>
    <w:p>
      <w:pPr>
        <w:spacing w:after="0"/>
      </w:pPr>
      <w:r>
        <w:rPr>
          <w:rFonts w:ascii="Arial" w:hAnsi="Arial"/>
          <w:b/>
          <w:sz w:val="22"/>
        </w:rPr>
        <w:t xml:space="preserve">Ralph Horn, Trustee  </w:t>
      </w:r>
      <w:r>
        <w:rPr>
          <w:rFonts w:ascii="Arial" w:hAnsi="Arial"/>
          <w:color w:val="5D7284"/>
          <w:sz w:val="22"/>
        </w:rPr>
        <w:t>40:47</w:t>
      </w:r>
    </w:p>
    <w:p>
      <w:pPr>
        <w:spacing w:after="0"/>
      </w:pPr>
      <w:r>
        <w:rPr>
          <w:rFonts w:ascii="Arial" w:hAnsi="Arial"/>
          <w:sz w:val="22"/>
        </w:rPr>
        <w:t>Yeah, we gotta, We got to come up with some sort of solutions, how to operate.</w:t>
      </w:r>
    </w:p>
    <w:p>
      <w:pPr>
        <w:spacing w:after="0"/>
      </w:pPr>
    </w:p>
    <w:p>
      <w:pPr>
        <w:spacing w:after="0"/>
      </w:pPr>
      <w:r>
        <w:rPr>
          <w:rFonts w:ascii="Arial" w:hAnsi="Arial"/>
          <w:b/>
          <w:sz w:val="22"/>
        </w:rPr>
        <w:t xml:space="preserve">Chief Smith, Police  </w:t>
      </w:r>
      <w:r>
        <w:rPr>
          <w:rFonts w:ascii="Arial" w:hAnsi="Arial"/>
          <w:color w:val="5D7284"/>
          <w:sz w:val="22"/>
        </w:rPr>
        <w:t>40:53</w:t>
      </w:r>
    </w:p>
    <w:p>
      <w:pPr>
        <w:spacing w:after="0"/>
      </w:pPr>
      <w:r>
        <w:rPr>
          <w:rFonts w:ascii="Arial" w:hAnsi="Arial"/>
          <w:sz w:val="22"/>
        </w:rPr>
        <w:t>I think its everywhere, because you cant even get a COVID test anywhere</w:t>
      </w:r>
    </w:p>
    <w:p>
      <w:pPr>
        <w:spacing w:after="0"/>
      </w:pPr>
    </w:p>
    <w:p>
      <w:pPr>
        <w:spacing w:after="0"/>
      </w:pPr>
      <w:r>
        <w:rPr>
          <w:rFonts w:ascii="Arial" w:hAnsi="Arial"/>
          <w:b/>
          <w:sz w:val="22"/>
        </w:rPr>
        <w:t xml:space="preserve">John Fleshman, Trustee  </w:t>
      </w:r>
      <w:r>
        <w:rPr>
          <w:rFonts w:ascii="Arial" w:hAnsi="Arial"/>
          <w:color w:val="5D7284"/>
          <w:sz w:val="22"/>
        </w:rPr>
        <w:t>40:57</w:t>
      </w:r>
    </w:p>
    <w:p>
      <w:pPr>
        <w:spacing w:after="0"/>
      </w:pPr>
      <w:r>
        <w:rPr>
          <w:rFonts w:ascii="Arial" w:hAnsi="Arial"/>
          <w:sz w:val="22"/>
        </w:rPr>
        <w:t>everybody's experiencing it, every business that you see there are people out or closing, and</w:t>
      </w:r>
    </w:p>
    <w:p>
      <w:pPr>
        <w:spacing w:after="0"/>
      </w:pPr>
    </w:p>
    <w:p>
      <w:pPr>
        <w:spacing w:after="0"/>
      </w:pPr>
      <w:r>
        <w:rPr>
          <w:rFonts w:ascii="Arial" w:hAnsi="Arial"/>
          <w:b/>
          <w:sz w:val="22"/>
        </w:rPr>
        <w:t xml:space="preserve">Lt. Ratliff, Police  </w:t>
      </w:r>
      <w:r>
        <w:rPr>
          <w:rFonts w:ascii="Arial" w:hAnsi="Arial"/>
          <w:color w:val="5D7284"/>
          <w:sz w:val="22"/>
        </w:rPr>
        <w:t>41:03</w:t>
      </w:r>
    </w:p>
    <w:p>
      <w:pPr>
        <w:spacing w:after="0"/>
      </w:pPr>
      <w:r>
        <w:rPr>
          <w:rFonts w:ascii="Arial" w:hAnsi="Arial"/>
          <w:sz w:val="22"/>
        </w:rPr>
        <w:t>we should be coming to the end of it</w:t>
      </w:r>
    </w:p>
    <w:p>
      <w:pPr>
        <w:spacing w:after="0"/>
      </w:pPr>
    </w:p>
    <w:p>
      <w:pPr>
        <w:spacing w:after="0"/>
      </w:pPr>
      <w:r>
        <w:rPr>
          <w:rFonts w:ascii="Arial" w:hAnsi="Arial"/>
          <w:b/>
          <w:sz w:val="22"/>
        </w:rPr>
        <w:t xml:space="preserve">Ralph Horn, Trustee  </w:t>
      </w:r>
      <w:r>
        <w:rPr>
          <w:rFonts w:ascii="Arial" w:hAnsi="Arial"/>
          <w:color w:val="5D7284"/>
          <w:sz w:val="22"/>
        </w:rPr>
        <w:t>41:04</w:t>
      </w:r>
    </w:p>
    <w:p>
      <w:pPr>
        <w:spacing w:after="0"/>
      </w:pPr>
      <w:r>
        <w:rPr>
          <w:rFonts w:ascii="Arial" w:hAnsi="Arial"/>
          <w:sz w:val="22"/>
        </w:rPr>
        <w:t>Well, as another point, John, and everybody's taking advantage of it too. our people or any, people are people, if they can get something for nothing, they're going to take a paycheck and stay home,</w:t>
      </w:r>
    </w:p>
    <w:p>
      <w:pPr>
        <w:spacing w:after="0"/>
      </w:pPr>
    </w:p>
    <w:p>
      <w:pPr>
        <w:spacing w:after="0"/>
      </w:pPr>
      <w:r>
        <w:rPr>
          <w:rFonts w:ascii="Arial" w:hAnsi="Arial"/>
          <w:b/>
          <w:sz w:val="22"/>
        </w:rPr>
        <w:t xml:space="preserve">Chief Smith, Police  </w:t>
      </w:r>
      <w:r>
        <w:rPr>
          <w:rFonts w:ascii="Arial" w:hAnsi="Arial"/>
          <w:color w:val="5D7284"/>
          <w:sz w:val="22"/>
        </w:rPr>
        <w:t>41:17</w:t>
      </w:r>
    </w:p>
    <w:p>
      <w:pPr>
        <w:spacing w:after="0"/>
      </w:pPr>
      <w:r>
        <w:rPr>
          <w:rFonts w:ascii="Arial" w:hAnsi="Arial"/>
          <w:sz w:val="22"/>
        </w:rPr>
        <w:t>I agree with that. But they can't make themselves be COVID positive</w:t>
      </w:r>
    </w:p>
    <w:p>
      <w:pPr>
        <w:spacing w:after="0"/>
      </w:pPr>
    </w:p>
    <w:p>
      <w:pPr>
        <w:spacing w:after="0"/>
      </w:pPr>
      <w:r>
        <w:rPr>
          <w:rFonts w:ascii="Arial" w:hAnsi="Arial"/>
          <w:b/>
          <w:sz w:val="22"/>
        </w:rPr>
        <w:t xml:space="preserve">John Fleshman, Trustee  </w:t>
      </w:r>
      <w:r>
        <w:rPr>
          <w:rFonts w:ascii="Arial" w:hAnsi="Arial"/>
          <w:color w:val="5D7284"/>
          <w:sz w:val="22"/>
        </w:rPr>
        <w:t>41:24</w:t>
      </w:r>
    </w:p>
    <w:p>
      <w:pPr>
        <w:spacing w:after="0"/>
      </w:pPr>
      <w:r>
        <w:rPr>
          <w:rFonts w:ascii="Arial" w:hAnsi="Arial"/>
          <w:sz w:val="22"/>
        </w:rPr>
        <w:t xml:space="preserve">its not like ( cough, cough)  I don't feel good. Taking five days off, they actually have to prove that </w:t>
      </w:r>
    </w:p>
    <w:p>
      <w:pPr>
        <w:spacing w:after="0"/>
      </w:pPr>
    </w:p>
    <w:p>
      <w:pPr>
        <w:spacing w:after="0"/>
      </w:pPr>
      <w:r>
        <w:rPr>
          <w:rFonts w:ascii="Arial" w:hAnsi="Arial"/>
          <w:b/>
          <w:sz w:val="22"/>
        </w:rPr>
        <w:t xml:space="preserve">Ralph Horn, Trustee  </w:t>
      </w:r>
      <w:r>
        <w:rPr>
          <w:rFonts w:ascii="Arial" w:hAnsi="Arial"/>
          <w:color w:val="5D7284"/>
          <w:sz w:val="22"/>
        </w:rPr>
        <w:t>41:28</w:t>
      </w:r>
    </w:p>
    <w:p>
      <w:pPr>
        <w:spacing w:after="0"/>
      </w:pPr>
      <w:r>
        <w:rPr>
          <w:rFonts w:ascii="Arial" w:hAnsi="Arial"/>
          <w:sz w:val="22"/>
        </w:rPr>
        <w:t xml:space="preserve">They've got it so twisted and everything you have no clue, do you have the flu, regular flu? </w:t>
      </w:r>
    </w:p>
    <w:p>
      <w:pPr>
        <w:spacing w:after="0"/>
      </w:pPr>
    </w:p>
    <w:p>
      <w:pPr>
        <w:spacing w:after="0"/>
      </w:pPr>
      <w:r>
        <w:rPr>
          <w:rFonts w:ascii="Arial" w:hAnsi="Arial"/>
          <w:b/>
          <w:sz w:val="22"/>
        </w:rPr>
        <w:t xml:space="preserve">John Fleshman, Trustee  </w:t>
      </w:r>
      <w:r>
        <w:rPr>
          <w:rFonts w:ascii="Arial" w:hAnsi="Arial"/>
          <w:color w:val="5D7284"/>
          <w:sz w:val="22"/>
        </w:rPr>
        <w:t>41:36</w:t>
      </w:r>
    </w:p>
    <w:p>
      <w:pPr>
        <w:spacing w:after="0"/>
      </w:pPr>
      <w:r>
        <w:rPr>
          <w:rFonts w:ascii="Arial" w:hAnsi="Arial"/>
          <w:sz w:val="22"/>
        </w:rPr>
        <w:t xml:space="preserve">No,no,no, it's a pos, if you're pos, you have to be positive. So you can't just have the flu and take five days off </w:t>
      </w:r>
    </w:p>
    <w:p>
      <w:pPr>
        <w:spacing w:after="0"/>
      </w:pPr>
    </w:p>
    <w:p>
      <w:pPr>
        <w:spacing w:after="0"/>
      </w:pPr>
      <w:r>
        <w:rPr>
          <w:rFonts w:ascii="Arial" w:hAnsi="Arial"/>
          <w:b/>
          <w:sz w:val="22"/>
        </w:rPr>
        <w:t xml:space="preserve">Ralph Horn, Trustee  </w:t>
      </w:r>
      <w:r>
        <w:rPr>
          <w:rFonts w:ascii="Arial" w:hAnsi="Arial"/>
          <w:color w:val="5D7284"/>
          <w:sz w:val="22"/>
        </w:rPr>
        <w:t>41:42</w:t>
      </w:r>
    </w:p>
    <w:p>
      <w:pPr>
        <w:spacing w:after="0"/>
      </w:pPr>
      <w:r>
        <w:rPr>
          <w:rFonts w:ascii="Arial" w:hAnsi="Arial"/>
          <w:sz w:val="22"/>
        </w:rPr>
        <w:t xml:space="preserve">you can come in and get your head tested, if your heads warm. Well, </w:t>
      </w:r>
    </w:p>
    <w:p>
      <w:pPr>
        <w:spacing w:after="0"/>
      </w:pPr>
    </w:p>
    <w:p>
      <w:pPr>
        <w:spacing w:after="0"/>
      </w:pPr>
      <w:r>
        <w:rPr>
          <w:rFonts w:ascii="Arial" w:hAnsi="Arial"/>
          <w:b/>
          <w:sz w:val="22"/>
        </w:rPr>
        <w:t xml:space="preserve">John Fleshman, Trustee  </w:t>
      </w:r>
      <w:r>
        <w:rPr>
          <w:rFonts w:ascii="Arial" w:hAnsi="Arial"/>
          <w:color w:val="5D7284"/>
          <w:sz w:val="22"/>
        </w:rPr>
        <w:t>41:46</w:t>
      </w:r>
    </w:p>
    <w:p>
      <w:pPr>
        <w:spacing w:after="0"/>
      </w:pPr>
      <w:r>
        <w:rPr>
          <w:rFonts w:ascii="Arial" w:hAnsi="Arial"/>
          <w:sz w:val="22"/>
        </w:rPr>
        <w:t>no that doesnt count, it has to be a positive test</w:t>
      </w:r>
    </w:p>
    <w:p>
      <w:pPr>
        <w:spacing w:after="0"/>
      </w:pPr>
    </w:p>
    <w:p>
      <w:pPr>
        <w:spacing w:after="0"/>
      </w:pPr>
      <w:r>
        <w:rPr>
          <w:rFonts w:ascii="Arial" w:hAnsi="Arial"/>
          <w:b/>
          <w:sz w:val="22"/>
        </w:rPr>
        <w:t xml:space="preserve">Ralph Horn, Trustee  </w:t>
      </w:r>
      <w:r>
        <w:rPr>
          <w:rFonts w:ascii="Arial" w:hAnsi="Arial"/>
          <w:color w:val="5D7284"/>
          <w:sz w:val="22"/>
        </w:rPr>
        <w:t>41:49</w:t>
      </w:r>
    </w:p>
    <w:p>
      <w:pPr>
        <w:spacing w:after="0"/>
      </w:pPr>
      <w:r>
        <w:rPr>
          <w:rFonts w:ascii="Arial" w:hAnsi="Arial"/>
          <w:sz w:val="22"/>
        </w:rPr>
        <w:t>well ive taken the test,  So I know what you're talking.</w:t>
      </w:r>
    </w:p>
    <w:p>
      <w:pPr>
        <w:spacing w:after="0"/>
      </w:pPr>
    </w:p>
    <w:p>
      <w:pPr>
        <w:spacing w:after="0"/>
      </w:pPr>
      <w:r>
        <w:rPr>
          <w:rFonts w:ascii="Arial" w:hAnsi="Arial"/>
          <w:b/>
          <w:sz w:val="22"/>
        </w:rPr>
        <w:t xml:space="preserve">John Fleshman, Trustee  </w:t>
      </w:r>
      <w:r>
        <w:rPr>
          <w:rFonts w:ascii="Arial" w:hAnsi="Arial"/>
          <w:color w:val="5D7284"/>
          <w:sz w:val="22"/>
        </w:rPr>
        <w:t>41:52</w:t>
      </w:r>
    </w:p>
    <w:p>
      <w:pPr>
        <w:spacing w:after="0"/>
      </w:pPr>
      <w:r>
        <w:rPr>
          <w:rFonts w:ascii="Arial" w:hAnsi="Arial"/>
          <w:sz w:val="22"/>
        </w:rPr>
        <w:t xml:space="preserve">Right. So if you take the test, and you are not positive, you don't get to take five days off. So I mean, it's to benefit our police officers, as well as any staff member in the citizens and the citizens. Yeah, because we're doing our due diligence to try to quit spreading it. We don't want someone that has it to infect everybody. </w:t>
      </w:r>
    </w:p>
    <w:p>
      <w:pPr>
        <w:spacing w:after="0"/>
      </w:pPr>
    </w:p>
    <w:p>
      <w:pPr>
        <w:spacing w:after="0"/>
      </w:pPr>
      <w:r>
        <w:rPr>
          <w:rFonts w:ascii="Arial" w:hAnsi="Arial"/>
          <w:b/>
          <w:sz w:val="22"/>
        </w:rPr>
        <w:t xml:space="preserve">James Leezer, Trustee  </w:t>
      </w:r>
      <w:r>
        <w:rPr>
          <w:rFonts w:ascii="Arial" w:hAnsi="Arial"/>
          <w:color w:val="5D7284"/>
          <w:sz w:val="22"/>
        </w:rPr>
        <w:t>42:15</w:t>
      </w:r>
    </w:p>
    <w:p>
      <w:pPr>
        <w:spacing w:after="0"/>
      </w:pPr>
      <w:r>
        <w:rPr>
          <w:rFonts w:ascii="Arial" w:hAnsi="Arial"/>
          <w:sz w:val="22"/>
        </w:rPr>
        <w:t>Can we, can we put something on Facebook? Just touch on what Mike said, stating, just stating that the police department at this time is experiencing high case of COVID. So it would ease the understanding amongst the citizens of the brown-out there, rigt now.</w:t>
      </w:r>
    </w:p>
    <w:p>
      <w:pPr>
        <w:spacing w:after="0"/>
      </w:pPr>
    </w:p>
    <w:p>
      <w:pPr>
        <w:spacing w:after="0"/>
      </w:pPr>
      <w:r>
        <w:rPr>
          <w:rFonts w:ascii="Arial" w:hAnsi="Arial"/>
          <w:b/>
          <w:sz w:val="22"/>
        </w:rPr>
        <w:t xml:space="preserve">John Fleshman, Trustee  </w:t>
      </w:r>
      <w:r>
        <w:rPr>
          <w:rFonts w:ascii="Arial" w:hAnsi="Arial"/>
          <w:color w:val="5D7284"/>
          <w:sz w:val="22"/>
        </w:rPr>
        <w:t>42:42</w:t>
      </w:r>
    </w:p>
    <w:p>
      <w:pPr>
        <w:spacing w:after="0"/>
      </w:pPr>
      <w:r>
        <w:rPr>
          <w:rFonts w:ascii="Arial" w:hAnsi="Arial"/>
          <w:sz w:val="22"/>
        </w:rPr>
        <w:t>I see what you're saying. Because it'd be nice to have something about from you know, something from the chief that your your fire department is, is what also are as well experienced in that. Yeah. And we will get to you as soon as we can. But then what that does, how do you do it without telling the criminals to run free? Because</w:t>
      </w:r>
    </w:p>
    <w:p>
      <w:pPr>
        <w:spacing w:after="0"/>
      </w:pPr>
    </w:p>
    <w:p>
      <w:pPr>
        <w:spacing w:after="0"/>
      </w:pPr>
      <w:r>
        <w:rPr>
          <w:rFonts w:ascii="Arial" w:hAnsi="Arial"/>
          <w:b/>
          <w:sz w:val="22"/>
        </w:rPr>
        <w:t xml:space="preserve">James Leezer, Trustee  </w:t>
      </w:r>
      <w:r>
        <w:rPr>
          <w:rFonts w:ascii="Arial" w:hAnsi="Arial"/>
          <w:color w:val="5D7284"/>
          <w:sz w:val="22"/>
        </w:rPr>
        <w:t>43:04</w:t>
      </w:r>
    </w:p>
    <w:p>
      <w:pPr>
        <w:spacing w:after="0"/>
      </w:pPr>
      <w:r>
        <w:rPr>
          <w:rFonts w:ascii="Arial" w:hAnsi="Arial"/>
          <w:sz w:val="22"/>
        </w:rPr>
        <w:t xml:space="preserve">criminal already know- </w:t>
      </w:r>
    </w:p>
    <w:p>
      <w:pPr>
        <w:spacing w:after="0"/>
      </w:pPr>
    </w:p>
    <w:p>
      <w:pPr>
        <w:spacing w:after="0"/>
      </w:pPr>
      <w:r>
        <w:rPr>
          <w:rFonts w:ascii="Arial" w:hAnsi="Arial"/>
          <w:b/>
          <w:sz w:val="22"/>
        </w:rPr>
        <w:t xml:space="preserve">Ralph Horn, Trustee  </w:t>
      </w:r>
      <w:r>
        <w:rPr>
          <w:rFonts w:ascii="Arial" w:hAnsi="Arial"/>
          <w:color w:val="5D7284"/>
          <w:sz w:val="22"/>
        </w:rPr>
        <w:t>43:08</w:t>
      </w:r>
    </w:p>
    <w:p>
      <w:pPr>
        <w:spacing w:after="0"/>
      </w:pPr>
      <w:r>
        <w:rPr>
          <w:rFonts w:ascii="Arial" w:hAnsi="Arial"/>
          <w:sz w:val="22"/>
        </w:rPr>
        <w:t>well, you know what you do,  you get him to offend, Yeah, sometimes anything's too much. I mean, no, I mean,</w:t>
      </w:r>
    </w:p>
    <w:p>
      <w:pPr>
        <w:spacing w:after="0"/>
      </w:pPr>
    </w:p>
    <w:p>
      <w:pPr>
        <w:spacing w:after="0"/>
      </w:pPr>
      <w:r>
        <w:rPr>
          <w:rFonts w:ascii="Arial" w:hAnsi="Arial"/>
          <w:b/>
          <w:sz w:val="22"/>
        </w:rPr>
        <w:t xml:space="preserve">John Fleshman, Trustee  </w:t>
      </w:r>
      <w:r>
        <w:rPr>
          <w:rFonts w:ascii="Arial" w:hAnsi="Arial"/>
          <w:color w:val="5D7284"/>
          <w:sz w:val="22"/>
        </w:rPr>
        <w:t>43:19</w:t>
      </w:r>
    </w:p>
    <w:p>
      <w:pPr>
        <w:spacing w:after="0"/>
      </w:pPr>
      <w:r>
        <w:rPr>
          <w:rFonts w:ascii="Arial" w:hAnsi="Arial"/>
          <w:sz w:val="22"/>
        </w:rPr>
        <w:t>There is a farm for real because now that we beat this horse.</w:t>
      </w:r>
    </w:p>
    <w:p>
      <w:pPr>
        <w:spacing w:after="0"/>
      </w:pPr>
    </w:p>
    <w:p>
      <w:pPr>
        <w:spacing w:after="0"/>
      </w:pPr>
      <w:r>
        <w:rPr>
          <w:rFonts w:ascii="Arial" w:hAnsi="Arial"/>
          <w:b/>
          <w:sz w:val="22"/>
        </w:rPr>
        <w:t xml:space="preserve">James Leezer, Trustee  </w:t>
      </w:r>
      <w:r>
        <w:rPr>
          <w:rFonts w:ascii="Arial" w:hAnsi="Arial"/>
          <w:color w:val="5D7284"/>
          <w:sz w:val="22"/>
        </w:rPr>
        <w:t>43:23</w:t>
      </w:r>
    </w:p>
    <w:p>
      <w:pPr>
        <w:spacing w:after="0"/>
      </w:pPr>
      <w:r>
        <w:rPr>
          <w:rFonts w:ascii="Arial" w:hAnsi="Arial"/>
          <w:sz w:val="22"/>
        </w:rPr>
        <w:t>Yeah. this horse is drawing flies</w:t>
      </w:r>
    </w:p>
    <w:p>
      <w:pPr>
        <w:spacing w:after="0"/>
      </w:pPr>
    </w:p>
    <w:p>
      <w:pPr>
        <w:spacing w:after="0"/>
      </w:pPr>
      <w:r>
        <w:rPr>
          <w:rFonts w:ascii="Arial" w:hAnsi="Arial"/>
          <w:b/>
          <w:sz w:val="22"/>
        </w:rPr>
        <w:t xml:space="preserve">John Fleshman, Trustee  </w:t>
      </w:r>
      <w:r>
        <w:rPr>
          <w:rFonts w:ascii="Arial" w:hAnsi="Arial"/>
          <w:color w:val="5D7284"/>
          <w:sz w:val="22"/>
        </w:rPr>
        <w:t>43:26</w:t>
      </w:r>
    </w:p>
    <w:p>
      <w:pPr>
        <w:spacing w:after="0"/>
      </w:pPr>
      <w:r>
        <w:rPr>
          <w:rFonts w:ascii="Arial" w:hAnsi="Arial"/>
          <w:sz w:val="22"/>
        </w:rPr>
        <w:t>cause we already been on that for 45 minutes.</w:t>
      </w:r>
    </w:p>
    <w:p>
      <w:pPr>
        <w:spacing w:after="0"/>
      </w:pPr>
    </w:p>
    <w:p>
      <w:pPr>
        <w:spacing w:after="0"/>
      </w:pPr>
      <w:r>
        <w:rPr>
          <w:rFonts w:ascii="Arial" w:hAnsi="Arial"/>
          <w:b/>
          <w:sz w:val="22"/>
        </w:rPr>
        <w:t xml:space="preserve">Ralph Horn, Trustee  </w:t>
      </w:r>
      <w:r>
        <w:rPr>
          <w:rFonts w:ascii="Arial" w:hAnsi="Arial"/>
          <w:color w:val="5D7284"/>
          <w:sz w:val="22"/>
        </w:rPr>
        <w:t>43:28</w:t>
      </w:r>
    </w:p>
    <w:p>
      <w:pPr>
        <w:spacing w:after="0"/>
      </w:pPr>
      <w:r>
        <w:rPr>
          <w:rFonts w:ascii="Arial" w:hAnsi="Arial"/>
          <w:sz w:val="22"/>
        </w:rPr>
        <w:t xml:space="preserve">well we been there awhile, But that's what needs to be talked about. Police department staffing. okay, </w:t>
      </w:r>
    </w:p>
    <w:p>
      <w:pPr>
        <w:spacing w:after="0"/>
      </w:pPr>
    </w:p>
    <w:p>
      <w:pPr>
        <w:spacing w:after="0"/>
      </w:pPr>
      <w:r>
        <w:rPr>
          <w:rFonts w:ascii="Arial" w:hAnsi="Arial"/>
          <w:b/>
          <w:sz w:val="22"/>
        </w:rPr>
        <w:t xml:space="preserve">John Fleshman, Trustee  </w:t>
      </w:r>
      <w:r>
        <w:rPr>
          <w:rFonts w:ascii="Arial" w:hAnsi="Arial"/>
          <w:color w:val="5D7284"/>
          <w:sz w:val="22"/>
        </w:rPr>
        <w:t>43:40</w:t>
      </w:r>
    </w:p>
    <w:p>
      <w:pPr>
        <w:spacing w:after="0"/>
      </w:pPr>
      <w:r>
        <w:rPr>
          <w:rFonts w:ascii="Arial" w:hAnsi="Arial"/>
          <w:sz w:val="22"/>
        </w:rPr>
        <w:t>We went over that right there., we got that.</w:t>
      </w:r>
    </w:p>
    <w:p>
      <w:pPr>
        <w:spacing w:after="0"/>
      </w:pPr>
    </w:p>
    <w:p>
      <w:pPr>
        <w:spacing w:after="0"/>
      </w:pPr>
      <w:r>
        <w:rPr>
          <w:rFonts w:ascii="Arial" w:hAnsi="Arial"/>
          <w:b/>
          <w:sz w:val="22"/>
        </w:rPr>
        <w:t xml:space="preserve">Ralph Horn, Trustee  </w:t>
      </w:r>
      <w:r>
        <w:rPr>
          <w:rFonts w:ascii="Arial" w:hAnsi="Arial"/>
          <w:color w:val="5D7284"/>
          <w:sz w:val="22"/>
        </w:rPr>
        <w:t>43:46</w:t>
      </w:r>
    </w:p>
    <w:p>
      <w:pPr>
        <w:spacing w:after="0"/>
      </w:pPr>
      <w:r>
        <w:rPr>
          <w:rFonts w:ascii="Arial" w:hAnsi="Arial"/>
          <w:sz w:val="22"/>
        </w:rPr>
        <w:t>Just a little diagram here, John.</w:t>
      </w:r>
    </w:p>
    <w:p>
      <w:pPr>
        <w:spacing w:after="0"/>
      </w:pPr>
    </w:p>
    <w:p>
      <w:pPr>
        <w:spacing w:after="0"/>
      </w:pPr>
      <w:r>
        <w:rPr>
          <w:rFonts w:ascii="Arial" w:hAnsi="Arial"/>
          <w:b/>
          <w:sz w:val="22"/>
        </w:rPr>
        <w:t xml:space="preserve">John Fleshman, Trustee  </w:t>
      </w:r>
      <w:r>
        <w:rPr>
          <w:rFonts w:ascii="Arial" w:hAnsi="Arial"/>
          <w:color w:val="5D7284"/>
          <w:sz w:val="22"/>
        </w:rPr>
        <w:t>43:48</w:t>
      </w:r>
    </w:p>
    <w:p>
      <w:pPr>
        <w:spacing w:after="0"/>
      </w:pPr>
      <w:r>
        <w:rPr>
          <w:rFonts w:ascii="Arial" w:hAnsi="Arial"/>
          <w:sz w:val="22"/>
        </w:rPr>
        <w:t>Yeah. And then, really, so</w:t>
      </w:r>
    </w:p>
    <w:p>
      <w:pPr>
        <w:spacing w:after="0"/>
      </w:pPr>
    </w:p>
    <w:p>
      <w:pPr>
        <w:spacing w:after="0"/>
      </w:pPr>
      <w:r>
        <w:rPr>
          <w:rFonts w:ascii="Arial" w:hAnsi="Arial"/>
          <w:b/>
          <w:sz w:val="22"/>
        </w:rPr>
        <w:t xml:space="preserve">Ralph Horn, Trustee  </w:t>
      </w:r>
      <w:r>
        <w:rPr>
          <w:rFonts w:ascii="Arial" w:hAnsi="Arial"/>
          <w:color w:val="5D7284"/>
          <w:sz w:val="22"/>
        </w:rPr>
        <w:t>43:50</w:t>
      </w:r>
    </w:p>
    <w:p>
      <w:pPr>
        <w:spacing w:after="0"/>
      </w:pPr>
      <w:r>
        <w:rPr>
          <w:rFonts w:ascii="Arial" w:hAnsi="Arial"/>
          <w:sz w:val="22"/>
        </w:rPr>
        <w:t xml:space="preserve">police department, </w:t>
      </w:r>
    </w:p>
    <w:p>
      <w:pPr>
        <w:spacing w:after="0"/>
      </w:pPr>
    </w:p>
    <w:p>
      <w:pPr>
        <w:spacing w:after="0"/>
      </w:pPr>
      <w:r>
        <w:rPr>
          <w:rFonts w:ascii="Arial" w:hAnsi="Arial"/>
          <w:b/>
          <w:sz w:val="22"/>
        </w:rPr>
        <w:t xml:space="preserve">Lt. Ratliff, Police  </w:t>
      </w:r>
      <w:r>
        <w:rPr>
          <w:rFonts w:ascii="Arial" w:hAnsi="Arial"/>
          <w:color w:val="5D7284"/>
          <w:sz w:val="22"/>
        </w:rPr>
        <w:t>43:52</w:t>
      </w:r>
    </w:p>
    <w:p>
      <w:pPr>
        <w:spacing w:after="0"/>
      </w:pPr>
      <w:r>
        <w:rPr>
          <w:rFonts w:ascii="Arial" w:hAnsi="Arial"/>
          <w:sz w:val="22"/>
        </w:rPr>
        <w:t>you want us to put that on Facebook?</w:t>
      </w:r>
    </w:p>
    <w:p>
      <w:pPr>
        <w:spacing w:after="0"/>
      </w:pPr>
    </w:p>
    <w:p>
      <w:pPr>
        <w:spacing w:after="0"/>
      </w:pPr>
      <w:r>
        <w:rPr>
          <w:rFonts w:ascii="Arial" w:hAnsi="Arial"/>
          <w:b/>
          <w:sz w:val="22"/>
        </w:rPr>
        <w:t xml:space="preserve">John Fleshman, Trustee  </w:t>
      </w:r>
      <w:r>
        <w:rPr>
          <w:rFonts w:ascii="Arial" w:hAnsi="Arial"/>
          <w:color w:val="5D7284"/>
          <w:sz w:val="22"/>
        </w:rPr>
        <w:t>43:56</w:t>
      </w:r>
    </w:p>
    <w:p>
      <w:pPr>
        <w:spacing w:after="0"/>
      </w:pPr>
      <w:r>
        <w:rPr>
          <w:rFonts w:ascii="Arial" w:hAnsi="Arial"/>
          <w:sz w:val="22"/>
        </w:rPr>
        <w:t>I don't know.</w:t>
      </w:r>
    </w:p>
    <w:p>
      <w:pPr>
        <w:spacing w:after="0"/>
      </w:pPr>
    </w:p>
    <w:p>
      <w:pPr>
        <w:spacing w:after="0"/>
      </w:pPr>
      <w:r>
        <w:rPr>
          <w:rFonts w:ascii="Arial" w:hAnsi="Arial"/>
          <w:b/>
          <w:sz w:val="22"/>
        </w:rPr>
        <w:t xml:space="preserve">James Leezer, Trustee  </w:t>
      </w:r>
      <w:r>
        <w:rPr>
          <w:rFonts w:ascii="Arial" w:hAnsi="Arial"/>
          <w:color w:val="5D7284"/>
          <w:sz w:val="22"/>
        </w:rPr>
        <w:t>43:58</w:t>
      </w:r>
    </w:p>
    <w:p>
      <w:pPr>
        <w:spacing w:after="0"/>
      </w:pPr>
      <w:r>
        <w:rPr>
          <w:rFonts w:ascii="Arial" w:hAnsi="Arial"/>
          <w:sz w:val="22"/>
        </w:rPr>
        <w:t>I first I thought we should. But then it's like, I agree with you.</w:t>
      </w:r>
    </w:p>
    <w:p>
      <w:pPr>
        <w:spacing w:after="0"/>
      </w:pPr>
    </w:p>
    <w:p>
      <w:pPr>
        <w:spacing w:after="0"/>
      </w:pPr>
      <w:r>
        <w:rPr>
          <w:rFonts w:ascii="Arial" w:hAnsi="Arial"/>
          <w:b/>
          <w:sz w:val="22"/>
        </w:rPr>
        <w:t xml:space="preserve">Ralph Horn, Trustee  </w:t>
      </w:r>
      <w:r>
        <w:rPr>
          <w:rFonts w:ascii="Arial" w:hAnsi="Arial"/>
          <w:color w:val="5D7284"/>
          <w:sz w:val="22"/>
        </w:rPr>
        <w:t>44:03</w:t>
      </w:r>
    </w:p>
    <w:p>
      <w:pPr>
        <w:spacing w:after="0"/>
      </w:pPr>
      <w:r>
        <w:rPr>
          <w:rFonts w:ascii="Arial" w:hAnsi="Arial"/>
          <w:sz w:val="22"/>
        </w:rPr>
        <w:t xml:space="preserve">We have talked about that Jim and actually before I think we not last week, but prior week. I think you and I had talked a little bit about cutting a lot of our Facebook stuff down. Because I think you remember how to say </w:t>
      </w:r>
    </w:p>
    <w:p>
      <w:pPr>
        <w:spacing w:after="0"/>
      </w:pPr>
    </w:p>
    <w:p>
      <w:pPr>
        <w:spacing w:after="0"/>
      </w:pPr>
      <w:r>
        <w:rPr>
          <w:rFonts w:ascii="Arial" w:hAnsi="Arial"/>
          <w:b/>
          <w:sz w:val="22"/>
        </w:rPr>
        <w:t xml:space="preserve">Chief Smith, Police  </w:t>
      </w:r>
      <w:r>
        <w:rPr>
          <w:rFonts w:ascii="Arial" w:hAnsi="Arial"/>
          <w:color w:val="5D7284"/>
          <w:sz w:val="22"/>
        </w:rPr>
        <w:t>44:25</w:t>
      </w:r>
    </w:p>
    <w:p>
      <w:pPr>
        <w:spacing w:after="0"/>
      </w:pPr>
      <w:r>
        <w:rPr>
          <w:rFonts w:ascii="Arial" w:hAnsi="Arial"/>
          <w:sz w:val="22"/>
        </w:rPr>
        <w:t>oh, yeah, it all goes through Steve though</w:t>
      </w:r>
    </w:p>
    <w:p>
      <w:pPr>
        <w:spacing w:after="0"/>
      </w:pPr>
    </w:p>
    <w:p>
      <w:pPr>
        <w:spacing w:after="0"/>
      </w:pPr>
      <w:r>
        <w:rPr>
          <w:rFonts w:ascii="Arial" w:hAnsi="Arial"/>
          <w:b/>
          <w:sz w:val="22"/>
        </w:rPr>
        <w:t xml:space="preserve">Ralph Horn, Trustee  </w:t>
      </w:r>
      <w:r>
        <w:rPr>
          <w:rFonts w:ascii="Arial" w:hAnsi="Arial"/>
          <w:color w:val="5D7284"/>
          <w:sz w:val="22"/>
        </w:rPr>
        <w:t>44:27</w:t>
      </w:r>
    </w:p>
    <w:p>
      <w:pPr>
        <w:spacing w:after="0"/>
      </w:pPr>
      <w:r>
        <w:rPr>
          <w:rFonts w:ascii="Arial" w:hAnsi="Arial"/>
          <w:sz w:val="22"/>
        </w:rPr>
        <w:t xml:space="preserve">And a lot of it has been cut down to because you're getting some not very nice feedback on some things that we may not have been saying the right thing. But some of it was come on just make a blanket statement, township is experiencing, High case of Covid because </w:t>
      </w:r>
    </w:p>
    <w:p>
      <w:pPr>
        <w:spacing w:after="0"/>
      </w:pPr>
    </w:p>
    <w:p>
      <w:pPr>
        <w:spacing w:after="0"/>
      </w:pPr>
      <w:r>
        <w:rPr>
          <w:rFonts w:ascii="Arial" w:hAnsi="Arial"/>
          <w:b/>
          <w:sz w:val="22"/>
        </w:rPr>
        <w:t xml:space="preserve">John Fleshman, Trustee  </w:t>
      </w:r>
      <w:r>
        <w:rPr>
          <w:rFonts w:ascii="Arial" w:hAnsi="Arial"/>
          <w:color w:val="5D7284"/>
          <w:sz w:val="22"/>
        </w:rPr>
        <w:t>44:50</w:t>
      </w:r>
    </w:p>
    <w:p>
      <w:pPr>
        <w:spacing w:after="0"/>
      </w:pPr>
      <w:r>
        <w:rPr>
          <w:rFonts w:ascii="Arial" w:hAnsi="Arial"/>
          <w:sz w:val="22"/>
        </w:rPr>
        <w:t xml:space="preserve">well, I would do it in a different way. I'd say that the township takes your security at heart. Our officers will be wearing masks this that and every aspect? It goes through every business. Please remember that we will get to you without saying that we're under strain. I mean, it's we don't even have to say anything. You know, I mean, it's just, </w:t>
      </w:r>
    </w:p>
    <w:p>
      <w:pPr>
        <w:spacing w:after="0"/>
      </w:pPr>
    </w:p>
    <w:p>
      <w:pPr>
        <w:spacing w:after="0"/>
      </w:pPr>
      <w:r>
        <w:rPr>
          <w:rFonts w:ascii="Arial" w:hAnsi="Arial"/>
          <w:b/>
          <w:sz w:val="22"/>
        </w:rPr>
        <w:t xml:space="preserve">Ralph Horn, Trustee  </w:t>
      </w:r>
      <w:r>
        <w:rPr>
          <w:rFonts w:ascii="Arial" w:hAnsi="Arial"/>
          <w:color w:val="5D7284"/>
          <w:sz w:val="22"/>
        </w:rPr>
        <w:t>45:12</w:t>
      </w:r>
    </w:p>
    <w:p>
      <w:pPr>
        <w:spacing w:after="0"/>
      </w:pPr>
      <w:r>
        <w:rPr>
          <w:rFonts w:ascii="Arial" w:hAnsi="Arial"/>
          <w:sz w:val="22"/>
        </w:rPr>
        <w:t>you know, do you say anything or not, the more you talk about it. That's kind of what we talk about, the more you talk, the more adversity you get. So for me, not that im trying to hide anything from anybody. The more you stir the pot, the hotter it gets, I guess, in a way, you know, I mean, I won't get our residents and everything The accurate and proper information and what we do and intend to do. But I think our residents were the ones that's gonna sell them on. You know, we got to have this if we want the people, and I know that the people that I've talked to and they're sent for parties, Mike being one if you don't mind me saying that. Yeah, they don't necessarily want to get rid of a cops. But they are not. They want, you know, you might get a comment here and there that. You know, I'm not trying to run the police department or anything, but I know what I hear and when I hear a resident say, Yes, you know, how come that the chief  and Lieutenant aren't getting out a little bit to do a little patrol. And to do this and to do that. Now, this is the kind of thing so I'm here and I'm not pulling any punches. I'm just saying, Well, this is the way it is.</w:t>
      </w:r>
    </w:p>
    <w:p>
      <w:pPr>
        <w:spacing w:after="0"/>
      </w:pPr>
    </w:p>
    <w:p>
      <w:pPr>
        <w:spacing w:after="0"/>
      </w:pPr>
      <w:r>
        <w:rPr>
          <w:rFonts w:ascii="Arial" w:hAnsi="Arial"/>
          <w:b/>
          <w:sz w:val="22"/>
        </w:rPr>
        <w:t xml:space="preserve">Chief Smith, Police  </w:t>
      </w:r>
      <w:r>
        <w:rPr>
          <w:rFonts w:ascii="Arial" w:hAnsi="Arial"/>
          <w:color w:val="5D7284"/>
          <w:sz w:val="22"/>
        </w:rPr>
        <w:t>46:46</w:t>
      </w:r>
    </w:p>
    <w:p>
      <w:pPr>
        <w:spacing w:after="0"/>
      </w:pPr>
      <w:r>
        <w:rPr>
          <w:rFonts w:ascii="Arial" w:hAnsi="Arial"/>
          <w:sz w:val="22"/>
        </w:rPr>
        <w:t xml:space="preserve">Why dont you have that resident call me? </w:t>
      </w:r>
    </w:p>
    <w:p>
      <w:pPr>
        <w:spacing w:after="0"/>
      </w:pPr>
    </w:p>
    <w:p>
      <w:pPr>
        <w:spacing w:after="0"/>
      </w:pPr>
      <w:r>
        <w:rPr>
          <w:rFonts w:ascii="Arial" w:hAnsi="Arial"/>
          <w:b/>
          <w:sz w:val="22"/>
        </w:rPr>
        <w:t xml:space="preserve">Ralph Horn, Trustee  </w:t>
      </w:r>
      <w:r>
        <w:rPr>
          <w:rFonts w:ascii="Arial" w:hAnsi="Arial"/>
          <w:color w:val="5D7284"/>
          <w:sz w:val="22"/>
        </w:rPr>
        <w:t>46:48</w:t>
      </w:r>
    </w:p>
    <w:p>
      <w:pPr>
        <w:spacing w:after="0"/>
      </w:pPr>
      <w:r>
        <w:rPr>
          <w:rFonts w:ascii="Arial" w:hAnsi="Arial"/>
          <w:sz w:val="22"/>
        </w:rPr>
        <w:t>Yeah. Well, I've tried to, Byron and you know</w:t>
      </w:r>
    </w:p>
    <w:p>
      <w:pPr>
        <w:spacing w:after="0"/>
      </w:pPr>
    </w:p>
    <w:p>
      <w:pPr>
        <w:spacing w:after="0"/>
      </w:pPr>
      <w:r>
        <w:rPr>
          <w:rFonts w:ascii="Arial" w:hAnsi="Arial"/>
          <w:b/>
          <w:sz w:val="22"/>
        </w:rPr>
        <w:t xml:space="preserve">Chief Smith, Police  </w:t>
      </w:r>
      <w:r>
        <w:rPr>
          <w:rFonts w:ascii="Arial" w:hAnsi="Arial"/>
          <w:color w:val="5D7284"/>
          <w:sz w:val="22"/>
        </w:rPr>
        <w:t>46:52</w:t>
      </w:r>
    </w:p>
    <w:p>
      <w:pPr>
        <w:spacing w:after="0"/>
      </w:pPr>
      <w:r>
        <w:rPr>
          <w:rFonts w:ascii="Arial" w:hAnsi="Arial"/>
          <w:sz w:val="22"/>
        </w:rPr>
        <w:t>Well they have to be willing to talk to me. Otherwise, its not that important</w:t>
      </w:r>
    </w:p>
    <w:p>
      <w:pPr>
        <w:spacing w:after="0"/>
      </w:pPr>
    </w:p>
    <w:p>
      <w:pPr>
        <w:spacing w:after="0"/>
      </w:pPr>
      <w:r>
        <w:rPr>
          <w:rFonts w:ascii="Arial" w:hAnsi="Arial"/>
          <w:b/>
          <w:sz w:val="22"/>
        </w:rPr>
        <w:t xml:space="preserve">Ralph Horn, Trustee  </w:t>
      </w:r>
      <w:r>
        <w:rPr>
          <w:rFonts w:ascii="Arial" w:hAnsi="Arial"/>
          <w:color w:val="5D7284"/>
          <w:sz w:val="22"/>
        </w:rPr>
        <w:t>46:57</w:t>
      </w:r>
    </w:p>
    <w:p>
      <w:pPr>
        <w:spacing w:after="0"/>
      </w:pPr>
      <w:r>
        <w:rPr>
          <w:rFonts w:ascii="Arial" w:hAnsi="Arial"/>
          <w:sz w:val="22"/>
        </w:rPr>
        <w:t xml:space="preserve"> I tried to do that. I'll say, you know, Byron, or David say call them. And it's been an ongoing thing, which I've done. It's not just like We just heard this you know.Now, the one thing that I was dogged and pushed very, very hard for was to go ahead and get Nicole, hired and in place for ya.</w:t>
      </w:r>
    </w:p>
    <w:p>
      <w:pPr>
        <w:spacing w:after="0"/>
      </w:pPr>
    </w:p>
    <w:p>
      <w:pPr>
        <w:spacing w:after="0"/>
      </w:pPr>
      <w:r>
        <w:rPr>
          <w:rFonts w:ascii="Arial" w:hAnsi="Arial"/>
          <w:b/>
          <w:sz w:val="22"/>
        </w:rPr>
        <w:t xml:space="preserve">Chief Smith, Police  </w:t>
      </w:r>
      <w:r>
        <w:rPr>
          <w:rFonts w:ascii="Arial" w:hAnsi="Arial"/>
          <w:color w:val="5D7284"/>
          <w:sz w:val="22"/>
        </w:rPr>
        <w:t>47:26</w:t>
      </w:r>
    </w:p>
    <w:p>
      <w:pPr>
        <w:spacing w:after="0"/>
      </w:pPr>
      <w:r>
        <w:rPr>
          <w:rFonts w:ascii="Arial" w:hAnsi="Arial"/>
          <w:sz w:val="22"/>
        </w:rPr>
        <w:t xml:space="preserve">She doesnt work for me. </w:t>
      </w:r>
    </w:p>
    <w:p>
      <w:pPr>
        <w:spacing w:after="0"/>
      </w:pPr>
    </w:p>
    <w:p>
      <w:pPr>
        <w:spacing w:after="0"/>
      </w:pPr>
      <w:r>
        <w:rPr>
          <w:rFonts w:ascii="Arial" w:hAnsi="Arial"/>
          <w:b/>
          <w:sz w:val="22"/>
        </w:rPr>
        <w:t xml:space="preserve">John Fleshman, Trustee  </w:t>
      </w:r>
      <w:r>
        <w:rPr>
          <w:rFonts w:ascii="Arial" w:hAnsi="Arial"/>
          <w:color w:val="5D7284"/>
          <w:sz w:val="22"/>
        </w:rPr>
        <w:t>47:27</w:t>
      </w:r>
    </w:p>
    <w:p>
      <w:pPr>
        <w:spacing w:after="0"/>
      </w:pPr>
      <w:r>
        <w:rPr>
          <w:rFonts w:ascii="Arial" w:hAnsi="Arial"/>
          <w:sz w:val="22"/>
        </w:rPr>
        <w:t>working. Go ahead.</w:t>
      </w:r>
    </w:p>
    <w:p>
      <w:pPr>
        <w:spacing w:after="0"/>
      </w:pPr>
    </w:p>
    <w:p>
      <w:pPr>
        <w:spacing w:after="0"/>
      </w:pPr>
      <w:r>
        <w:rPr>
          <w:rFonts w:ascii="Arial" w:hAnsi="Arial"/>
          <w:b/>
          <w:sz w:val="22"/>
        </w:rPr>
        <w:t xml:space="preserve">Ralph Horn, Trustee  </w:t>
      </w:r>
      <w:r>
        <w:rPr>
          <w:rFonts w:ascii="Arial" w:hAnsi="Arial"/>
          <w:color w:val="5D7284"/>
          <w:sz w:val="22"/>
        </w:rPr>
        <w:t>47:29</w:t>
      </w:r>
    </w:p>
    <w:p>
      <w:pPr>
        <w:spacing w:after="0"/>
      </w:pPr>
      <w:r>
        <w:rPr>
          <w:rFonts w:ascii="Arial" w:hAnsi="Arial"/>
          <w:sz w:val="22"/>
        </w:rPr>
        <w:t xml:space="preserve">I just just listen on that. I know what you and Aryeh want me to get everybody in place your what we've got them in place. Now I want to know, I mean, It could interfere with Nicole's job. What is she assigned? She was assigned to help few folks. </w:t>
      </w:r>
    </w:p>
    <w:p>
      <w:pPr>
        <w:spacing w:after="0"/>
      </w:pPr>
    </w:p>
    <w:p>
      <w:pPr>
        <w:spacing w:after="0"/>
      </w:pPr>
      <w:r>
        <w:rPr>
          <w:rFonts w:ascii="Arial" w:hAnsi="Arial"/>
          <w:b/>
          <w:sz w:val="22"/>
        </w:rPr>
        <w:t xml:space="preserve">Chief Smith, Police  </w:t>
      </w:r>
      <w:r>
        <w:rPr>
          <w:rFonts w:ascii="Arial" w:hAnsi="Arial"/>
          <w:color w:val="5D7284"/>
          <w:sz w:val="22"/>
        </w:rPr>
        <w:t>47:49</w:t>
      </w:r>
    </w:p>
    <w:p>
      <w:pPr>
        <w:spacing w:after="0"/>
      </w:pPr>
      <w:r>
        <w:rPr>
          <w:rFonts w:ascii="Arial" w:hAnsi="Arial"/>
          <w:sz w:val="22"/>
        </w:rPr>
        <w:t>She runs the window. I think she gives out reports</w:t>
      </w:r>
    </w:p>
    <w:p>
      <w:pPr>
        <w:spacing w:after="0"/>
      </w:pPr>
    </w:p>
    <w:p>
      <w:pPr>
        <w:spacing w:after="0"/>
      </w:pPr>
      <w:r>
        <w:rPr>
          <w:rFonts w:ascii="Arial" w:hAnsi="Arial"/>
          <w:b/>
          <w:sz w:val="22"/>
        </w:rPr>
        <w:t xml:space="preserve">Steve Mazer, Administrator  </w:t>
      </w:r>
      <w:r>
        <w:rPr>
          <w:rFonts w:ascii="Arial" w:hAnsi="Arial"/>
          <w:color w:val="5D7284"/>
          <w:sz w:val="22"/>
        </w:rPr>
        <w:t>47:54</w:t>
      </w:r>
    </w:p>
    <w:p>
      <w:pPr>
        <w:spacing w:after="0"/>
      </w:pPr>
      <w:r>
        <w:rPr>
          <w:rFonts w:ascii="Arial" w:hAnsi="Arial"/>
          <w:sz w:val="22"/>
        </w:rPr>
        <w:t>thats just one of her duties</w:t>
      </w:r>
    </w:p>
    <w:p>
      <w:pPr>
        <w:spacing w:after="0"/>
      </w:pPr>
    </w:p>
    <w:p>
      <w:pPr>
        <w:spacing w:after="0"/>
      </w:pPr>
      <w:r>
        <w:rPr>
          <w:rFonts w:ascii="Arial" w:hAnsi="Arial"/>
          <w:b/>
          <w:sz w:val="22"/>
        </w:rPr>
        <w:t xml:space="preserve">Ralph Horn, Trustee  </w:t>
      </w:r>
      <w:r>
        <w:rPr>
          <w:rFonts w:ascii="Arial" w:hAnsi="Arial"/>
          <w:color w:val="5D7284"/>
          <w:sz w:val="22"/>
        </w:rPr>
        <w:t>47:56</w:t>
      </w:r>
    </w:p>
    <w:p>
      <w:pPr>
        <w:spacing w:after="0"/>
      </w:pPr>
      <w:r>
        <w:rPr>
          <w:rFonts w:ascii="Arial" w:hAnsi="Arial"/>
          <w:sz w:val="22"/>
        </w:rPr>
        <w:t>well its her business, too.</w:t>
      </w:r>
    </w:p>
    <w:p>
      <w:pPr>
        <w:spacing w:after="0"/>
      </w:pPr>
    </w:p>
    <w:p>
      <w:pPr>
        <w:spacing w:after="0"/>
      </w:pPr>
      <w:r>
        <w:rPr>
          <w:rFonts w:ascii="Arial" w:hAnsi="Arial"/>
          <w:b/>
          <w:sz w:val="22"/>
        </w:rPr>
        <w:t xml:space="preserve">John Fleshman, Trustee  </w:t>
      </w:r>
      <w:r>
        <w:rPr>
          <w:rFonts w:ascii="Arial" w:hAnsi="Arial"/>
          <w:color w:val="5D7284"/>
          <w:sz w:val="22"/>
        </w:rPr>
        <w:t>47:58</w:t>
      </w:r>
    </w:p>
    <w:p>
      <w:pPr>
        <w:spacing w:after="0"/>
      </w:pPr>
      <w:r>
        <w:rPr>
          <w:rFonts w:ascii="Arial" w:hAnsi="Arial"/>
          <w:sz w:val="22"/>
        </w:rPr>
        <w:t xml:space="preserve">But I mean, Steve can explain it, she works directly under steve. </w:t>
      </w:r>
    </w:p>
    <w:p>
      <w:pPr>
        <w:spacing w:after="0"/>
      </w:pPr>
    </w:p>
    <w:p>
      <w:pPr>
        <w:spacing w:after="0"/>
      </w:pPr>
      <w:r>
        <w:rPr>
          <w:rFonts w:ascii="Arial" w:hAnsi="Arial"/>
          <w:b/>
          <w:sz w:val="22"/>
        </w:rPr>
        <w:t xml:space="preserve">Ralph Horn, Trustee  </w:t>
      </w:r>
      <w:r>
        <w:rPr>
          <w:rFonts w:ascii="Arial" w:hAnsi="Arial"/>
          <w:color w:val="5D7284"/>
          <w:sz w:val="22"/>
        </w:rPr>
        <w:t>48:02</w:t>
      </w:r>
    </w:p>
    <w:p>
      <w:pPr>
        <w:spacing w:after="0"/>
      </w:pPr>
      <w:r>
        <w:rPr>
          <w:rFonts w:ascii="Arial" w:hAnsi="Arial"/>
          <w:sz w:val="22"/>
        </w:rPr>
        <w:t xml:space="preserve">We cant dump everything on Steve, </w:t>
      </w:r>
    </w:p>
    <w:p>
      <w:pPr>
        <w:spacing w:after="0"/>
      </w:pPr>
    </w:p>
    <w:p>
      <w:pPr>
        <w:spacing w:after="0"/>
      </w:pPr>
      <w:r>
        <w:rPr>
          <w:rFonts w:ascii="Arial" w:hAnsi="Arial"/>
          <w:b/>
          <w:sz w:val="22"/>
        </w:rPr>
        <w:t xml:space="preserve">John Fleshman, Trustee  </w:t>
      </w:r>
      <w:r>
        <w:rPr>
          <w:rFonts w:ascii="Arial" w:hAnsi="Arial"/>
          <w:color w:val="5D7284"/>
          <w:sz w:val="22"/>
        </w:rPr>
        <w:t>48:04</w:t>
      </w:r>
    </w:p>
    <w:p>
      <w:pPr>
        <w:spacing w:after="0"/>
      </w:pPr>
      <w:r>
        <w:rPr>
          <w:rFonts w:ascii="Arial" w:hAnsi="Arial"/>
          <w:sz w:val="22"/>
        </w:rPr>
        <w:t>no, no, no, no. But he, she, he is her immediate supervisor.</w:t>
      </w:r>
    </w:p>
    <w:p>
      <w:pPr>
        <w:spacing w:after="0"/>
      </w:pPr>
    </w:p>
    <w:p>
      <w:pPr>
        <w:spacing w:after="0"/>
      </w:pPr>
      <w:r>
        <w:rPr>
          <w:rFonts w:ascii="Arial" w:hAnsi="Arial"/>
          <w:b/>
          <w:sz w:val="22"/>
        </w:rPr>
        <w:t xml:space="preserve">Ralph Horn, Trustee  </w:t>
      </w:r>
      <w:r>
        <w:rPr>
          <w:rFonts w:ascii="Arial" w:hAnsi="Arial"/>
          <w:color w:val="5D7284"/>
          <w:sz w:val="22"/>
        </w:rPr>
        <w:t>48:09</w:t>
      </w:r>
    </w:p>
    <w:p>
      <w:pPr>
        <w:spacing w:after="0"/>
      </w:pPr>
      <w:r>
        <w:rPr>
          <w:rFonts w:ascii="Arial" w:hAnsi="Arial"/>
          <w:sz w:val="22"/>
        </w:rPr>
        <w:t>well we got the man here. I'm trying to work with him almost every day. So I don't want any back feed on a lot of stuff because it's not a very,</w:t>
      </w:r>
    </w:p>
    <w:p>
      <w:pPr>
        <w:spacing w:after="0"/>
      </w:pPr>
    </w:p>
    <w:p>
      <w:pPr>
        <w:spacing w:after="0"/>
      </w:pPr>
      <w:r>
        <w:rPr>
          <w:rFonts w:ascii="Arial" w:hAnsi="Arial"/>
          <w:b/>
          <w:sz w:val="22"/>
        </w:rPr>
        <w:t xml:space="preserve">John Fleshman, Trustee  </w:t>
      </w:r>
      <w:r>
        <w:rPr>
          <w:rFonts w:ascii="Arial" w:hAnsi="Arial"/>
          <w:color w:val="5D7284"/>
          <w:sz w:val="22"/>
        </w:rPr>
        <w:t>48:19</w:t>
      </w:r>
    </w:p>
    <w:p>
      <w:pPr>
        <w:spacing w:after="0"/>
      </w:pPr>
      <w:r>
        <w:rPr>
          <w:rFonts w:ascii="Arial" w:hAnsi="Arial"/>
          <w:sz w:val="22"/>
        </w:rPr>
        <w:t>I mean, you were asking the chief about her job duties, and it's right here can explain to you her job duties. Also, i was just trying to put you in the right direction</w:t>
      </w:r>
    </w:p>
    <w:p>
      <w:pPr>
        <w:spacing w:after="0"/>
      </w:pPr>
    </w:p>
    <w:p>
      <w:pPr>
        <w:spacing w:after="0"/>
      </w:pPr>
      <w:r>
        <w:rPr>
          <w:rFonts w:ascii="Arial" w:hAnsi="Arial"/>
          <w:b/>
          <w:sz w:val="22"/>
        </w:rPr>
        <w:t xml:space="preserve">Ralph Horn, Trustee  </w:t>
      </w:r>
      <w:r>
        <w:rPr>
          <w:rFonts w:ascii="Arial" w:hAnsi="Arial"/>
          <w:color w:val="5D7284"/>
          <w:sz w:val="22"/>
        </w:rPr>
        <w:t>48:29</w:t>
      </w:r>
    </w:p>
    <w:p>
      <w:pPr>
        <w:spacing w:after="0"/>
      </w:pPr>
      <w:r>
        <w:rPr>
          <w:rFonts w:ascii="Arial" w:hAnsi="Arial"/>
          <w:sz w:val="22"/>
        </w:rPr>
        <w:t>well, My misunderstanding and that I was through you in the prior trustee, I had no clue who she was under.</w:t>
      </w:r>
    </w:p>
    <w:p>
      <w:pPr>
        <w:spacing w:after="0"/>
      </w:pPr>
    </w:p>
    <w:p>
      <w:pPr>
        <w:spacing w:after="0"/>
      </w:pPr>
      <w:r>
        <w:rPr>
          <w:rFonts w:ascii="Arial" w:hAnsi="Arial"/>
          <w:b/>
          <w:sz w:val="22"/>
        </w:rPr>
        <w:t xml:space="preserve">John Fleshman, Trustee  </w:t>
      </w:r>
      <w:r>
        <w:rPr>
          <w:rFonts w:ascii="Arial" w:hAnsi="Arial"/>
          <w:color w:val="5D7284"/>
          <w:sz w:val="22"/>
        </w:rPr>
        <w:t>48:41</w:t>
      </w:r>
    </w:p>
    <w:p>
      <w:pPr>
        <w:spacing w:after="0"/>
      </w:pPr>
      <w:r>
        <w:rPr>
          <w:rFonts w:ascii="Arial" w:hAnsi="Arial"/>
          <w:sz w:val="22"/>
        </w:rPr>
        <w:t>Yeah her title is Assistant Administrator and steve is the administor, and so Steve I mean, part of her days work, does encompass People come into the window, tow cars, vehicles, that effect the Chief, but the chief has no bearing directly on her She doesnt directly report to the Chief</w:t>
      </w:r>
    </w:p>
    <w:p>
      <w:pPr>
        <w:spacing w:after="0"/>
      </w:pPr>
    </w:p>
    <w:p>
      <w:pPr>
        <w:spacing w:after="0"/>
      </w:pPr>
      <w:r>
        <w:rPr>
          <w:rFonts w:ascii="Arial" w:hAnsi="Arial"/>
          <w:b/>
          <w:sz w:val="22"/>
        </w:rPr>
        <w:t xml:space="preserve">Mike Blevins, Resident  </w:t>
      </w:r>
      <w:r>
        <w:rPr>
          <w:rFonts w:ascii="Arial" w:hAnsi="Arial"/>
          <w:color w:val="5D7284"/>
          <w:sz w:val="22"/>
        </w:rPr>
        <w:t>49:10</w:t>
      </w:r>
    </w:p>
    <w:p>
      <w:pPr>
        <w:spacing w:after="0"/>
      </w:pPr>
      <w:r>
        <w:rPr>
          <w:rFonts w:ascii="Arial" w:hAnsi="Arial"/>
          <w:sz w:val="22"/>
        </w:rPr>
        <w:t>I think we move this along real quick. I'll ask the question. We're here. And let's ask it. Byron as a chief, can you patrol and at one point in time I understand Dave is hurt,  yes  There was a question asked Can Dave patrol but Dave can't patrol because he's hurt</w:t>
      </w:r>
    </w:p>
    <w:p>
      <w:pPr>
        <w:spacing w:after="0"/>
      </w:pPr>
    </w:p>
    <w:p>
      <w:pPr>
        <w:spacing w:after="0"/>
      </w:pPr>
      <w:r>
        <w:rPr>
          <w:rFonts w:ascii="Arial" w:hAnsi="Arial"/>
          <w:b/>
          <w:sz w:val="22"/>
        </w:rPr>
        <w:t xml:space="preserve">Chief Smith, Police  </w:t>
      </w:r>
      <w:r>
        <w:rPr>
          <w:rFonts w:ascii="Arial" w:hAnsi="Arial"/>
          <w:color w:val="5D7284"/>
          <w:sz w:val="22"/>
        </w:rPr>
        <w:t>49:29</w:t>
      </w:r>
    </w:p>
    <w:p>
      <w:pPr>
        <w:spacing w:after="0"/>
      </w:pPr>
      <w:r>
        <w:rPr>
          <w:rFonts w:ascii="Arial" w:hAnsi="Arial"/>
          <w:sz w:val="22"/>
        </w:rPr>
        <w:t xml:space="preserve">not to a certain effect, But yeah, </w:t>
      </w:r>
    </w:p>
    <w:p>
      <w:pPr>
        <w:spacing w:after="0"/>
      </w:pPr>
    </w:p>
    <w:p>
      <w:pPr>
        <w:spacing w:after="0"/>
      </w:pPr>
      <w:r>
        <w:rPr>
          <w:rFonts w:ascii="Arial" w:hAnsi="Arial"/>
          <w:b/>
          <w:sz w:val="22"/>
        </w:rPr>
        <w:t xml:space="preserve">Mike Blevins, Resident  </w:t>
      </w:r>
      <w:r>
        <w:rPr>
          <w:rFonts w:ascii="Arial" w:hAnsi="Arial"/>
          <w:color w:val="5D7284"/>
          <w:sz w:val="22"/>
        </w:rPr>
        <w:t>49:30</w:t>
      </w:r>
    </w:p>
    <w:p>
      <w:pPr>
        <w:spacing w:after="0"/>
      </w:pPr>
      <w:r>
        <w:rPr>
          <w:rFonts w:ascii="Arial" w:hAnsi="Arial"/>
          <w:sz w:val="22"/>
        </w:rPr>
        <w:t xml:space="preserve">if you're saying you want somebody to point blank ask you or call you. So we're online. We're all here. </w:t>
      </w:r>
    </w:p>
    <w:p>
      <w:pPr>
        <w:spacing w:after="0"/>
      </w:pPr>
    </w:p>
    <w:p>
      <w:pPr>
        <w:spacing w:after="0"/>
      </w:pPr>
      <w:r>
        <w:rPr>
          <w:rFonts w:ascii="Arial" w:hAnsi="Arial"/>
          <w:b/>
          <w:sz w:val="22"/>
        </w:rPr>
        <w:t xml:space="preserve">Chief Smith, Police  </w:t>
      </w:r>
      <w:r>
        <w:rPr>
          <w:rFonts w:ascii="Arial" w:hAnsi="Arial"/>
          <w:color w:val="5D7284"/>
          <w:sz w:val="22"/>
        </w:rPr>
        <w:t>49:37</w:t>
      </w:r>
    </w:p>
    <w:p>
      <w:pPr>
        <w:spacing w:after="0"/>
      </w:pPr>
      <w:r>
        <w:rPr>
          <w:rFonts w:ascii="Arial" w:hAnsi="Arial"/>
          <w:sz w:val="22"/>
        </w:rPr>
        <w:t xml:space="preserve">Yeah. </w:t>
      </w:r>
    </w:p>
    <w:p>
      <w:pPr>
        <w:spacing w:after="0"/>
      </w:pPr>
    </w:p>
    <w:p>
      <w:pPr>
        <w:spacing w:after="0"/>
      </w:pPr>
      <w:r>
        <w:rPr>
          <w:rFonts w:ascii="Arial" w:hAnsi="Arial"/>
          <w:b/>
          <w:sz w:val="22"/>
        </w:rPr>
        <w:t xml:space="preserve">Mike Blevins, Resident  </w:t>
      </w:r>
      <w:r>
        <w:rPr>
          <w:rFonts w:ascii="Arial" w:hAnsi="Arial"/>
          <w:color w:val="5D7284"/>
          <w:sz w:val="22"/>
        </w:rPr>
        <w:t>49:37</w:t>
      </w:r>
    </w:p>
    <w:p>
      <w:pPr>
        <w:spacing w:after="0"/>
      </w:pPr>
      <w:r>
        <w:rPr>
          <w:rFonts w:ascii="Arial" w:hAnsi="Arial"/>
          <w:sz w:val="22"/>
        </w:rPr>
        <w:t xml:space="preserve">So why don't we just get the answer, so ill be the question you asked, as a chief Can you patrol? I can, but I can't do two jobs at the same time. Okay, but dave was,  he was in the office now because he can't </w:t>
      </w:r>
    </w:p>
    <w:p>
      <w:pPr>
        <w:spacing w:after="0"/>
      </w:pPr>
    </w:p>
    <w:p>
      <w:pPr>
        <w:spacing w:after="0"/>
      </w:pPr>
      <w:r>
        <w:rPr>
          <w:rFonts w:ascii="Arial" w:hAnsi="Arial"/>
          <w:b/>
          <w:sz w:val="22"/>
        </w:rPr>
        <w:t xml:space="preserve">Chief Smith, Police  </w:t>
      </w:r>
      <w:r>
        <w:rPr>
          <w:rFonts w:ascii="Arial" w:hAnsi="Arial"/>
          <w:color w:val="5D7284"/>
          <w:sz w:val="22"/>
        </w:rPr>
        <w:t>49:51</w:t>
      </w:r>
    </w:p>
    <w:p>
      <w:pPr>
        <w:spacing w:after="0"/>
      </w:pPr>
      <w:r>
        <w:rPr>
          <w:rFonts w:ascii="Arial" w:hAnsi="Arial"/>
          <w:sz w:val="22"/>
        </w:rPr>
        <w:t xml:space="preserve">he's only in there acouple days. We don't do the same job. </w:t>
      </w:r>
    </w:p>
    <w:p>
      <w:pPr>
        <w:spacing w:after="0"/>
      </w:pPr>
    </w:p>
    <w:p>
      <w:pPr>
        <w:spacing w:after="0"/>
      </w:pPr>
      <w:r>
        <w:rPr>
          <w:rFonts w:ascii="Arial" w:hAnsi="Arial"/>
          <w:b/>
          <w:sz w:val="22"/>
        </w:rPr>
        <w:t xml:space="preserve">Mike Blevins, Resident  </w:t>
      </w:r>
      <w:r>
        <w:rPr>
          <w:rFonts w:ascii="Arial" w:hAnsi="Arial"/>
          <w:color w:val="5D7284"/>
          <w:sz w:val="22"/>
        </w:rPr>
        <w:t>49:53</w:t>
      </w:r>
    </w:p>
    <w:p>
      <w:pPr>
        <w:spacing w:after="0"/>
      </w:pPr>
      <w:r>
        <w:rPr>
          <w:rFonts w:ascii="Arial" w:hAnsi="Arial"/>
          <w:sz w:val="22"/>
        </w:rPr>
        <w:t xml:space="preserve">Okay. </w:t>
      </w:r>
    </w:p>
    <w:p>
      <w:pPr>
        <w:spacing w:after="0"/>
      </w:pPr>
    </w:p>
    <w:p>
      <w:pPr>
        <w:spacing w:after="0"/>
      </w:pPr>
      <w:r>
        <w:rPr>
          <w:rFonts w:ascii="Arial" w:hAnsi="Arial"/>
          <w:b/>
          <w:sz w:val="22"/>
        </w:rPr>
        <w:t xml:space="preserve">Chief Smith, Police  </w:t>
      </w:r>
      <w:r>
        <w:rPr>
          <w:rFonts w:ascii="Arial" w:hAnsi="Arial"/>
          <w:color w:val="5D7284"/>
          <w:sz w:val="22"/>
        </w:rPr>
        <w:t>49:54</w:t>
      </w:r>
    </w:p>
    <w:p>
      <w:pPr>
        <w:spacing w:after="0"/>
      </w:pPr>
      <w:r>
        <w:rPr>
          <w:rFonts w:ascii="Arial" w:hAnsi="Arial"/>
          <w:sz w:val="22"/>
        </w:rPr>
        <w:t>He has duties that I've given him, but I still can't do. But yeah, to answer your question</w:t>
      </w:r>
    </w:p>
    <w:p>
      <w:pPr>
        <w:spacing w:after="0"/>
      </w:pPr>
    </w:p>
    <w:p>
      <w:pPr>
        <w:spacing w:after="0"/>
      </w:pPr>
      <w:r>
        <w:rPr>
          <w:rFonts w:ascii="Arial" w:hAnsi="Arial"/>
          <w:b/>
          <w:sz w:val="22"/>
        </w:rPr>
        <w:t xml:space="preserve">Mike Blevins, Resident  </w:t>
      </w:r>
      <w:r>
        <w:rPr>
          <w:rFonts w:ascii="Arial" w:hAnsi="Arial"/>
          <w:color w:val="5D7284"/>
          <w:sz w:val="22"/>
        </w:rPr>
        <w:t>50:02</w:t>
      </w:r>
    </w:p>
    <w:p>
      <w:pPr>
        <w:spacing w:after="0"/>
      </w:pPr>
      <w:r>
        <w:rPr>
          <w:rFonts w:ascii="Arial" w:hAnsi="Arial"/>
          <w:sz w:val="22"/>
        </w:rPr>
        <w:t xml:space="preserve">I just want to answer if I didn't ask that question you want somebody to ask you, but let's just put it out there. People want to know, you can you cant do two jobs at one time. </w:t>
      </w:r>
    </w:p>
    <w:p>
      <w:pPr>
        <w:spacing w:after="0"/>
      </w:pPr>
    </w:p>
    <w:p>
      <w:pPr>
        <w:spacing w:after="0"/>
      </w:pPr>
      <w:r>
        <w:rPr>
          <w:rFonts w:ascii="Arial" w:hAnsi="Arial"/>
          <w:b/>
          <w:sz w:val="22"/>
        </w:rPr>
        <w:t xml:space="preserve">Chief Smith, Police  </w:t>
      </w:r>
      <w:r>
        <w:rPr>
          <w:rFonts w:ascii="Arial" w:hAnsi="Arial"/>
          <w:color w:val="5D7284"/>
          <w:sz w:val="22"/>
        </w:rPr>
        <w:t>50:12</w:t>
      </w:r>
    </w:p>
    <w:p>
      <w:pPr>
        <w:spacing w:after="0"/>
      </w:pPr>
      <w:r>
        <w:rPr>
          <w:rFonts w:ascii="Arial" w:hAnsi="Arial"/>
          <w:sz w:val="22"/>
        </w:rPr>
        <w:t>I can, but its not a yes or no question</w:t>
      </w:r>
    </w:p>
    <w:p>
      <w:pPr>
        <w:spacing w:after="0"/>
      </w:pPr>
    </w:p>
    <w:p>
      <w:pPr>
        <w:spacing w:after="0"/>
      </w:pPr>
      <w:r>
        <w:rPr>
          <w:rFonts w:ascii="Arial" w:hAnsi="Arial"/>
          <w:b/>
          <w:sz w:val="22"/>
        </w:rPr>
        <w:t xml:space="preserve">Mike Blevins, Resident  </w:t>
      </w:r>
      <w:r>
        <w:rPr>
          <w:rFonts w:ascii="Arial" w:hAnsi="Arial"/>
          <w:color w:val="5D7284"/>
          <w:sz w:val="22"/>
        </w:rPr>
        <w:t>50:14</w:t>
      </w:r>
    </w:p>
    <w:p>
      <w:pPr>
        <w:spacing w:after="0"/>
      </w:pPr>
      <w:r>
        <w:rPr>
          <w:rFonts w:ascii="Arial" w:hAnsi="Arial"/>
          <w:sz w:val="22"/>
        </w:rPr>
        <w:t xml:space="preserve">I understand. </w:t>
      </w:r>
    </w:p>
    <w:p>
      <w:pPr>
        <w:spacing w:after="0"/>
      </w:pPr>
    </w:p>
    <w:p>
      <w:pPr>
        <w:spacing w:after="0"/>
      </w:pPr>
      <w:r>
        <w:rPr>
          <w:rFonts w:ascii="Arial" w:hAnsi="Arial"/>
          <w:b/>
          <w:sz w:val="22"/>
        </w:rPr>
        <w:t xml:space="preserve">Chief Smith, Police  </w:t>
      </w:r>
      <w:r>
        <w:rPr>
          <w:rFonts w:ascii="Arial" w:hAnsi="Arial"/>
          <w:color w:val="5D7284"/>
          <w:sz w:val="22"/>
        </w:rPr>
        <w:t>50:15</w:t>
      </w:r>
    </w:p>
    <w:p>
      <w:pPr>
        <w:spacing w:after="0"/>
      </w:pPr>
      <w:r>
        <w:rPr>
          <w:rFonts w:ascii="Arial" w:hAnsi="Arial"/>
          <w:sz w:val="22"/>
        </w:rPr>
        <w:t xml:space="preserve">But yeah, I can give the best answer. Absolutely. Sure. </w:t>
      </w:r>
    </w:p>
    <w:p>
      <w:pPr>
        <w:spacing w:after="0"/>
      </w:pPr>
    </w:p>
    <w:p>
      <w:pPr>
        <w:spacing w:after="0"/>
      </w:pPr>
      <w:r>
        <w:rPr>
          <w:rFonts w:ascii="Arial" w:hAnsi="Arial"/>
          <w:b/>
          <w:sz w:val="22"/>
        </w:rPr>
        <w:t xml:space="preserve">Mike Blevins, Resident  </w:t>
      </w:r>
      <w:r>
        <w:rPr>
          <w:rFonts w:ascii="Arial" w:hAnsi="Arial"/>
          <w:color w:val="5D7284"/>
          <w:sz w:val="22"/>
        </w:rPr>
        <w:t>50:18</w:t>
      </w:r>
    </w:p>
    <w:p>
      <w:pPr>
        <w:spacing w:after="0"/>
      </w:pPr>
      <w:r>
        <w:rPr>
          <w:rFonts w:ascii="Arial" w:hAnsi="Arial"/>
          <w:sz w:val="22"/>
        </w:rPr>
        <w:t xml:space="preserve">You can patrol, I guess it comes down to that, but then something else on the other end has to be let, not get done. </w:t>
      </w:r>
    </w:p>
    <w:p>
      <w:pPr>
        <w:spacing w:after="0"/>
      </w:pPr>
    </w:p>
    <w:p>
      <w:pPr>
        <w:spacing w:after="0"/>
      </w:pPr>
      <w:r>
        <w:rPr>
          <w:rFonts w:ascii="Arial" w:hAnsi="Arial"/>
          <w:b/>
          <w:sz w:val="22"/>
        </w:rPr>
        <w:t xml:space="preserve">Chief Smith, Police  </w:t>
      </w:r>
      <w:r>
        <w:rPr>
          <w:rFonts w:ascii="Arial" w:hAnsi="Arial"/>
          <w:color w:val="5D7284"/>
          <w:sz w:val="22"/>
        </w:rPr>
        <w:t>50:24</w:t>
      </w:r>
    </w:p>
    <w:p>
      <w:pPr>
        <w:spacing w:after="0"/>
      </w:pPr>
      <w:r>
        <w:rPr>
          <w:rFonts w:ascii="Arial" w:hAnsi="Arial"/>
          <w:sz w:val="22"/>
        </w:rPr>
        <w:t xml:space="preserve">Agreed. </w:t>
      </w:r>
    </w:p>
    <w:p>
      <w:pPr>
        <w:spacing w:after="0"/>
      </w:pPr>
    </w:p>
    <w:p>
      <w:pPr>
        <w:spacing w:after="0"/>
      </w:pPr>
      <w:r>
        <w:rPr>
          <w:rFonts w:ascii="Arial" w:hAnsi="Arial"/>
          <w:b/>
          <w:sz w:val="22"/>
        </w:rPr>
        <w:t xml:space="preserve">Mike Blevins, Resident  </w:t>
      </w:r>
      <w:r>
        <w:rPr>
          <w:rFonts w:ascii="Arial" w:hAnsi="Arial"/>
          <w:color w:val="5D7284"/>
          <w:sz w:val="22"/>
        </w:rPr>
        <w:t>50:25</w:t>
      </w:r>
    </w:p>
    <w:p>
      <w:pPr>
        <w:spacing w:after="0"/>
      </w:pPr>
      <w:r>
        <w:rPr>
          <w:rFonts w:ascii="Arial" w:hAnsi="Arial"/>
          <w:sz w:val="22"/>
        </w:rPr>
        <w:t>Okay. That's, the answer then. I mean we sit here and kick it around all day long, but let's just ask the question.</w:t>
      </w:r>
    </w:p>
    <w:p>
      <w:pPr>
        <w:spacing w:after="0"/>
      </w:pPr>
    </w:p>
    <w:p>
      <w:pPr>
        <w:spacing w:after="0"/>
      </w:pPr>
      <w:r>
        <w:rPr>
          <w:rFonts w:ascii="Arial" w:hAnsi="Arial"/>
          <w:b/>
          <w:sz w:val="22"/>
        </w:rPr>
        <w:t xml:space="preserve">James Leezer, Trustee  </w:t>
      </w:r>
      <w:r>
        <w:rPr>
          <w:rFonts w:ascii="Arial" w:hAnsi="Arial"/>
          <w:color w:val="5D7284"/>
          <w:sz w:val="22"/>
        </w:rPr>
        <w:t>50:31</w:t>
      </w:r>
    </w:p>
    <w:p>
      <w:pPr>
        <w:spacing w:after="0"/>
      </w:pPr>
      <w:r>
        <w:rPr>
          <w:rFonts w:ascii="Arial" w:hAnsi="Arial"/>
          <w:sz w:val="22"/>
        </w:rPr>
        <w:t xml:space="preserve">Are you are you doing any patrols? </w:t>
      </w:r>
    </w:p>
    <w:p>
      <w:pPr>
        <w:spacing w:after="0"/>
      </w:pPr>
    </w:p>
    <w:p>
      <w:pPr>
        <w:spacing w:after="0"/>
      </w:pPr>
      <w:r>
        <w:rPr>
          <w:rFonts w:ascii="Arial" w:hAnsi="Arial"/>
          <w:b/>
          <w:sz w:val="22"/>
        </w:rPr>
        <w:t xml:space="preserve">Chief Smith, Police  </w:t>
      </w:r>
      <w:r>
        <w:rPr>
          <w:rFonts w:ascii="Arial" w:hAnsi="Arial"/>
          <w:color w:val="5D7284"/>
          <w:sz w:val="22"/>
        </w:rPr>
        <w:t>50:34</w:t>
      </w:r>
    </w:p>
    <w:p>
      <w:pPr>
        <w:spacing w:after="0"/>
      </w:pPr>
      <w:r>
        <w:rPr>
          <w:rFonts w:ascii="Arial" w:hAnsi="Arial"/>
          <w:sz w:val="22"/>
        </w:rPr>
        <w:t xml:space="preserve">Yes. </w:t>
      </w:r>
    </w:p>
    <w:p>
      <w:pPr>
        <w:spacing w:after="0"/>
      </w:pPr>
    </w:p>
    <w:p>
      <w:pPr>
        <w:spacing w:after="0"/>
      </w:pPr>
      <w:r>
        <w:rPr>
          <w:rFonts w:ascii="Arial" w:hAnsi="Arial"/>
          <w:b/>
          <w:sz w:val="22"/>
        </w:rPr>
        <w:t xml:space="preserve">James Leezer, Trustee  </w:t>
      </w:r>
      <w:r>
        <w:rPr>
          <w:rFonts w:ascii="Arial" w:hAnsi="Arial"/>
          <w:color w:val="5D7284"/>
          <w:sz w:val="22"/>
        </w:rPr>
        <w:t>50:35</w:t>
      </w:r>
    </w:p>
    <w:p>
      <w:pPr>
        <w:spacing w:after="0"/>
      </w:pPr>
      <w:r>
        <w:rPr>
          <w:rFonts w:ascii="Arial" w:hAnsi="Arial"/>
          <w:sz w:val="22"/>
        </w:rPr>
        <w:t>You are?</w:t>
      </w:r>
    </w:p>
    <w:p>
      <w:pPr>
        <w:spacing w:after="0"/>
      </w:pPr>
    </w:p>
    <w:p>
      <w:pPr>
        <w:spacing w:after="0"/>
      </w:pPr>
      <w:r>
        <w:rPr>
          <w:rFonts w:ascii="Arial" w:hAnsi="Arial"/>
          <w:b/>
          <w:sz w:val="22"/>
        </w:rPr>
        <w:t xml:space="preserve">Chief Smith, Police  </w:t>
      </w:r>
      <w:r>
        <w:rPr>
          <w:rFonts w:ascii="Arial" w:hAnsi="Arial"/>
          <w:color w:val="5D7284"/>
          <w:sz w:val="22"/>
        </w:rPr>
        <w:t>50:35</w:t>
      </w:r>
    </w:p>
    <w:p>
      <w:pPr>
        <w:spacing w:after="0"/>
      </w:pPr>
      <w:r>
        <w:rPr>
          <w:rFonts w:ascii="Arial" w:hAnsi="Arial"/>
          <w:sz w:val="22"/>
        </w:rPr>
        <w:t xml:space="preserve"> Yes.</w:t>
      </w:r>
    </w:p>
    <w:p>
      <w:pPr>
        <w:spacing w:after="0"/>
      </w:pPr>
    </w:p>
    <w:p>
      <w:pPr>
        <w:spacing w:after="0"/>
      </w:pPr>
      <w:r>
        <w:rPr>
          <w:rFonts w:ascii="Arial" w:hAnsi="Arial"/>
          <w:b/>
          <w:sz w:val="22"/>
        </w:rPr>
        <w:t xml:space="preserve">James Leezer, Trustee  </w:t>
      </w:r>
      <w:r>
        <w:rPr>
          <w:rFonts w:ascii="Arial" w:hAnsi="Arial"/>
          <w:color w:val="5D7284"/>
          <w:sz w:val="22"/>
        </w:rPr>
        <w:t>50:36</w:t>
      </w:r>
    </w:p>
    <w:p>
      <w:pPr>
        <w:spacing w:after="0"/>
      </w:pPr>
      <w:r>
        <w:rPr>
          <w:rFonts w:ascii="Arial" w:hAnsi="Arial"/>
          <w:sz w:val="22"/>
        </w:rPr>
        <w:t xml:space="preserve"> Okay. </w:t>
      </w:r>
    </w:p>
    <w:p>
      <w:pPr>
        <w:spacing w:after="0"/>
      </w:pPr>
    </w:p>
    <w:p>
      <w:pPr>
        <w:spacing w:after="0"/>
      </w:pPr>
      <w:r>
        <w:rPr>
          <w:rFonts w:ascii="Arial" w:hAnsi="Arial"/>
          <w:b/>
          <w:sz w:val="22"/>
        </w:rPr>
        <w:t xml:space="preserve">Ralph Horn, Trustee  </w:t>
      </w:r>
      <w:r>
        <w:rPr>
          <w:rFonts w:ascii="Arial" w:hAnsi="Arial"/>
          <w:color w:val="5D7284"/>
          <w:sz w:val="22"/>
        </w:rPr>
        <w:t>50:39</w:t>
      </w:r>
    </w:p>
    <w:p>
      <w:pPr>
        <w:spacing w:after="0"/>
      </w:pPr>
      <w:r>
        <w:rPr>
          <w:rFonts w:ascii="Arial" w:hAnsi="Arial"/>
          <w:sz w:val="22"/>
        </w:rPr>
        <w:t xml:space="preserve">Well, and if </w:t>
      </w:r>
    </w:p>
    <w:p>
      <w:pPr>
        <w:spacing w:after="0"/>
      </w:pPr>
    </w:p>
    <w:p>
      <w:pPr>
        <w:spacing w:after="0"/>
      </w:pPr>
      <w:r>
        <w:rPr>
          <w:rFonts w:ascii="Arial" w:hAnsi="Arial"/>
          <w:b/>
          <w:sz w:val="22"/>
        </w:rPr>
        <w:t xml:space="preserve">Chief Smith, Police  </w:t>
      </w:r>
      <w:r>
        <w:rPr>
          <w:rFonts w:ascii="Arial" w:hAnsi="Arial"/>
          <w:color w:val="5D7284"/>
          <w:sz w:val="22"/>
        </w:rPr>
        <w:t>50:42</w:t>
      </w:r>
    </w:p>
    <w:p>
      <w:pPr>
        <w:spacing w:after="0"/>
      </w:pPr>
      <w:r>
        <w:rPr>
          <w:rFonts w:ascii="Arial" w:hAnsi="Arial"/>
          <w:sz w:val="22"/>
        </w:rPr>
        <w:t>one person cannot make or break the staffing in this department.</w:t>
      </w:r>
    </w:p>
    <w:p>
      <w:pPr>
        <w:spacing w:after="0"/>
      </w:pPr>
    </w:p>
    <w:p>
      <w:pPr>
        <w:spacing w:after="0"/>
      </w:pPr>
      <w:r>
        <w:rPr>
          <w:rFonts w:ascii="Arial" w:hAnsi="Arial"/>
          <w:b/>
          <w:sz w:val="22"/>
        </w:rPr>
        <w:t xml:space="preserve">Ralph Horn, Trustee  </w:t>
      </w:r>
      <w:r>
        <w:rPr>
          <w:rFonts w:ascii="Arial" w:hAnsi="Arial"/>
          <w:color w:val="5D7284"/>
          <w:sz w:val="22"/>
        </w:rPr>
        <w:t>50:47</w:t>
      </w:r>
    </w:p>
    <w:p>
      <w:pPr>
        <w:spacing w:after="0"/>
      </w:pPr>
      <w:r>
        <w:rPr>
          <w:rFonts w:ascii="Arial" w:hAnsi="Arial"/>
          <w:sz w:val="22"/>
        </w:rPr>
        <w:t xml:space="preserve"> I understand that</w:t>
      </w:r>
    </w:p>
    <w:p>
      <w:pPr>
        <w:spacing w:after="0"/>
      </w:pPr>
    </w:p>
    <w:p>
      <w:pPr>
        <w:spacing w:after="0"/>
      </w:pPr>
      <w:r>
        <w:rPr>
          <w:rFonts w:ascii="Arial" w:hAnsi="Arial"/>
          <w:b/>
          <w:sz w:val="22"/>
        </w:rPr>
        <w:t xml:space="preserve">Chief Smith, Police  </w:t>
      </w:r>
      <w:r>
        <w:rPr>
          <w:rFonts w:ascii="Arial" w:hAnsi="Arial"/>
          <w:color w:val="5D7284"/>
          <w:sz w:val="22"/>
        </w:rPr>
        <w:t>50:49</w:t>
      </w:r>
    </w:p>
    <w:p>
      <w:pPr>
        <w:spacing w:after="0"/>
      </w:pPr>
      <w:r>
        <w:rPr>
          <w:rFonts w:ascii="Arial" w:hAnsi="Arial"/>
          <w:sz w:val="22"/>
        </w:rPr>
        <w:t>as it relates to that though, Ralph and this is for you.</w:t>
      </w:r>
    </w:p>
    <w:p>
      <w:pPr>
        <w:spacing w:after="0"/>
      </w:pPr>
    </w:p>
    <w:p>
      <w:pPr>
        <w:spacing w:after="0"/>
      </w:pPr>
      <w:r>
        <w:rPr>
          <w:rFonts w:ascii="Arial" w:hAnsi="Arial"/>
          <w:b/>
          <w:sz w:val="22"/>
        </w:rPr>
        <w:t xml:space="preserve">Ralph Horn, Trustee  </w:t>
      </w:r>
      <w:r>
        <w:rPr>
          <w:rFonts w:ascii="Arial" w:hAnsi="Arial"/>
          <w:color w:val="5D7284"/>
          <w:sz w:val="22"/>
        </w:rPr>
        <w:t>50:52</w:t>
      </w:r>
    </w:p>
    <w:p>
      <w:pPr>
        <w:spacing w:after="0"/>
      </w:pPr>
      <w:r>
        <w:rPr>
          <w:rFonts w:ascii="Arial" w:hAnsi="Arial"/>
          <w:sz w:val="22"/>
        </w:rPr>
        <w:t>right</w:t>
      </w:r>
    </w:p>
    <w:p>
      <w:pPr>
        <w:spacing w:after="0"/>
      </w:pPr>
    </w:p>
    <w:p>
      <w:pPr>
        <w:spacing w:after="0"/>
      </w:pPr>
      <w:r>
        <w:rPr>
          <w:rFonts w:ascii="Arial" w:hAnsi="Arial"/>
          <w:b/>
          <w:sz w:val="22"/>
        </w:rPr>
        <w:t xml:space="preserve">Chief Smith, Police  </w:t>
      </w:r>
      <w:r>
        <w:rPr>
          <w:rFonts w:ascii="Arial" w:hAnsi="Arial"/>
          <w:color w:val="5D7284"/>
          <w:sz w:val="22"/>
        </w:rPr>
        <w:t>50:53</w:t>
      </w:r>
    </w:p>
    <w:p>
      <w:pPr>
        <w:spacing w:after="0"/>
      </w:pPr>
      <w:r>
        <w:rPr>
          <w:rFonts w:ascii="Arial" w:hAnsi="Arial"/>
          <w:sz w:val="22"/>
        </w:rPr>
        <w:t xml:space="preserve"> If we have three people leave, we're gonna get down to that point where we have one shift. Yeah. So there will be no management, you'll be free to run</w:t>
      </w:r>
    </w:p>
    <w:p>
      <w:pPr>
        <w:spacing w:after="0"/>
      </w:pPr>
    </w:p>
    <w:p>
      <w:pPr>
        <w:spacing w:after="0"/>
      </w:pPr>
      <w:r>
        <w:rPr>
          <w:rFonts w:ascii="Arial" w:hAnsi="Arial"/>
          <w:b/>
          <w:sz w:val="22"/>
        </w:rPr>
        <w:t xml:space="preserve">Ralph Horn, Trustee  </w:t>
      </w:r>
      <w:r>
        <w:rPr>
          <w:rFonts w:ascii="Arial" w:hAnsi="Arial"/>
          <w:color w:val="5D7284"/>
          <w:sz w:val="22"/>
        </w:rPr>
        <w:t>51:04</w:t>
      </w:r>
    </w:p>
    <w:p>
      <w:pPr>
        <w:spacing w:after="0"/>
      </w:pPr>
      <w:r>
        <w:rPr>
          <w:rFonts w:ascii="Arial" w:hAnsi="Arial"/>
          <w:sz w:val="22"/>
        </w:rPr>
        <w:t>run, right</w:t>
      </w:r>
    </w:p>
    <w:p>
      <w:pPr>
        <w:spacing w:after="0"/>
      </w:pPr>
    </w:p>
    <w:p>
      <w:pPr>
        <w:spacing w:after="0"/>
      </w:pPr>
      <w:r>
        <w:rPr>
          <w:rFonts w:ascii="Arial" w:hAnsi="Arial"/>
          <w:b/>
          <w:sz w:val="22"/>
        </w:rPr>
        <w:t xml:space="preserve">Chief Smith, Police  </w:t>
      </w:r>
      <w:r>
        <w:rPr>
          <w:rFonts w:ascii="Arial" w:hAnsi="Arial"/>
          <w:color w:val="5D7284"/>
          <w:sz w:val="22"/>
        </w:rPr>
        <w:t>51:05</w:t>
      </w:r>
    </w:p>
    <w:p>
      <w:pPr>
        <w:spacing w:after="0"/>
      </w:pPr>
      <w:r>
        <w:rPr>
          <w:rFonts w:ascii="Arial" w:hAnsi="Arial"/>
          <w:sz w:val="22"/>
        </w:rPr>
        <w:t>because everybody else will be on patrol.</w:t>
      </w:r>
    </w:p>
    <w:p>
      <w:pPr>
        <w:spacing w:after="0"/>
      </w:pPr>
    </w:p>
    <w:p>
      <w:pPr>
        <w:spacing w:after="0"/>
      </w:pPr>
      <w:r>
        <w:rPr>
          <w:rFonts w:ascii="Arial" w:hAnsi="Arial"/>
          <w:b/>
          <w:sz w:val="22"/>
        </w:rPr>
        <w:t xml:space="preserve">Ralph Horn, Trustee  </w:t>
      </w:r>
      <w:r>
        <w:rPr>
          <w:rFonts w:ascii="Arial" w:hAnsi="Arial"/>
          <w:color w:val="5D7284"/>
          <w:sz w:val="22"/>
        </w:rPr>
        <w:t>51:07</w:t>
      </w:r>
    </w:p>
    <w:p>
      <w:pPr>
        <w:spacing w:after="0"/>
      </w:pPr>
      <w:r>
        <w:rPr>
          <w:rFonts w:ascii="Arial" w:hAnsi="Arial"/>
          <w:sz w:val="22"/>
        </w:rPr>
        <w:t>Yeah, I get that, i get that</w:t>
      </w:r>
    </w:p>
    <w:p>
      <w:pPr>
        <w:spacing w:after="0"/>
      </w:pPr>
    </w:p>
    <w:p>
      <w:pPr>
        <w:spacing w:after="0"/>
      </w:pPr>
      <w:r>
        <w:rPr>
          <w:rFonts w:ascii="Arial" w:hAnsi="Arial"/>
          <w:b/>
          <w:sz w:val="22"/>
        </w:rPr>
        <w:t xml:space="preserve">Mike Blevins, Resident  </w:t>
      </w:r>
      <w:r>
        <w:rPr>
          <w:rFonts w:ascii="Arial" w:hAnsi="Arial"/>
          <w:color w:val="5D7284"/>
          <w:sz w:val="22"/>
        </w:rPr>
        <w:t>51:08</w:t>
      </w:r>
    </w:p>
    <w:p>
      <w:pPr>
        <w:spacing w:after="0"/>
      </w:pPr>
      <w:r>
        <w:rPr>
          <w:rFonts w:ascii="Arial" w:hAnsi="Arial"/>
          <w:sz w:val="22"/>
        </w:rPr>
        <w:t>It's not not you being on patrol full time. I don't think that's what Ralphs asking</w:t>
      </w:r>
    </w:p>
    <w:p>
      <w:pPr>
        <w:spacing w:after="0"/>
      </w:pPr>
    </w:p>
    <w:p>
      <w:pPr>
        <w:spacing w:after="0"/>
      </w:pPr>
      <w:r>
        <w:rPr>
          <w:rFonts w:ascii="Arial" w:hAnsi="Arial"/>
          <w:b/>
          <w:sz w:val="22"/>
        </w:rPr>
        <w:t xml:space="preserve">Chief Smith, Police  </w:t>
      </w:r>
      <w:r>
        <w:rPr>
          <w:rFonts w:ascii="Arial" w:hAnsi="Arial"/>
          <w:color w:val="5D7284"/>
          <w:sz w:val="22"/>
        </w:rPr>
        <w:t>51:17</w:t>
      </w:r>
    </w:p>
    <w:p>
      <w:pPr>
        <w:spacing w:after="0"/>
      </w:pPr>
      <w:r>
        <w:rPr>
          <w:rFonts w:ascii="Arial" w:hAnsi="Arial"/>
          <w:sz w:val="22"/>
        </w:rPr>
        <w:t xml:space="preserve">I am capable of doing every job in the police department, </w:t>
      </w:r>
    </w:p>
    <w:p>
      <w:pPr>
        <w:spacing w:after="0"/>
      </w:pPr>
    </w:p>
    <w:p>
      <w:pPr>
        <w:spacing w:after="0"/>
      </w:pPr>
      <w:r>
        <w:rPr>
          <w:rFonts w:ascii="Arial" w:hAnsi="Arial"/>
          <w:b/>
          <w:sz w:val="22"/>
        </w:rPr>
        <w:t xml:space="preserve">Ralph Horn, Trustee  </w:t>
      </w:r>
      <w:r>
        <w:rPr>
          <w:rFonts w:ascii="Arial" w:hAnsi="Arial"/>
          <w:color w:val="5D7284"/>
          <w:sz w:val="22"/>
        </w:rPr>
        <w:t>51:21</w:t>
      </w:r>
    </w:p>
    <w:p>
      <w:pPr>
        <w:spacing w:after="0"/>
      </w:pPr>
      <w:r>
        <w:rPr>
          <w:rFonts w:ascii="Arial" w:hAnsi="Arial"/>
          <w:sz w:val="22"/>
        </w:rPr>
        <w:t xml:space="preserve">Exactly. Exactly. </w:t>
      </w:r>
    </w:p>
    <w:p>
      <w:pPr>
        <w:spacing w:after="0"/>
      </w:pPr>
    </w:p>
    <w:p>
      <w:pPr>
        <w:spacing w:after="0"/>
      </w:pPr>
      <w:r>
        <w:rPr>
          <w:rFonts w:ascii="Arial" w:hAnsi="Arial"/>
          <w:b/>
          <w:sz w:val="22"/>
        </w:rPr>
        <w:t xml:space="preserve">Chief Smith, Police  </w:t>
      </w:r>
      <w:r>
        <w:rPr>
          <w:rFonts w:ascii="Arial" w:hAnsi="Arial"/>
          <w:color w:val="5D7284"/>
          <w:sz w:val="22"/>
        </w:rPr>
        <w:t>51:24</w:t>
      </w:r>
    </w:p>
    <w:p>
      <w:pPr>
        <w:spacing w:after="0"/>
      </w:pPr>
      <w:r>
        <w:rPr>
          <w:rFonts w:ascii="Arial" w:hAnsi="Arial"/>
          <w:sz w:val="22"/>
        </w:rPr>
        <w:t>And I will I do</w:t>
      </w:r>
    </w:p>
    <w:p>
      <w:pPr>
        <w:spacing w:after="0"/>
      </w:pPr>
    </w:p>
    <w:p>
      <w:pPr>
        <w:spacing w:after="0"/>
      </w:pPr>
      <w:r>
        <w:rPr>
          <w:rFonts w:ascii="Arial" w:hAnsi="Arial"/>
          <w:b/>
          <w:sz w:val="22"/>
        </w:rPr>
        <w:t xml:space="preserve">Ralph Horn, Trustee  </w:t>
      </w:r>
      <w:r>
        <w:rPr>
          <w:rFonts w:ascii="Arial" w:hAnsi="Arial"/>
          <w:color w:val="5D7284"/>
          <w:sz w:val="22"/>
        </w:rPr>
        <w:t>51:25</w:t>
      </w:r>
    </w:p>
    <w:p>
      <w:pPr>
        <w:spacing w:after="0"/>
      </w:pPr>
      <w:r>
        <w:rPr>
          <w:rFonts w:ascii="Arial" w:hAnsi="Arial"/>
          <w:sz w:val="22"/>
        </w:rPr>
        <w:t xml:space="preserve">yeah. the other thing, </w:t>
      </w:r>
    </w:p>
    <w:p>
      <w:pPr>
        <w:spacing w:after="0"/>
      </w:pPr>
    </w:p>
    <w:p>
      <w:pPr>
        <w:spacing w:after="0"/>
      </w:pPr>
      <w:r>
        <w:rPr>
          <w:rFonts w:ascii="Arial" w:hAnsi="Arial"/>
          <w:b/>
          <w:sz w:val="22"/>
        </w:rPr>
        <w:t xml:space="preserve">James Leezer, Trustee  </w:t>
      </w:r>
      <w:r>
        <w:rPr>
          <w:rFonts w:ascii="Arial" w:hAnsi="Arial"/>
          <w:color w:val="5D7284"/>
          <w:sz w:val="22"/>
        </w:rPr>
        <w:t>51:28</w:t>
      </w:r>
    </w:p>
    <w:p>
      <w:pPr>
        <w:spacing w:after="0"/>
      </w:pPr>
      <w:r>
        <w:rPr>
          <w:rFonts w:ascii="Arial" w:hAnsi="Arial"/>
          <w:sz w:val="22"/>
        </w:rPr>
        <w:t>and thats another, Im Sorry, ralph</w:t>
      </w:r>
    </w:p>
    <w:p>
      <w:pPr>
        <w:spacing w:after="0"/>
      </w:pPr>
    </w:p>
    <w:p>
      <w:pPr>
        <w:spacing w:after="0"/>
      </w:pPr>
      <w:r>
        <w:rPr>
          <w:rFonts w:ascii="Arial" w:hAnsi="Arial"/>
          <w:b/>
          <w:sz w:val="22"/>
        </w:rPr>
        <w:t xml:space="preserve">Ralph Horn, Trustee  </w:t>
      </w:r>
      <w:r>
        <w:rPr>
          <w:rFonts w:ascii="Arial" w:hAnsi="Arial"/>
          <w:color w:val="5D7284"/>
          <w:sz w:val="22"/>
        </w:rPr>
        <w:t>51:30</w:t>
      </w:r>
    </w:p>
    <w:p>
      <w:pPr>
        <w:spacing w:after="0"/>
      </w:pPr>
      <w:r>
        <w:rPr>
          <w:rFonts w:ascii="Arial" w:hAnsi="Arial"/>
          <w:sz w:val="22"/>
        </w:rPr>
        <w:t>thats okay, go ahead.</w:t>
      </w:r>
    </w:p>
    <w:p>
      <w:pPr>
        <w:spacing w:after="0"/>
      </w:pPr>
    </w:p>
    <w:p>
      <w:pPr>
        <w:spacing w:after="0"/>
      </w:pPr>
      <w:r>
        <w:rPr>
          <w:rFonts w:ascii="Arial" w:hAnsi="Arial"/>
          <w:b/>
          <w:sz w:val="22"/>
        </w:rPr>
        <w:t xml:space="preserve">James Leezer, Trustee  </w:t>
      </w:r>
      <w:r>
        <w:rPr>
          <w:rFonts w:ascii="Arial" w:hAnsi="Arial"/>
          <w:color w:val="5D7284"/>
          <w:sz w:val="22"/>
        </w:rPr>
        <w:t>51:30</w:t>
      </w:r>
    </w:p>
    <w:p>
      <w:pPr>
        <w:spacing w:after="0"/>
      </w:pPr>
      <w:r>
        <w:rPr>
          <w:rFonts w:ascii="Arial" w:hAnsi="Arial"/>
          <w:sz w:val="22"/>
        </w:rPr>
        <w:t>and I think that's another thing that will help with the levy. The more they see you and Ratliff out patrolling separately out in the community, and that will give people a chance to possibly approach you talk to you. I know you're out a lot already. You know, well, you know, doing different functions,</w:t>
      </w:r>
    </w:p>
    <w:p>
      <w:pPr>
        <w:spacing w:after="0"/>
      </w:pPr>
    </w:p>
    <w:p>
      <w:pPr>
        <w:spacing w:after="0"/>
      </w:pPr>
      <w:r>
        <w:rPr>
          <w:rFonts w:ascii="Arial" w:hAnsi="Arial"/>
          <w:b/>
          <w:sz w:val="22"/>
        </w:rPr>
        <w:t xml:space="preserve">Ralph Horn, Trustee  </w:t>
      </w:r>
      <w:r>
        <w:rPr>
          <w:rFonts w:ascii="Arial" w:hAnsi="Arial"/>
          <w:color w:val="5D7284"/>
          <w:sz w:val="22"/>
        </w:rPr>
        <w:t>51:56</w:t>
      </w:r>
    </w:p>
    <w:p>
      <w:pPr>
        <w:spacing w:after="0"/>
      </w:pPr>
      <w:r>
        <w:rPr>
          <w:rFonts w:ascii="Arial" w:hAnsi="Arial"/>
          <w:sz w:val="22"/>
        </w:rPr>
        <w:t xml:space="preserve">the what's the biggest one, and you know who it is that complaints about, you know, giving away Narcan and this, I mean it's Troy, he's the biggest one, </w:t>
      </w:r>
    </w:p>
    <w:p>
      <w:pPr>
        <w:spacing w:after="0"/>
      </w:pPr>
    </w:p>
    <w:p>
      <w:pPr>
        <w:spacing w:after="0"/>
      </w:pPr>
      <w:r>
        <w:rPr>
          <w:rFonts w:ascii="Arial" w:hAnsi="Arial"/>
          <w:b/>
          <w:sz w:val="22"/>
        </w:rPr>
        <w:t xml:space="preserve">Chief Smith, Police  </w:t>
      </w:r>
      <w:r>
        <w:rPr>
          <w:rFonts w:ascii="Arial" w:hAnsi="Arial"/>
          <w:color w:val="5D7284"/>
          <w:sz w:val="22"/>
        </w:rPr>
        <w:t>52:09</w:t>
      </w:r>
    </w:p>
    <w:p>
      <w:pPr>
        <w:spacing w:after="0"/>
      </w:pPr>
      <w:r>
        <w:rPr>
          <w:rFonts w:ascii="Arial" w:hAnsi="Arial"/>
          <w:sz w:val="22"/>
        </w:rPr>
        <w:t xml:space="preserve">I understand that </w:t>
      </w:r>
    </w:p>
    <w:p>
      <w:pPr>
        <w:spacing w:after="0"/>
      </w:pPr>
    </w:p>
    <w:p>
      <w:pPr>
        <w:spacing w:after="0"/>
      </w:pPr>
      <w:r>
        <w:rPr>
          <w:rFonts w:ascii="Arial" w:hAnsi="Arial"/>
          <w:b/>
          <w:sz w:val="22"/>
        </w:rPr>
        <w:t xml:space="preserve">Ralph Horn, Trustee  </w:t>
      </w:r>
      <w:r>
        <w:rPr>
          <w:rFonts w:ascii="Arial" w:hAnsi="Arial"/>
          <w:color w:val="5D7284"/>
          <w:sz w:val="22"/>
        </w:rPr>
        <w:t>52:10</w:t>
      </w:r>
    </w:p>
    <w:p>
      <w:pPr>
        <w:spacing w:after="0"/>
      </w:pPr>
      <w:r>
        <w:rPr>
          <w:rFonts w:ascii="Arial" w:hAnsi="Arial"/>
          <w:sz w:val="22"/>
        </w:rPr>
        <w:t>now Troy just happens to know a lot of people. And he does control some votes. And he  you know, he even run for trustee a couple times ago.</w:t>
      </w:r>
    </w:p>
    <w:p>
      <w:pPr>
        <w:spacing w:after="0"/>
      </w:pPr>
    </w:p>
    <w:p>
      <w:pPr>
        <w:spacing w:after="0"/>
      </w:pPr>
      <w:r>
        <w:rPr>
          <w:rFonts w:ascii="Arial" w:hAnsi="Arial"/>
          <w:b/>
          <w:sz w:val="22"/>
        </w:rPr>
        <w:t xml:space="preserve">Chief Smith, Police  </w:t>
      </w:r>
      <w:r>
        <w:rPr>
          <w:rFonts w:ascii="Arial" w:hAnsi="Arial"/>
          <w:color w:val="5D7284"/>
          <w:sz w:val="22"/>
        </w:rPr>
        <w:t>52:23</w:t>
      </w:r>
    </w:p>
    <w:p>
      <w:pPr>
        <w:spacing w:after="0"/>
      </w:pPr>
      <w:r>
        <w:rPr>
          <w:rFonts w:ascii="Arial" w:hAnsi="Arial"/>
          <w:sz w:val="22"/>
        </w:rPr>
        <w:t xml:space="preserve">I know </w:t>
      </w:r>
    </w:p>
    <w:p>
      <w:pPr>
        <w:spacing w:after="0"/>
      </w:pPr>
    </w:p>
    <w:p>
      <w:pPr>
        <w:spacing w:after="0"/>
      </w:pPr>
      <w:r>
        <w:rPr>
          <w:rFonts w:ascii="Arial" w:hAnsi="Arial"/>
          <w:b/>
          <w:sz w:val="22"/>
        </w:rPr>
        <w:t xml:space="preserve">Ralph Horn, Trustee  </w:t>
      </w:r>
      <w:r>
        <w:rPr>
          <w:rFonts w:ascii="Arial" w:hAnsi="Arial"/>
          <w:color w:val="5D7284"/>
          <w:sz w:val="22"/>
        </w:rPr>
        <w:t>52:24</w:t>
      </w:r>
    </w:p>
    <w:p>
      <w:pPr>
        <w:spacing w:after="0"/>
      </w:pPr>
      <w:r>
        <w:rPr>
          <w:rFonts w:ascii="Arial" w:hAnsi="Arial"/>
          <w:sz w:val="22"/>
        </w:rPr>
        <w:t xml:space="preserve"> And he thought that Oh, whatever. 150 200 volts or something? That's a third of what you need to get to your levy passed. Yeah. So </w:t>
      </w:r>
    </w:p>
    <w:p>
      <w:pPr>
        <w:spacing w:after="0"/>
      </w:pPr>
    </w:p>
    <w:p>
      <w:pPr>
        <w:spacing w:after="0"/>
      </w:pPr>
      <w:r>
        <w:rPr>
          <w:rFonts w:ascii="Arial" w:hAnsi="Arial"/>
          <w:b/>
          <w:sz w:val="22"/>
        </w:rPr>
        <w:t xml:space="preserve">John Fleshman, Trustee  </w:t>
      </w:r>
      <w:r>
        <w:rPr>
          <w:rFonts w:ascii="Arial" w:hAnsi="Arial"/>
          <w:color w:val="5D7284"/>
          <w:sz w:val="22"/>
        </w:rPr>
        <w:t>52:34</w:t>
      </w:r>
    </w:p>
    <w:p>
      <w:pPr>
        <w:spacing w:after="0"/>
      </w:pPr>
      <w:r>
        <w:rPr>
          <w:rFonts w:ascii="Arial" w:hAnsi="Arial"/>
          <w:sz w:val="22"/>
        </w:rPr>
        <w:t>if I could say something on that ,I don't think that irregardless, if we have one person that wants to be a couch quarterback, that in lieu of what you're saying, I don't know if he is or he isn't. So I'm not saying that any person that wants to steer the boat or be a couch quarterback, I don't think that this board or our police should, we should we should more educate anyone that wants to see what we're doing. But to just go wishy washy with what this person wants with this person, right? I think it's a collective of what the township wants, and not one person.</w:t>
      </w:r>
    </w:p>
    <w:p>
      <w:pPr>
        <w:spacing w:after="0"/>
      </w:pPr>
    </w:p>
    <w:p>
      <w:pPr>
        <w:spacing w:after="0"/>
      </w:pPr>
      <w:r>
        <w:rPr>
          <w:rFonts w:ascii="Arial" w:hAnsi="Arial"/>
          <w:b/>
          <w:sz w:val="22"/>
        </w:rPr>
        <w:t xml:space="preserve">Ralph Horn, Trustee  </w:t>
      </w:r>
      <w:r>
        <w:rPr>
          <w:rFonts w:ascii="Arial" w:hAnsi="Arial"/>
          <w:color w:val="5D7284"/>
          <w:sz w:val="22"/>
        </w:rPr>
        <w:t>53:14</w:t>
      </w:r>
    </w:p>
    <w:p>
      <w:pPr>
        <w:spacing w:after="0"/>
      </w:pPr>
      <w:r>
        <w:rPr>
          <w:rFonts w:ascii="Arial" w:hAnsi="Arial"/>
          <w:sz w:val="22"/>
        </w:rPr>
        <w:t xml:space="preserve">I would agree with that. </w:t>
      </w:r>
    </w:p>
    <w:p>
      <w:pPr>
        <w:spacing w:after="0"/>
      </w:pPr>
    </w:p>
    <w:p>
      <w:pPr>
        <w:spacing w:after="0"/>
      </w:pPr>
      <w:r>
        <w:rPr>
          <w:rFonts w:ascii="Arial" w:hAnsi="Arial"/>
          <w:b/>
          <w:sz w:val="22"/>
        </w:rPr>
        <w:t xml:space="preserve">James Leezer, Trustee  </w:t>
      </w:r>
      <w:r>
        <w:rPr>
          <w:rFonts w:ascii="Arial" w:hAnsi="Arial"/>
          <w:color w:val="5D7284"/>
          <w:sz w:val="22"/>
        </w:rPr>
        <w:t>53:15</w:t>
      </w:r>
    </w:p>
    <w:p>
      <w:pPr>
        <w:spacing w:after="0"/>
      </w:pPr>
      <w:r>
        <w:rPr>
          <w:rFonts w:ascii="Arial" w:hAnsi="Arial"/>
          <w:sz w:val="22"/>
        </w:rPr>
        <w:t xml:space="preserve">I agree. </w:t>
      </w:r>
    </w:p>
    <w:p>
      <w:pPr>
        <w:spacing w:after="0"/>
      </w:pPr>
    </w:p>
    <w:p>
      <w:pPr>
        <w:spacing w:after="0"/>
      </w:pPr>
      <w:r>
        <w:rPr>
          <w:rFonts w:ascii="Arial" w:hAnsi="Arial"/>
          <w:b/>
          <w:sz w:val="22"/>
        </w:rPr>
        <w:t xml:space="preserve">Ralph Horn, Trustee  </w:t>
      </w:r>
      <w:r>
        <w:rPr>
          <w:rFonts w:ascii="Arial" w:hAnsi="Arial"/>
          <w:color w:val="5D7284"/>
          <w:sz w:val="22"/>
        </w:rPr>
        <w:t>53:15</w:t>
      </w:r>
    </w:p>
    <w:p>
      <w:pPr>
        <w:spacing w:after="0"/>
      </w:pPr>
      <w:r>
        <w:rPr>
          <w:rFonts w:ascii="Arial" w:hAnsi="Arial"/>
          <w:sz w:val="22"/>
        </w:rPr>
        <w:t>So what I would do, if I were you three, you, you, and you is to make it a bonafide point to go ahead and</w:t>
      </w:r>
    </w:p>
    <w:p>
      <w:pPr>
        <w:spacing w:after="0"/>
      </w:pPr>
    </w:p>
    <w:p>
      <w:pPr>
        <w:spacing w:after="0"/>
      </w:pPr>
      <w:r>
        <w:rPr>
          <w:rFonts w:ascii="Arial" w:hAnsi="Arial"/>
          <w:b/>
          <w:sz w:val="22"/>
        </w:rPr>
        <w:t xml:space="preserve">John Fleshman, Trustee  </w:t>
      </w:r>
      <w:r>
        <w:rPr>
          <w:rFonts w:ascii="Arial" w:hAnsi="Arial"/>
          <w:color w:val="5D7284"/>
          <w:sz w:val="22"/>
        </w:rPr>
        <w:t>53:26</w:t>
      </w:r>
    </w:p>
    <w:p>
      <w:pPr>
        <w:spacing w:after="0"/>
      </w:pPr>
      <w:r>
        <w:rPr>
          <w:rFonts w:ascii="Arial" w:hAnsi="Arial"/>
          <w:sz w:val="22"/>
        </w:rPr>
        <w:t xml:space="preserve">me? </w:t>
      </w:r>
    </w:p>
    <w:p>
      <w:pPr>
        <w:spacing w:after="0"/>
      </w:pPr>
    </w:p>
    <w:p>
      <w:pPr>
        <w:spacing w:after="0"/>
      </w:pPr>
      <w:r>
        <w:rPr>
          <w:rFonts w:ascii="Arial" w:hAnsi="Arial"/>
          <w:b/>
          <w:sz w:val="22"/>
        </w:rPr>
        <w:t xml:space="preserve">Ralph Horn, Trustee  </w:t>
      </w:r>
      <w:r>
        <w:rPr>
          <w:rFonts w:ascii="Arial" w:hAnsi="Arial"/>
          <w:color w:val="5D7284"/>
          <w:sz w:val="22"/>
        </w:rPr>
        <w:t>53:27</w:t>
      </w:r>
    </w:p>
    <w:p>
      <w:pPr>
        <w:spacing w:after="0"/>
      </w:pPr>
      <w:r>
        <w:rPr>
          <w:rFonts w:ascii="Arial" w:hAnsi="Arial"/>
          <w:sz w:val="22"/>
        </w:rPr>
        <w:t xml:space="preserve">Yeah, </w:t>
      </w:r>
    </w:p>
    <w:p>
      <w:pPr>
        <w:spacing w:after="0"/>
      </w:pPr>
    </w:p>
    <w:p>
      <w:pPr>
        <w:spacing w:after="0"/>
      </w:pPr>
      <w:r>
        <w:rPr>
          <w:rFonts w:ascii="Arial" w:hAnsi="Arial"/>
          <w:b/>
          <w:sz w:val="22"/>
        </w:rPr>
        <w:t xml:space="preserve">John Fleshman, Trustee  </w:t>
      </w:r>
      <w:r>
        <w:rPr>
          <w:rFonts w:ascii="Arial" w:hAnsi="Arial"/>
          <w:color w:val="5D7284"/>
          <w:sz w:val="22"/>
        </w:rPr>
        <w:t>53:27</w:t>
      </w:r>
    </w:p>
    <w:p>
      <w:pPr>
        <w:spacing w:after="0"/>
      </w:pPr>
      <w:r>
        <w:rPr>
          <w:rFonts w:ascii="Arial" w:hAnsi="Arial"/>
          <w:sz w:val="22"/>
        </w:rPr>
        <w:t xml:space="preserve">why me? </w:t>
      </w:r>
    </w:p>
    <w:p>
      <w:pPr>
        <w:spacing w:after="0"/>
      </w:pPr>
    </w:p>
    <w:p>
      <w:pPr>
        <w:spacing w:after="0"/>
      </w:pPr>
      <w:r>
        <w:rPr>
          <w:rFonts w:ascii="Arial" w:hAnsi="Arial"/>
          <w:b/>
          <w:sz w:val="22"/>
        </w:rPr>
        <w:t xml:space="preserve">James Leezer, Trustee  </w:t>
      </w:r>
      <w:r>
        <w:rPr>
          <w:rFonts w:ascii="Arial" w:hAnsi="Arial"/>
          <w:color w:val="5D7284"/>
          <w:sz w:val="22"/>
        </w:rPr>
        <w:t>53:28</w:t>
      </w:r>
    </w:p>
    <w:p>
      <w:pPr>
        <w:spacing w:after="0"/>
      </w:pPr>
      <w:r>
        <w:rPr>
          <w:rFonts w:ascii="Arial" w:hAnsi="Arial"/>
          <w:sz w:val="22"/>
        </w:rPr>
        <w:t xml:space="preserve">Well, because you have a (illegible) </w:t>
      </w:r>
    </w:p>
    <w:p>
      <w:pPr>
        <w:spacing w:after="0"/>
      </w:pPr>
    </w:p>
    <w:p>
      <w:pPr>
        <w:spacing w:after="0"/>
      </w:pPr>
      <w:r>
        <w:rPr>
          <w:rFonts w:ascii="Arial" w:hAnsi="Arial"/>
          <w:b/>
          <w:sz w:val="22"/>
        </w:rPr>
        <w:t xml:space="preserve">John Fleshman, Trustee  </w:t>
      </w:r>
      <w:r>
        <w:rPr>
          <w:rFonts w:ascii="Arial" w:hAnsi="Arial"/>
          <w:color w:val="5D7284"/>
          <w:sz w:val="22"/>
        </w:rPr>
        <w:t>53:30</w:t>
      </w:r>
    </w:p>
    <w:p>
      <w:pPr>
        <w:spacing w:after="0"/>
      </w:pPr>
      <w:r>
        <w:rPr>
          <w:rFonts w:ascii="Arial" w:hAnsi="Arial"/>
          <w:sz w:val="22"/>
        </w:rPr>
        <w:t>I was gonna say, I thought he was doing the whole board.</w:t>
      </w:r>
    </w:p>
    <w:p>
      <w:pPr>
        <w:spacing w:after="0"/>
      </w:pPr>
    </w:p>
    <w:p>
      <w:pPr>
        <w:spacing w:after="0"/>
      </w:pPr>
      <w:r>
        <w:rPr>
          <w:rFonts w:ascii="Arial" w:hAnsi="Arial"/>
          <w:b/>
          <w:sz w:val="22"/>
        </w:rPr>
        <w:t xml:space="preserve">Ralph Horn, Trustee  </w:t>
      </w:r>
      <w:r>
        <w:rPr>
          <w:rFonts w:ascii="Arial" w:hAnsi="Arial"/>
          <w:color w:val="5D7284"/>
          <w:sz w:val="22"/>
        </w:rPr>
        <w:t>53:33</w:t>
      </w:r>
    </w:p>
    <w:p>
      <w:pPr>
        <w:spacing w:after="0"/>
      </w:pPr>
      <w:r>
        <w:rPr>
          <w:rFonts w:ascii="Arial" w:hAnsi="Arial"/>
          <w:sz w:val="22"/>
        </w:rPr>
        <w:t>no, at all. Troy comes on to me. I would seem to be the only one really talksto troy, he did steer and talk to you for a minute, I steered him your way one time</w:t>
      </w:r>
    </w:p>
    <w:p>
      <w:pPr>
        <w:spacing w:after="0"/>
      </w:pPr>
    </w:p>
    <w:p>
      <w:pPr>
        <w:spacing w:after="0"/>
      </w:pPr>
      <w:r>
        <w:rPr>
          <w:rFonts w:ascii="Arial" w:hAnsi="Arial"/>
          <w:b/>
          <w:sz w:val="22"/>
        </w:rPr>
        <w:t xml:space="preserve">John Fleshman, Trustee  </w:t>
      </w:r>
      <w:r>
        <w:rPr>
          <w:rFonts w:ascii="Arial" w:hAnsi="Arial"/>
          <w:color w:val="5D7284"/>
          <w:sz w:val="22"/>
        </w:rPr>
        <w:t>53:44</w:t>
      </w:r>
    </w:p>
    <w:p>
      <w:pPr>
        <w:spacing w:after="0"/>
      </w:pPr>
      <w:r>
        <w:rPr>
          <w:rFonts w:ascii="Arial" w:hAnsi="Arial"/>
          <w:sz w:val="22"/>
        </w:rPr>
        <w:t xml:space="preserve">Well, he's talked to me many times. But when he talks to me, it's in such a vulgar way. </w:t>
      </w:r>
    </w:p>
    <w:p>
      <w:pPr>
        <w:spacing w:after="0"/>
      </w:pPr>
    </w:p>
    <w:p>
      <w:pPr>
        <w:spacing w:after="0"/>
      </w:pPr>
      <w:r>
        <w:rPr>
          <w:rFonts w:ascii="Arial" w:hAnsi="Arial"/>
          <w:b/>
          <w:sz w:val="22"/>
        </w:rPr>
        <w:t xml:space="preserve">Ralph Horn, Trustee  </w:t>
      </w:r>
      <w:r>
        <w:rPr>
          <w:rFonts w:ascii="Arial" w:hAnsi="Arial"/>
          <w:color w:val="5D7284"/>
          <w:sz w:val="22"/>
        </w:rPr>
        <w:t>53:50</w:t>
      </w:r>
    </w:p>
    <w:p>
      <w:pPr>
        <w:spacing w:after="0"/>
      </w:pPr>
      <w:r>
        <w:rPr>
          <w:rFonts w:ascii="Arial" w:hAnsi="Arial"/>
          <w:sz w:val="22"/>
        </w:rPr>
        <w:t>Well, you think I don't hear the same thing. Just because he kind of likes me. If he you know, but I don't know guys, if you want to try to. I've said this before. And I'll say it again. Publicly here. We knew there's a few people we need to get settled down. And Troy really is one of them. Okay, if you guys aren't willing to go talk to him. I will tell him, again one more time. But that's about all I can do. Is because he is one of the gentlemen that I talked to, I guess you know, well, and he this is what he told me he's he don't like the idea of you're going up Valley View and giving out food and doing this and doing he thinks that with Fred and those guys, you know you're going and partnering with them. Well, I told me there's nothing wrong with that. He said, if they want to do it, let him do it on their own time. I said, Well, i'll pass it on to them.</w:t>
      </w:r>
    </w:p>
    <w:p>
      <w:pPr>
        <w:spacing w:after="0"/>
      </w:pPr>
    </w:p>
    <w:p>
      <w:pPr>
        <w:spacing w:after="0"/>
      </w:pPr>
      <w:r>
        <w:rPr>
          <w:rFonts w:ascii="Arial" w:hAnsi="Arial"/>
          <w:b/>
          <w:sz w:val="22"/>
        </w:rPr>
        <w:t xml:space="preserve">Chief Smith, Police  </w:t>
      </w:r>
      <w:r>
        <w:rPr>
          <w:rFonts w:ascii="Arial" w:hAnsi="Arial"/>
          <w:color w:val="5D7284"/>
          <w:sz w:val="22"/>
        </w:rPr>
        <w:t>55:07</w:t>
      </w:r>
    </w:p>
    <w:p>
      <w:pPr>
        <w:spacing w:after="0"/>
      </w:pPr>
      <w:r>
        <w:rPr>
          <w:rFonts w:ascii="Arial" w:hAnsi="Arial"/>
          <w:sz w:val="22"/>
        </w:rPr>
        <w:t>we're not passing too, nobody</w:t>
      </w:r>
    </w:p>
    <w:p>
      <w:pPr>
        <w:spacing w:after="0"/>
      </w:pPr>
    </w:p>
    <w:p>
      <w:pPr>
        <w:spacing w:after="0"/>
      </w:pPr>
      <w:r>
        <w:rPr>
          <w:rFonts w:ascii="Arial" w:hAnsi="Arial"/>
          <w:b/>
          <w:sz w:val="22"/>
        </w:rPr>
        <w:t xml:space="preserve">Ralph Horn, Trustee  </w:t>
      </w:r>
      <w:r>
        <w:rPr>
          <w:rFonts w:ascii="Arial" w:hAnsi="Arial"/>
          <w:color w:val="5D7284"/>
          <w:sz w:val="22"/>
        </w:rPr>
        <w:t>55:10</w:t>
      </w:r>
    </w:p>
    <w:p>
      <w:pPr>
        <w:spacing w:after="0"/>
      </w:pPr>
      <w:r>
        <w:rPr>
          <w:rFonts w:ascii="Arial" w:hAnsi="Arial"/>
          <w:sz w:val="22"/>
        </w:rPr>
        <w:t>the lunches and stuff</w:t>
      </w:r>
    </w:p>
    <w:p>
      <w:pPr>
        <w:spacing w:after="0"/>
      </w:pPr>
    </w:p>
    <w:p>
      <w:pPr>
        <w:spacing w:after="0"/>
      </w:pPr>
      <w:r>
        <w:rPr>
          <w:rFonts w:ascii="Arial" w:hAnsi="Arial"/>
          <w:b/>
          <w:sz w:val="22"/>
        </w:rPr>
        <w:t xml:space="preserve">Chief Smith, Police  </w:t>
      </w:r>
      <w:r>
        <w:rPr>
          <w:rFonts w:ascii="Arial" w:hAnsi="Arial"/>
          <w:color w:val="5D7284"/>
          <w:sz w:val="22"/>
        </w:rPr>
        <w:t>55:12</w:t>
      </w:r>
    </w:p>
    <w:p>
      <w:pPr>
        <w:spacing w:after="0"/>
      </w:pPr>
      <w:r>
        <w:rPr>
          <w:rFonts w:ascii="Arial" w:hAnsi="Arial"/>
          <w:sz w:val="22"/>
        </w:rPr>
        <w:t xml:space="preserve">I'm sorry. </w:t>
      </w:r>
    </w:p>
    <w:p>
      <w:pPr>
        <w:spacing w:after="0"/>
      </w:pPr>
    </w:p>
    <w:p>
      <w:pPr>
        <w:spacing w:after="0"/>
      </w:pPr>
      <w:r>
        <w:rPr>
          <w:rFonts w:ascii="Arial" w:hAnsi="Arial"/>
          <w:b/>
          <w:sz w:val="22"/>
        </w:rPr>
        <w:t xml:space="preserve">Ralph Horn, Trustee  </w:t>
      </w:r>
      <w:r>
        <w:rPr>
          <w:rFonts w:ascii="Arial" w:hAnsi="Arial"/>
          <w:color w:val="5D7284"/>
          <w:sz w:val="22"/>
        </w:rPr>
        <w:t>55:13</w:t>
      </w:r>
    </w:p>
    <w:p>
      <w:pPr>
        <w:spacing w:after="0"/>
      </w:pPr>
      <w:r>
        <w:rPr>
          <w:rFonts w:ascii="Arial" w:hAnsi="Arial"/>
          <w:sz w:val="22"/>
        </w:rPr>
        <w:t>No lunches and things like that ?</w:t>
      </w:r>
    </w:p>
    <w:p>
      <w:pPr>
        <w:spacing w:after="0"/>
      </w:pPr>
    </w:p>
    <w:p>
      <w:pPr>
        <w:spacing w:after="0"/>
      </w:pPr>
      <w:r>
        <w:rPr>
          <w:rFonts w:ascii="Arial" w:hAnsi="Arial"/>
          <w:b/>
          <w:sz w:val="22"/>
        </w:rPr>
        <w:t xml:space="preserve">Chief Smith, Police  </w:t>
      </w:r>
      <w:r>
        <w:rPr>
          <w:rFonts w:ascii="Arial" w:hAnsi="Arial"/>
          <w:color w:val="5D7284"/>
          <w:sz w:val="22"/>
        </w:rPr>
        <w:t>55:15</w:t>
      </w:r>
    </w:p>
    <w:p>
      <w:pPr>
        <w:spacing w:after="0"/>
      </w:pPr>
      <w:r>
        <w:rPr>
          <w:rFonts w:ascii="Arial" w:hAnsi="Arial"/>
          <w:sz w:val="22"/>
        </w:rPr>
        <w:t>We stopped doing it. I mean we were saving too many people. So I thought maybe if we save less people then we have less problems</w:t>
      </w:r>
    </w:p>
    <w:p>
      <w:pPr>
        <w:spacing w:after="0"/>
      </w:pPr>
    </w:p>
    <w:p>
      <w:pPr>
        <w:spacing w:after="0"/>
      </w:pPr>
      <w:r>
        <w:rPr>
          <w:rFonts w:ascii="Arial" w:hAnsi="Arial"/>
          <w:b/>
          <w:sz w:val="22"/>
        </w:rPr>
        <w:t xml:space="preserve">Lt. Ratliff, Police  </w:t>
      </w:r>
      <w:r>
        <w:rPr>
          <w:rFonts w:ascii="Arial" w:hAnsi="Arial"/>
          <w:color w:val="5D7284"/>
          <w:sz w:val="22"/>
        </w:rPr>
        <w:t>55:24</w:t>
      </w:r>
    </w:p>
    <w:p>
      <w:pPr>
        <w:spacing w:after="0"/>
      </w:pPr>
      <w:r>
        <w:rPr>
          <w:rFonts w:ascii="Arial" w:hAnsi="Arial"/>
          <w:sz w:val="22"/>
        </w:rPr>
        <w:t>we we're handing Narcan, And since we were there, we were also bringing lunches</w:t>
      </w:r>
    </w:p>
    <w:p>
      <w:pPr>
        <w:spacing w:after="0"/>
      </w:pPr>
    </w:p>
    <w:p>
      <w:pPr>
        <w:spacing w:after="0"/>
      </w:pPr>
      <w:r>
        <w:rPr>
          <w:rFonts w:ascii="Arial" w:hAnsi="Arial"/>
          <w:b/>
          <w:sz w:val="22"/>
        </w:rPr>
        <w:t xml:space="preserve">John Fleshman, Trustee  </w:t>
      </w:r>
      <w:r>
        <w:rPr>
          <w:rFonts w:ascii="Arial" w:hAnsi="Arial"/>
          <w:color w:val="5D7284"/>
          <w:sz w:val="22"/>
        </w:rPr>
        <w:t>55:29</w:t>
      </w:r>
    </w:p>
    <w:p>
      <w:pPr>
        <w:spacing w:after="0"/>
      </w:pPr>
      <w:r>
        <w:rPr>
          <w:rFonts w:ascii="Arial" w:hAnsi="Arial"/>
          <w:sz w:val="22"/>
        </w:rPr>
        <w:t xml:space="preserve">But we were handing out in the township, not there. </w:t>
      </w:r>
    </w:p>
    <w:p>
      <w:pPr>
        <w:spacing w:after="0"/>
      </w:pPr>
    </w:p>
    <w:p>
      <w:pPr>
        <w:spacing w:after="0"/>
      </w:pPr>
      <w:r>
        <w:rPr>
          <w:rFonts w:ascii="Arial" w:hAnsi="Arial"/>
          <w:b/>
          <w:sz w:val="22"/>
        </w:rPr>
        <w:t xml:space="preserve">Lt. Ratliff, Police  </w:t>
      </w:r>
      <w:r>
        <w:rPr>
          <w:rFonts w:ascii="Arial" w:hAnsi="Arial"/>
          <w:color w:val="5D7284"/>
          <w:sz w:val="22"/>
        </w:rPr>
        <w:t>55:31</w:t>
      </w:r>
    </w:p>
    <w:p>
      <w:pPr>
        <w:spacing w:after="0"/>
      </w:pPr>
      <w:r>
        <w:rPr>
          <w:rFonts w:ascii="Arial" w:hAnsi="Arial"/>
          <w:sz w:val="22"/>
        </w:rPr>
        <w:t>but it's not only it's not just are, it's not like it's our police departments that's the only one that does it. This is every police department in franklin county because we have a problem with overdoses,</w:t>
      </w:r>
    </w:p>
    <w:p>
      <w:pPr>
        <w:spacing w:after="0"/>
      </w:pPr>
    </w:p>
    <w:p>
      <w:pPr>
        <w:spacing w:after="0"/>
      </w:pPr>
      <w:r>
        <w:rPr>
          <w:rFonts w:ascii="Arial" w:hAnsi="Arial"/>
          <w:b/>
          <w:sz w:val="22"/>
        </w:rPr>
        <w:t xml:space="preserve">Ralph Horn, Trustee  </w:t>
      </w:r>
      <w:r>
        <w:rPr>
          <w:rFonts w:ascii="Arial" w:hAnsi="Arial"/>
          <w:color w:val="5D7284"/>
          <w:sz w:val="22"/>
        </w:rPr>
        <w:t>55:43</w:t>
      </w:r>
    </w:p>
    <w:p>
      <w:pPr>
        <w:spacing w:after="0"/>
      </w:pPr>
      <w:r>
        <w:rPr>
          <w:rFonts w:ascii="Arial" w:hAnsi="Arial"/>
          <w:sz w:val="22"/>
        </w:rPr>
        <w:t>but he don't want to pay for.</w:t>
      </w:r>
    </w:p>
    <w:p>
      <w:pPr>
        <w:spacing w:after="0"/>
      </w:pPr>
    </w:p>
    <w:p>
      <w:pPr>
        <w:spacing w:after="0"/>
      </w:pPr>
      <w:r>
        <w:rPr>
          <w:rFonts w:ascii="Arial" w:hAnsi="Arial"/>
          <w:b/>
          <w:sz w:val="22"/>
        </w:rPr>
        <w:t xml:space="preserve">Lt. Ratliff, Police  </w:t>
      </w:r>
      <w:r>
        <w:rPr>
          <w:rFonts w:ascii="Arial" w:hAnsi="Arial"/>
          <w:color w:val="5D7284"/>
          <w:sz w:val="22"/>
        </w:rPr>
        <w:t>55:45</w:t>
      </w:r>
    </w:p>
    <w:p>
      <w:pPr>
        <w:spacing w:after="0"/>
      </w:pPr>
      <w:r>
        <w:rPr>
          <w:rFonts w:ascii="Arial" w:hAnsi="Arial"/>
          <w:sz w:val="22"/>
        </w:rPr>
        <w:t xml:space="preserve">well hes not paying for it. </w:t>
      </w:r>
    </w:p>
    <w:p>
      <w:pPr>
        <w:spacing w:after="0"/>
      </w:pPr>
    </w:p>
    <w:p>
      <w:pPr>
        <w:spacing w:after="0"/>
      </w:pPr>
      <w:r>
        <w:rPr>
          <w:rFonts w:ascii="Arial" w:hAnsi="Arial"/>
          <w:b/>
          <w:sz w:val="22"/>
        </w:rPr>
        <w:t xml:space="preserve">John Fleshman, Trustee  </w:t>
      </w:r>
      <w:r>
        <w:rPr>
          <w:rFonts w:ascii="Arial" w:hAnsi="Arial"/>
          <w:color w:val="5D7284"/>
          <w:sz w:val="22"/>
        </w:rPr>
        <w:t>55:45</w:t>
      </w:r>
    </w:p>
    <w:p>
      <w:pPr>
        <w:spacing w:after="0"/>
      </w:pPr>
      <w:r>
        <w:rPr>
          <w:rFonts w:ascii="Arial" w:hAnsi="Arial"/>
          <w:sz w:val="22"/>
        </w:rPr>
        <w:t xml:space="preserve">He's not paying for it </w:t>
      </w:r>
    </w:p>
    <w:p>
      <w:pPr>
        <w:spacing w:after="0"/>
      </w:pPr>
    </w:p>
    <w:p>
      <w:pPr>
        <w:spacing w:after="0"/>
      </w:pPr>
      <w:r>
        <w:rPr>
          <w:rFonts w:ascii="Arial" w:hAnsi="Arial"/>
          <w:b/>
          <w:sz w:val="22"/>
        </w:rPr>
        <w:t xml:space="preserve">Group  </w:t>
      </w:r>
      <w:r>
        <w:rPr>
          <w:rFonts w:ascii="Arial" w:hAnsi="Arial"/>
          <w:color w:val="5D7284"/>
          <w:sz w:val="22"/>
        </w:rPr>
        <w:t>55:52</w:t>
      </w:r>
    </w:p>
    <w:p>
      <w:pPr>
        <w:spacing w:after="0"/>
      </w:pPr>
      <w:r>
        <w:rPr>
          <w:rFonts w:ascii="Arial" w:hAnsi="Arial"/>
          <w:sz w:val="22"/>
        </w:rPr>
        <w:t>(illegible)</w:t>
      </w:r>
    </w:p>
    <w:p>
      <w:pPr>
        <w:spacing w:after="0"/>
      </w:pPr>
    </w:p>
    <w:p>
      <w:pPr>
        <w:spacing w:after="0"/>
      </w:pPr>
      <w:r>
        <w:rPr>
          <w:rFonts w:ascii="Arial" w:hAnsi="Arial"/>
          <w:b/>
          <w:sz w:val="22"/>
        </w:rPr>
        <w:t xml:space="preserve">John Fleshman, Trustee  </w:t>
      </w:r>
      <w:r>
        <w:rPr>
          <w:rFonts w:ascii="Arial" w:hAnsi="Arial"/>
          <w:color w:val="5D7284"/>
          <w:sz w:val="22"/>
        </w:rPr>
        <w:t>55:53</w:t>
      </w:r>
    </w:p>
    <w:p>
      <w:pPr>
        <w:spacing w:after="0"/>
      </w:pPr>
      <w:r>
        <w:rPr>
          <w:rFonts w:ascii="Arial" w:hAnsi="Arial"/>
          <w:sz w:val="22"/>
        </w:rPr>
        <w:t>Everybody pays taxes. So he's not even personally paying for that. If they quit doing that, they're going to be doing something else.</w:t>
      </w:r>
    </w:p>
    <w:p>
      <w:pPr>
        <w:spacing w:after="0"/>
      </w:pPr>
    </w:p>
    <w:p>
      <w:pPr>
        <w:spacing w:after="0"/>
      </w:pPr>
      <w:r>
        <w:rPr>
          <w:rFonts w:ascii="Arial" w:hAnsi="Arial"/>
          <w:b/>
          <w:sz w:val="22"/>
        </w:rPr>
        <w:t xml:space="preserve">Ralph Horn, Trustee  </w:t>
      </w:r>
      <w:r>
        <w:rPr>
          <w:rFonts w:ascii="Arial" w:hAnsi="Arial"/>
          <w:color w:val="5D7284"/>
          <w:sz w:val="22"/>
        </w:rPr>
        <w:t>56:00</w:t>
      </w:r>
    </w:p>
    <w:p>
      <w:pPr>
        <w:spacing w:after="0"/>
      </w:pPr>
      <w:r>
        <w:rPr>
          <w:rFonts w:ascii="Arial" w:hAnsi="Arial"/>
          <w:sz w:val="22"/>
        </w:rPr>
        <w:t>I'm just telling them, go argue it out with Troy.</w:t>
      </w:r>
    </w:p>
    <w:p>
      <w:pPr>
        <w:spacing w:after="0"/>
      </w:pPr>
    </w:p>
    <w:p>
      <w:pPr>
        <w:spacing w:after="0"/>
      </w:pPr>
      <w:r>
        <w:rPr>
          <w:rFonts w:ascii="Arial" w:hAnsi="Arial"/>
          <w:b/>
          <w:sz w:val="22"/>
        </w:rPr>
        <w:t xml:space="preserve">Lt. Ratliff, Police  </w:t>
      </w:r>
      <w:r>
        <w:rPr>
          <w:rFonts w:ascii="Arial" w:hAnsi="Arial"/>
          <w:color w:val="5D7284"/>
          <w:sz w:val="22"/>
        </w:rPr>
        <w:t>56:03</w:t>
      </w:r>
    </w:p>
    <w:p>
      <w:pPr>
        <w:spacing w:after="0"/>
      </w:pPr>
      <w:r>
        <w:rPr>
          <w:rFonts w:ascii="Arial" w:hAnsi="Arial"/>
          <w:sz w:val="22"/>
        </w:rPr>
        <w:t>going out there for a half haur a week, I don't see where that's a huge issue</w:t>
      </w:r>
    </w:p>
    <w:p>
      <w:pPr>
        <w:spacing w:after="0"/>
      </w:pPr>
    </w:p>
    <w:p>
      <w:pPr>
        <w:spacing w:after="0"/>
      </w:pPr>
      <w:r>
        <w:rPr>
          <w:rFonts w:ascii="Arial" w:hAnsi="Arial"/>
          <w:b/>
          <w:sz w:val="22"/>
        </w:rPr>
        <w:t xml:space="preserve">Ralph Horn, Trustee  </w:t>
      </w:r>
      <w:r>
        <w:rPr>
          <w:rFonts w:ascii="Arial" w:hAnsi="Arial"/>
          <w:color w:val="5D7284"/>
          <w:sz w:val="22"/>
        </w:rPr>
        <w:t>56:08</w:t>
      </w:r>
    </w:p>
    <w:p>
      <w:pPr>
        <w:spacing w:after="0"/>
      </w:pPr>
      <w:r>
        <w:rPr>
          <w:rFonts w:ascii="Arial" w:hAnsi="Arial"/>
          <w:sz w:val="22"/>
        </w:rPr>
        <w:t>If you guys want to win the election, you will talk to a few of these people, but we're not up there anymore, just to make everybody happy. We're not going out and handing narcan out to the people</w:t>
      </w:r>
    </w:p>
    <w:p>
      <w:pPr>
        <w:spacing w:after="0"/>
      </w:pPr>
    </w:p>
    <w:p>
      <w:pPr>
        <w:spacing w:after="0"/>
      </w:pPr>
      <w:r>
        <w:rPr>
          <w:rFonts w:ascii="Arial" w:hAnsi="Arial"/>
          <w:b/>
          <w:sz w:val="22"/>
        </w:rPr>
        <w:t xml:space="preserve">John Fleshman, Trustee  </w:t>
      </w:r>
      <w:r>
        <w:rPr>
          <w:rFonts w:ascii="Arial" w:hAnsi="Arial"/>
          <w:color w:val="5D7284"/>
          <w:sz w:val="22"/>
        </w:rPr>
        <w:t>56:16</w:t>
      </w:r>
    </w:p>
    <w:p>
      <w:pPr>
        <w:spacing w:after="0"/>
      </w:pPr>
      <w:r>
        <w:rPr>
          <w:rFonts w:ascii="Arial" w:hAnsi="Arial"/>
          <w:sz w:val="22"/>
        </w:rPr>
        <w:t>who should because it shouldn't be because one person feels that if</w:t>
      </w:r>
    </w:p>
    <w:p>
      <w:pPr>
        <w:spacing w:after="0"/>
      </w:pPr>
    </w:p>
    <w:p>
      <w:pPr>
        <w:spacing w:after="0"/>
      </w:pPr>
      <w:r>
        <w:rPr>
          <w:rFonts w:ascii="Arial" w:hAnsi="Arial"/>
          <w:b/>
          <w:sz w:val="22"/>
        </w:rPr>
        <w:t xml:space="preserve">Ralph Horn, Trustee  </w:t>
      </w:r>
      <w:r>
        <w:rPr>
          <w:rFonts w:ascii="Arial" w:hAnsi="Arial"/>
          <w:color w:val="5D7284"/>
          <w:sz w:val="22"/>
        </w:rPr>
        <w:t>56:21</w:t>
      </w:r>
    </w:p>
    <w:p>
      <w:pPr>
        <w:spacing w:after="0"/>
      </w:pPr>
      <w:r>
        <w:rPr>
          <w:rFonts w:ascii="Arial" w:hAnsi="Arial"/>
          <w:sz w:val="22"/>
        </w:rPr>
        <w:t>we're not doing it, then why would we care to stop by and talk to them?</w:t>
      </w:r>
    </w:p>
    <w:p>
      <w:pPr>
        <w:spacing w:after="0"/>
      </w:pPr>
    </w:p>
    <w:p>
      <w:pPr>
        <w:spacing w:after="0"/>
      </w:pPr>
      <w:r>
        <w:rPr>
          <w:rFonts w:ascii="Arial" w:hAnsi="Arial"/>
          <w:b/>
          <w:sz w:val="22"/>
        </w:rPr>
        <w:t xml:space="preserve">Lt. Ratliff, Police  </w:t>
      </w:r>
      <w:r>
        <w:rPr>
          <w:rFonts w:ascii="Arial" w:hAnsi="Arial"/>
          <w:color w:val="5D7284"/>
          <w:sz w:val="22"/>
        </w:rPr>
        <w:t>56:31</w:t>
      </w:r>
    </w:p>
    <w:p>
      <w:pPr>
        <w:spacing w:after="0"/>
      </w:pPr>
      <w:r>
        <w:rPr>
          <w:rFonts w:ascii="Arial" w:hAnsi="Arial"/>
          <w:sz w:val="22"/>
        </w:rPr>
        <w:t xml:space="preserve">We honestly haven't. </w:t>
      </w:r>
    </w:p>
    <w:p>
      <w:pPr>
        <w:spacing w:after="0"/>
      </w:pPr>
    </w:p>
    <w:p>
      <w:pPr>
        <w:spacing w:after="0"/>
      </w:pPr>
      <w:r>
        <w:rPr>
          <w:rFonts w:ascii="Arial" w:hAnsi="Arial"/>
          <w:b/>
          <w:sz w:val="22"/>
        </w:rPr>
        <w:t xml:space="preserve">Ralph Horn, Trustee  </w:t>
      </w:r>
      <w:r>
        <w:rPr>
          <w:rFonts w:ascii="Arial" w:hAnsi="Arial"/>
          <w:color w:val="5D7284"/>
          <w:sz w:val="22"/>
        </w:rPr>
        <w:t>56:33</w:t>
      </w:r>
    </w:p>
    <w:p>
      <w:pPr>
        <w:spacing w:after="0"/>
      </w:pPr>
      <w:r>
        <w:rPr>
          <w:rFonts w:ascii="Arial" w:hAnsi="Arial"/>
          <w:sz w:val="22"/>
        </w:rPr>
        <w:t xml:space="preserve">Okay, Jim did you have something </w:t>
      </w:r>
    </w:p>
    <w:p>
      <w:pPr>
        <w:spacing w:after="0"/>
      </w:pPr>
    </w:p>
    <w:p>
      <w:pPr>
        <w:spacing w:after="0"/>
      </w:pPr>
      <w:r>
        <w:rPr>
          <w:rFonts w:ascii="Arial" w:hAnsi="Arial"/>
          <w:b/>
          <w:sz w:val="22"/>
        </w:rPr>
        <w:t xml:space="preserve">James Leezer, Trustee  </w:t>
      </w:r>
      <w:r>
        <w:rPr>
          <w:rFonts w:ascii="Arial" w:hAnsi="Arial"/>
          <w:color w:val="5D7284"/>
          <w:sz w:val="22"/>
        </w:rPr>
        <w:t>56:35</w:t>
      </w:r>
    </w:p>
    <w:p>
      <w:pPr>
        <w:spacing w:after="0"/>
      </w:pPr>
      <w:r>
        <w:rPr>
          <w:rFonts w:ascii="Arial" w:hAnsi="Arial"/>
          <w:sz w:val="22"/>
        </w:rPr>
        <w:t xml:space="preserve">I was just going to try and get us back on track on on the agenda. I mean, cause we can they haven't done it, It's been put out on Facebook, </w:t>
      </w:r>
    </w:p>
    <w:p>
      <w:pPr>
        <w:spacing w:after="0"/>
      </w:pPr>
    </w:p>
    <w:p>
      <w:pPr>
        <w:spacing w:after="0"/>
      </w:pPr>
      <w:r>
        <w:rPr>
          <w:rFonts w:ascii="Arial" w:hAnsi="Arial"/>
          <w:b/>
          <w:sz w:val="22"/>
        </w:rPr>
        <w:t xml:space="preserve">Ralph Horn, Trustee  </w:t>
      </w:r>
      <w:r>
        <w:rPr>
          <w:rFonts w:ascii="Arial" w:hAnsi="Arial"/>
          <w:color w:val="5D7284"/>
          <w:sz w:val="22"/>
        </w:rPr>
        <w:t>56:42</w:t>
      </w:r>
    </w:p>
    <w:p>
      <w:pPr>
        <w:spacing w:after="0"/>
      </w:pPr>
      <w:r>
        <w:rPr>
          <w:rFonts w:ascii="Arial" w:hAnsi="Arial"/>
          <w:sz w:val="22"/>
        </w:rPr>
        <w:t>not to interupt you and say, But we are on track for what we need, I'm only telling the truth.</w:t>
      </w:r>
    </w:p>
    <w:p>
      <w:pPr>
        <w:spacing w:after="0"/>
      </w:pPr>
    </w:p>
    <w:p>
      <w:pPr>
        <w:spacing w:after="0"/>
      </w:pPr>
      <w:r>
        <w:rPr>
          <w:rFonts w:ascii="Arial" w:hAnsi="Arial"/>
          <w:b/>
          <w:sz w:val="22"/>
        </w:rPr>
        <w:t xml:space="preserve">James Leezer, Trustee  </w:t>
      </w:r>
      <w:r>
        <w:rPr>
          <w:rFonts w:ascii="Arial" w:hAnsi="Arial"/>
          <w:color w:val="5D7284"/>
          <w:sz w:val="22"/>
        </w:rPr>
        <w:t>56:49</w:t>
      </w:r>
    </w:p>
    <w:p>
      <w:pPr>
        <w:spacing w:after="0"/>
      </w:pPr>
      <w:r>
        <w:rPr>
          <w:rFonts w:ascii="Arial" w:hAnsi="Arial"/>
          <w:sz w:val="22"/>
        </w:rPr>
        <w:t>Oh, I know that. But we we need I guess, i guess to wrap this up, can you stop by and talk to troy?</w:t>
      </w:r>
    </w:p>
    <w:p>
      <w:pPr>
        <w:spacing w:after="0"/>
      </w:pPr>
    </w:p>
    <w:p>
      <w:pPr>
        <w:spacing w:after="0"/>
      </w:pPr>
      <w:r>
        <w:rPr>
          <w:rFonts w:ascii="Arial" w:hAnsi="Arial"/>
          <w:b/>
          <w:sz w:val="22"/>
        </w:rPr>
        <w:t xml:space="preserve">Chief Smith, Police  </w:t>
      </w:r>
      <w:r>
        <w:rPr>
          <w:rFonts w:ascii="Arial" w:hAnsi="Arial"/>
          <w:color w:val="5D7284"/>
          <w:sz w:val="22"/>
        </w:rPr>
        <w:t>57:00</w:t>
      </w:r>
    </w:p>
    <w:p>
      <w:pPr>
        <w:spacing w:after="0"/>
      </w:pPr>
      <w:r>
        <w:rPr>
          <w:rFonts w:ascii="Arial" w:hAnsi="Arial"/>
          <w:sz w:val="22"/>
        </w:rPr>
        <w:t xml:space="preserve">Yes, hes not gonna like what I have to say. </w:t>
      </w:r>
    </w:p>
    <w:p>
      <w:pPr>
        <w:spacing w:after="0"/>
      </w:pPr>
    </w:p>
    <w:p>
      <w:pPr>
        <w:spacing w:after="0"/>
      </w:pPr>
      <w:r>
        <w:rPr>
          <w:rFonts w:ascii="Arial" w:hAnsi="Arial"/>
          <w:b/>
          <w:sz w:val="22"/>
        </w:rPr>
        <w:t xml:space="preserve">Ralph Horn, Trustee  </w:t>
      </w:r>
      <w:r>
        <w:rPr>
          <w:rFonts w:ascii="Arial" w:hAnsi="Arial"/>
          <w:color w:val="5D7284"/>
          <w:sz w:val="22"/>
        </w:rPr>
        <w:t>57:04</w:t>
      </w:r>
    </w:p>
    <w:p>
      <w:pPr>
        <w:spacing w:after="0"/>
      </w:pPr>
      <w:r>
        <w:rPr>
          <w:rFonts w:ascii="Arial" w:hAnsi="Arial"/>
          <w:sz w:val="22"/>
        </w:rPr>
        <w:t xml:space="preserve">well thats okay. </w:t>
      </w:r>
    </w:p>
    <w:p>
      <w:pPr>
        <w:spacing w:after="0"/>
      </w:pPr>
    </w:p>
    <w:p>
      <w:pPr>
        <w:spacing w:after="0"/>
      </w:pPr>
      <w:r>
        <w:rPr>
          <w:rFonts w:ascii="Arial" w:hAnsi="Arial"/>
          <w:b/>
          <w:sz w:val="22"/>
        </w:rPr>
        <w:t xml:space="preserve">James Leezer, Trustee  </w:t>
      </w:r>
      <w:r>
        <w:rPr>
          <w:rFonts w:ascii="Arial" w:hAnsi="Arial"/>
          <w:color w:val="5D7284"/>
          <w:sz w:val="22"/>
        </w:rPr>
        <w:t>57:05</w:t>
      </w:r>
    </w:p>
    <w:p>
      <w:pPr>
        <w:spacing w:after="0"/>
      </w:pPr>
      <w:r>
        <w:rPr>
          <w:rFonts w:ascii="Arial" w:hAnsi="Arial"/>
          <w:sz w:val="22"/>
        </w:rPr>
        <w:t>can you stop by and talk to Troy.</w:t>
      </w:r>
    </w:p>
    <w:p>
      <w:pPr>
        <w:spacing w:after="0"/>
      </w:pPr>
    </w:p>
    <w:p>
      <w:pPr>
        <w:spacing w:after="0"/>
      </w:pPr>
      <w:r>
        <w:rPr>
          <w:rFonts w:ascii="Arial" w:hAnsi="Arial"/>
          <w:b/>
          <w:sz w:val="22"/>
        </w:rPr>
        <w:t xml:space="preserve">John Fleshman, Trustee  </w:t>
      </w:r>
      <w:r>
        <w:rPr>
          <w:rFonts w:ascii="Arial" w:hAnsi="Arial"/>
          <w:color w:val="5D7284"/>
          <w:sz w:val="22"/>
        </w:rPr>
        <w:t>57:07</w:t>
      </w:r>
    </w:p>
    <w:p>
      <w:pPr>
        <w:spacing w:after="0"/>
      </w:pPr>
      <w:r>
        <w:rPr>
          <w:rFonts w:ascii="Arial" w:hAnsi="Arial"/>
          <w:sz w:val="22"/>
        </w:rPr>
        <w:t>educate him what we're trying to do in the community</w:t>
      </w:r>
    </w:p>
    <w:p>
      <w:pPr>
        <w:spacing w:after="0"/>
      </w:pPr>
    </w:p>
    <w:p>
      <w:pPr>
        <w:spacing w:after="0"/>
      </w:pPr>
      <w:r>
        <w:rPr>
          <w:rFonts w:ascii="Arial" w:hAnsi="Arial"/>
          <w:b/>
          <w:sz w:val="22"/>
        </w:rPr>
        <w:t xml:space="preserve">James Leezer, Trustee  </w:t>
      </w:r>
      <w:r>
        <w:rPr>
          <w:rFonts w:ascii="Arial" w:hAnsi="Arial"/>
          <w:color w:val="5D7284"/>
          <w:sz w:val="22"/>
        </w:rPr>
        <w:t>57:12</w:t>
      </w:r>
    </w:p>
    <w:p>
      <w:pPr>
        <w:spacing w:after="0"/>
      </w:pPr>
      <w:r>
        <w:rPr>
          <w:rFonts w:ascii="Arial" w:hAnsi="Arial"/>
          <w:sz w:val="22"/>
        </w:rPr>
        <w:t>and, you know, like I said, we're getting out and doing patrols, there's more to it than just driving, you know, you know what to do, I don't need to tell you how to do your job. And I think you know, I think a lot of that will come you know, as the weather warms up, you see people out in the mornings, and they see they see you out there. It'll be some of the best it'll take some of it off off of the people that are not seeing you, you know, no one knows what no one knows what we do know.</w:t>
      </w:r>
    </w:p>
    <w:p>
      <w:pPr>
        <w:spacing w:after="0"/>
      </w:pPr>
    </w:p>
    <w:p>
      <w:pPr>
        <w:spacing w:after="0"/>
      </w:pPr>
      <w:r>
        <w:rPr>
          <w:rFonts w:ascii="Arial" w:hAnsi="Arial"/>
          <w:b/>
          <w:sz w:val="22"/>
        </w:rPr>
        <w:t xml:space="preserve">Ralph Horn, Trustee  </w:t>
      </w:r>
      <w:r>
        <w:rPr>
          <w:rFonts w:ascii="Arial" w:hAnsi="Arial"/>
          <w:color w:val="5D7284"/>
          <w:sz w:val="22"/>
        </w:rPr>
        <w:t>57:47</w:t>
      </w:r>
    </w:p>
    <w:p>
      <w:pPr>
        <w:spacing w:after="0"/>
      </w:pPr>
      <w:r>
        <w:rPr>
          <w:rFonts w:ascii="Arial" w:hAnsi="Arial"/>
          <w:sz w:val="22"/>
        </w:rPr>
        <w:t>No</w:t>
      </w:r>
    </w:p>
    <w:p>
      <w:pPr>
        <w:spacing w:after="0"/>
      </w:pPr>
    </w:p>
    <w:p>
      <w:pPr>
        <w:spacing w:after="0"/>
      </w:pPr>
      <w:r>
        <w:rPr>
          <w:rFonts w:ascii="Arial" w:hAnsi="Arial"/>
          <w:b/>
          <w:sz w:val="22"/>
        </w:rPr>
        <w:t xml:space="preserve">James Leezer, Trustee  </w:t>
      </w:r>
      <w:r>
        <w:rPr>
          <w:rFonts w:ascii="Arial" w:hAnsi="Arial"/>
          <w:color w:val="5D7284"/>
          <w:sz w:val="22"/>
        </w:rPr>
        <w:t>57:48</w:t>
      </w:r>
    </w:p>
    <w:p>
      <w:pPr>
        <w:spacing w:after="0"/>
      </w:pPr>
      <w:r>
        <w:rPr>
          <w:rFonts w:ascii="Arial" w:hAnsi="Arial"/>
          <w:sz w:val="22"/>
        </w:rPr>
        <w:t xml:space="preserve">They just, no one knows what you do in your office. So getting out and talking to them and explaining it to them. If we had the money, it would be awesome to have a have a Citizens Academy </w:t>
      </w:r>
    </w:p>
    <w:p>
      <w:pPr>
        <w:spacing w:after="0"/>
      </w:pPr>
    </w:p>
    <w:p>
      <w:pPr>
        <w:spacing w:after="0"/>
      </w:pPr>
      <w:r>
        <w:rPr>
          <w:rFonts w:ascii="Arial" w:hAnsi="Arial"/>
          <w:b/>
          <w:sz w:val="22"/>
        </w:rPr>
        <w:t xml:space="preserve">Ralph Horn, Trustee  </w:t>
      </w:r>
      <w:r>
        <w:rPr>
          <w:rFonts w:ascii="Arial" w:hAnsi="Arial"/>
          <w:color w:val="5D7284"/>
          <w:sz w:val="22"/>
        </w:rPr>
        <w:t>57:59</w:t>
      </w:r>
    </w:p>
    <w:p>
      <w:pPr>
        <w:spacing w:after="0"/>
      </w:pPr>
      <w:r>
        <w:rPr>
          <w:rFonts w:ascii="Arial" w:hAnsi="Arial"/>
          <w:sz w:val="22"/>
        </w:rPr>
        <w:t>That would be great</w:t>
      </w:r>
    </w:p>
    <w:p>
      <w:pPr>
        <w:spacing w:after="0"/>
      </w:pPr>
    </w:p>
    <w:p>
      <w:pPr>
        <w:spacing w:after="0"/>
      </w:pPr>
      <w:r>
        <w:rPr>
          <w:rFonts w:ascii="Arial" w:hAnsi="Arial"/>
          <w:b/>
          <w:sz w:val="22"/>
        </w:rPr>
        <w:t xml:space="preserve">James Leezer, Trustee  </w:t>
      </w:r>
      <w:r>
        <w:rPr>
          <w:rFonts w:ascii="Arial" w:hAnsi="Arial"/>
          <w:color w:val="5D7284"/>
          <w:sz w:val="22"/>
        </w:rPr>
        <w:t>57:59</w:t>
      </w:r>
    </w:p>
    <w:p>
      <w:pPr>
        <w:spacing w:after="0"/>
      </w:pPr>
      <w:r>
        <w:rPr>
          <w:rFonts w:ascii="Arial" w:hAnsi="Arial"/>
          <w:sz w:val="22"/>
        </w:rPr>
        <w:t>it would be fantastic to send some of these residents and ask them to go through the Franklin County Citizens Academy. They will learn a mountain of information at that and then also CPD, CPD covers the law portion but you know, lets start with baby steps and do county.</w:t>
      </w:r>
    </w:p>
    <w:p>
      <w:pPr>
        <w:spacing w:after="0"/>
      </w:pPr>
    </w:p>
    <w:p>
      <w:pPr>
        <w:spacing w:after="0"/>
      </w:pPr>
      <w:r>
        <w:rPr>
          <w:rFonts w:ascii="Arial" w:hAnsi="Arial"/>
          <w:b/>
          <w:sz w:val="22"/>
        </w:rPr>
        <w:t xml:space="preserve">Ralph Horn, Trustee  </w:t>
      </w:r>
      <w:r>
        <w:rPr>
          <w:rFonts w:ascii="Arial" w:hAnsi="Arial"/>
          <w:color w:val="5D7284"/>
          <w:sz w:val="22"/>
        </w:rPr>
        <w:t>58:22</w:t>
      </w:r>
    </w:p>
    <w:p>
      <w:pPr>
        <w:spacing w:after="0"/>
      </w:pPr>
      <w:r>
        <w:rPr>
          <w:rFonts w:ascii="Arial" w:hAnsi="Arial"/>
          <w:sz w:val="22"/>
        </w:rPr>
        <w:t>I think so.</w:t>
      </w:r>
    </w:p>
    <w:p>
      <w:pPr>
        <w:spacing w:after="0"/>
      </w:pPr>
    </w:p>
    <w:p>
      <w:pPr>
        <w:spacing w:after="0"/>
      </w:pPr>
      <w:r>
        <w:rPr>
          <w:rFonts w:ascii="Arial" w:hAnsi="Arial"/>
          <w:b/>
          <w:sz w:val="22"/>
        </w:rPr>
        <w:t xml:space="preserve">James Leezer, Trustee  </w:t>
      </w:r>
      <w:r>
        <w:rPr>
          <w:rFonts w:ascii="Arial" w:hAnsi="Arial"/>
          <w:color w:val="5D7284"/>
          <w:sz w:val="22"/>
        </w:rPr>
        <w:t>58:23</w:t>
      </w:r>
    </w:p>
    <w:p>
      <w:pPr>
        <w:spacing w:after="0"/>
      </w:pPr>
      <w:r>
        <w:rPr>
          <w:rFonts w:ascii="Arial" w:hAnsi="Arial"/>
          <w:sz w:val="22"/>
        </w:rPr>
        <w:t>And maybe that's where you two can bridge that gap with the citizens and educate them a lot of people don't realize that there is a Citizens Academy that they can go to and and that'll answer a ton of the questions that we're getting and that they have for you. and they're afraid to talk to you for some reason I don't understand, but the residents are afraid to come and talk to you that way it just</w:t>
      </w:r>
    </w:p>
    <w:p>
      <w:pPr>
        <w:spacing w:after="0"/>
      </w:pPr>
    </w:p>
    <w:p>
      <w:pPr>
        <w:spacing w:after="0"/>
      </w:pPr>
      <w:r>
        <w:rPr>
          <w:rFonts w:ascii="Arial" w:hAnsi="Arial"/>
          <w:b/>
          <w:sz w:val="22"/>
        </w:rPr>
        <w:t xml:space="preserve">Chief Smith, Police  </w:t>
      </w:r>
      <w:r>
        <w:rPr>
          <w:rFonts w:ascii="Arial" w:hAnsi="Arial"/>
          <w:color w:val="5D7284"/>
          <w:sz w:val="22"/>
        </w:rPr>
        <w:t>58:50</w:t>
      </w:r>
    </w:p>
    <w:p>
      <w:pPr>
        <w:spacing w:after="0"/>
      </w:pPr>
      <w:r>
        <w:rPr>
          <w:rFonts w:ascii="Arial" w:hAnsi="Arial"/>
          <w:sz w:val="22"/>
        </w:rPr>
        <w:t xml:space="preserve"> I think its just a couple of them.</w:t>
      </w:r>
    </w:p>
    <w:p>
      <w:pPr>
        <w:spacing w:after="0"/>
      </w:pPr>
    </w:p>
    <w:p>
      <w:pPr>
        <w:spacing w:after="0"/>
      </w:pPr>
      <w:r>
        <w:rPr>
          <w:rFonts w:ascii="Arial" w:hAnsi="Arial"/>
          <w:b/>
          <w:sz w:val="22"/>
        </w:rPr>
        <w:t xml:space="preserve">Ralph Horn, Trustee  </w:t>
      </w:r>
      <w:r>
        <w:rPr>
          <w:rFonts w:ascii="Arial" w:hAnsi="Arial"/>
          <w:color w:val="5D7284"/>
          <w:sz w:val="22"/>
        </w:rPr>
        <w:t>58:56</w:t>
      </w:r>
    </w:p>
    <w:p>
      <w:pPr>
        <w:spacing w:after="0"/>
      </w:pPr>
      <w:r>
        <w:rPr>
          <w:rFonts w:ascii="Arial" w:hAnsi="Arial"/>
          <w:sz w:val="22"/>
        </w:rPr>
        <w:t>you know</w:t>
      </w:r>
    </w:p>
    <w:p>
      <w:pPr>
        <w:spacing w:after="0"/>
      </w:pPr>
    </w:p>
    <w:p>
      <w:pPr>
        <w:spacing w:after="0"/>
      </w:pPr>
      <w:r>
        <w:rPr>
          <w:rFonts w:ascii="Arial" w:hAnsi="Arial"/>
          <w:b/>
          <w:sz w:val="22"/>
        </w:rPr>
        <w:t xml:space="preserve">Chief Smith, Police  </w:t>
      </w:r>
      <w:r>
        <w:rPr>
          <w:rFonts w:ascii="Arial" w:hAnsi="Arial"/>
          <w:color w:val="5D7284"/>
          <w:sz w:val="22"/>
        </w:rPr>
        <w:t>58:57</w:t>
      </w:r>
    </w:p>
    <w:p>
      <w:pPr>
        <w:spacing w:after="0"/>
      </w:pPr>
      <w:r>
        <w:rPr>
          <w:rFonts w:ascii="Arial" w:hAnsi="Arial"/>
          <w:sz w:val="22"/>
        </w:rPr>
        <w:t>Is troy the only one you talk to Ralph, or did you have others?</w:t>
      </w:r>
    </w:p>
    <w:p>
      <w:pPr>
        <w:spacing w:after="0"/>
      </w:pPr>
    </w:p>
    <w:p>
      <w:pPr>
        <w:spacing w:after="0"/>
      </w:pPr>
      <w:r>
        <w:rPr>
          <w:rFonts w:ascii="Arial" w:hAnsi="Arial"/>
          <w:b/>
          <w:sz w:val="22"/>
        </w:rPr>
        <w:t xml:space="preserve">Ralph Horn, Trustee  </w:t>
      </w:r>
      <w:r>
        <w:rPr>
          <w:rFonts w:ascii="Arial" w:hAnsi="Arial"/>
          <w:color w:val="5D7284"/>
          <w:sz w:val="22"/>
        </w:rPr>
        <w:t>59:00</w:t>
      </w:r>
    </w:p>
    <w:p>
      <w:pPr>
        <w:spacing w:after="0"/>
      </w:pPr>
      <w:r>
        <w:rPr>
          <w:rFonts w:ascii="Arial" w:hAnsi="Arial"/>
          <w:sz w:val="22"/>
        </w:rPr>
        <w:t xml:space="preserve"> well there has been two others</w:t>
      </w:r>
    </w:p>
    <w:p>
      <w:pPr>
        <w:spacing w:after="0"/>
      </w:pPr>
    </w:p>
    <w:p>
      <w:pPr>
        <w:spacing w:after="0"/>
      </w:pPr>
      <w:r>
        <w:rPr>
          <w:rFonts w:ascii="Arial" w:hAnsi="Arial"/>
          <w:b/>
          <w:sz w:val="22"/>
        </w:rPr>
        <w:t xml:space="preserve">Chief Smith, Police  </w:t>
      </w:r>
      <w:r>
        <w:rPr>
          <w:rFonts w:ascii="Arial" w:hAnsi="Arial"/>
          <w:color w:val="5D7284"/>
          <w:sz w:val="22"/>
        </w:rPr>
        <w:t>59:03</w:t>
      </w:r>
    </w:p>
    <w:p>
      <w:pPr>
        <w:spacing w:after="0"/>
      </w:pPr>
      <w:r>
        <w:rPr>
          <w:rFonts w:ascii="Arial" w:hAnsi="Arial"/>
          <w:sz w:val="22"/>
        </w:rPr>
        <w:t xml:space="preserve">I want to make sure i get a couple of them </w:t>
      </w:r>
    </w:p>
    <w:p>
      <w:pPr>
        <w:spacing w:after="0"/>
      </w:pPr>
    </w:p>
    <w:p>
      <w:pPr>
        <w:spacing w:after="0"/>
      </w:pPr>
      <w:r>
        <w:rPr>
          <w:rFonts w:ascii="Arial" w:hAnsi="Arial"/>
          <w:b/>
          <w:sz w:val="22"/>
        </w:rPr>
        <w:t xml:space="preserve">Ralph Horn, Trustee  </w:t>
      </w:r>
      <w:r>
        <w:rPr>
          <w:rFonts w:ascii="Arial" w:hAnsi="Arial"/>
          <w:color w:val="5D7284"/>
          <w:sz w:val="22"/>
        </w:rPr>
        <w:t>59:04</w:t>
      </w:r>
    </w:p>
    <w:p>
      <w:pPr>
        <w:spacing w:after="0"/>
      </w:pPr>
      <w:r>
        <w:rPr>
          <w:rFonts w:ascii="Arial" w:hAnsi="Arial"/>
          <w:sz w:val="22"/>
        </w:rPr>
        <w:t>but, what i will do Byron, and they get they said okay here's my feeling you know what we want our cops, but we're not getting what we getting and it's literally the same it's almost like verbatim, we don't see them, we don't call, you know that type of thing. it hasnt been much about really money as it has been I have gotten feedback on money, now troy's always wanting to dog on money, I don't care if it's a quarter you know what I mean? So he just keeps on "Troy Shut up. Please let me talk"</w:t>
      </w:r>
    </w:p>
    <w:p>
      <w:pPr>
        <w:spacing w:after="0"/>
      </w:pPr>
    </w:p>
    <w:p>
      <w:pPr>
        <w:spacing w:after="0"/>
      </w:pPr>
      <w:r>
        <w:rPr>
          <w:rFonts w:ascii="Arial" w:hAnsi="Arial"/>
          <w:b/>
          <w:sz w:val="22"/>
        </w:rPr>
        <w:t xml:space="preserve">Chief Smith, Police  </w:t>
      </w:r>
      <w:r>
        <w:rPr>
          <w:rFonts w:ascii="Arial" w:hAnsi="Arial"/>
          <w:color w:val="5D7284"/>
          <w:sz w:val="22"/>
        </w:rPr>
        <w:t>59:44</w:t>
      </w:r>
    </w:p>
    <w:p>
      <w:pPr>
        <w:spacing w:after="0"/>
      </w:pPr>
      <w:r>
        <w:rPr>
          <w:rFonts w:ascii="Arial" w:hAnsi="Arial"/>
          <w:sz w:val="22"/>
        </w:rPr>
        <w:t xml:space="preserve">who are the other residents, Ralph. I can't talk to somebody i dont know </w:t>
      </w:r>
    </w:p>
    <w:p>
      <w:pPr>
        <w:spacing w:after="0"/>
      </w:pPr>
    </w:p>
    <w:p>
      <w:pPr>
        <w:spacing w:after="0"/>
      </w:pPr>
      <w:r>
        <w:rPr>
          <w:rFonts w:ascii="Arial" w:hAnsi="Arial"/>
          <w:b/>
          <w:sz w:val="22"/>
        </w:rPr>
        <w:t xml:space="preserve">Ralph Horn, Trustee  </w:t>
      </w:r>
      <w:r>
        <w:rPr>
          <w:rFonts w:ascii="Arial" w:hAnsi="Arial"/>
          <w:color w:val="5D7284"/>
          <w:sz w:val="22"/>
        </w:rPr>
        <w:t>59:48</w:t>
      </w:r>
    </w:p>
    <w:p>
      <w:pPr>
        <w:spacing w:after="0"/>
      </w:pPr>
      <w:r>
        <w:rPr>
          <w:rFonts w:ascii="Arial" w:hAnsi="Arial"/>
          <w:sz w:val="22"/>
        </w:rPr>
        <w:t xml:space="preserve">yeah </w:t>
      </w:r>
    </w:p>
    <w:p>
      <w:pPr>
        <w:spacing w:after="0"/>
      </w:pPr>
    </w:p>
    <w:p>
      <w:pPr>
        <w:spacing w:after="0"/>
      </w:pPr>
      <w:r>
        <w:rPr>
          <w:rFonts w:ascii="Arial" w:hAnsi="Arial"/>
          <w:b/>
          <w:sz w:val="22"/>
        </w:rPr>
        <w:t xml:space="preserve">Chief Smith, Police  </w:t>
      </w:r>
      <w:r>
        <w:rPr>
          <w:rFonts w:ascii="Arial" w:hAnsi="Arial"/>
          <w:color w:val="5D7284"/>
          <w:sz w:val="22"/>
        </w:rPr>
        <w:t>59:48</w:t>
      </w:r>
    </w:p>
    <w:p>
      <w:pPr>
        <w:spacing w:after="0"/>
      </w:pPr>
      <w:r>
        <w:rPr>
          <w:rFonts w:ascii="Arial" w:hAnsi="Arial"/>
          <w:sz w:val="22"/>
        </w:rPr>
        <w:t>who? Who are they?</w:t>
      </w:r>
    </w:p>
    <w:p>
      <w:pPr>
        <w:spacing w:after="0"/>
      </w:pPr>
    </w:p>
    <w:p>
      <w:pPr>
        <w:spacing w:after="0"/>
      </w:pPr>
      <w:r>
        <w:rPr>
          <w:rFonts w:ascii="Arial" w:hAnsi="Arial"/>
          <w:b/>
          <w:sz w:val="22"/>
        </w:rPr>
        <w:t xml:space="preserve">Ralph Horn, Trustee  </w:t>
      </w:r>
      <w:r>
        <w:rPr>
          <w:rFonts w:ascii="Arial" w:hAnsi="Arial"/>
          <w:color w:val="5D7284"/>
          <w:sz w:val="22"/>
        </w:rPr>
        <w:t>59:50</w:t>
      </w:r>
    </w:p>
    <w:p>
      <w:pPr>
        <w:spacing w:after="0"/>
      </w:pPr>
      <w:r>
        <w:rPr>
          <w:rFonts w:ascii="Arial" w:hAnsi="Arial"/>
          <w:sz w:val="22"/>
        </w:rPr>
        <w:t xml:space="preserve">Well, I'll what I'll do is I'll get with those 2 folks. And I ask them, because they asked me not, would you please,  they said Ralph, would you not saying anything, but would you encourage them to get, you know, do patrols and stuff. </w:t>
      </w:r>
    </w:p>
    <w:p>
      <w:pPr>
        <w:spacing w:after="0"/>
      </w:pPr>
    </w:p>
    <w:p>
      <w:pPr>
        <w:spacing w:after="0"/>
      </w:pPr>
      <w:r>
        <w:rPr>
          <w:rFonts w:ascii="Arial" w:hAnsi="Arial"/>
          <w:b/>
          <w:sz w:val="22"/>
        </w:rPr>
        <w:t xml:space="preserve">James Leezer, Trustee  </w:t>
      </w:r>
      <w:r>
        <w:rPr>
          <w:rFonts w:ascii="Arial" w:hAnsi="Arial"/>
          <w:color w:val="5D7284"/>
          <w:sz w:val="22"/>
        </w:rPr>
        <w:t>1:00:15</w:t>
      </w:r>
    </w:p>
    <w:p>
      <w:pPr>
        <w:spacing w:after="0"/>
      </w:pPr>
      <w:r>
        <w:rPr>
          <w:rFonts w:ascii="Arial" w:hAnsi="Arial"/>
          <w:sz w:val="22"/>
        </w:rPr>
        <w:t>There's, there was, there was, as I was campaigning, that was multitude of people that I talked to up in the north that and I tried to smooth it over with them by telling them the functions that you guys are performing, and that the fact that they don't, you're not going to see officers in the north part of the township, because there's not calls being taken up there. But coming from me at that time</w:t>
      </w:r>
    </w:p>
    <w:p>
      <w:pPr>
        <w:spacing w:after="0"/>
      </w:pPr>
    </w:p>
    <w:p>
      <w:pPr>
        <w:spacing w:after="0"/>
      </w:pPr>
      <w:r>
        <w:rPr>
          <w:rFonts w:ascii="Arial" w:hAnsi="Arial"/>
          <w:b/>
          <w:sz w:val="22"/>
        </w:rPr>
        <w:t xml:space="preserve">Ralph Horn, Trustee  </w:t>
      </w:r>
      <w:r>
        <w:rPr>
          <w:rFonts w:ascii="Arial" w:hAnsi="Arial"/>
          <w:color w:val="5D7284"/>
          <w:sz w:val="22"/>
        </w:rPr>
        <w:t>1:00:44</w:t>
      </w:r>
    </w:p>
    <w:p>
      <w:pPr>
        <w:spacing w:after="0"/>
      </w:pPr>
      <w:r>
        <w:rPr>
          <w:rFonts w:ascii="Arial" w:hAnsi="Arial"/>
          <w:sz w:val="22"/>
        </w:rPr>
        <w:t>you were out there so they could talk to you</w:t>
      </w:r>
    </w:p>
    <w:p>
      <w:pPr>
        <w:spacing w:after="0"/>
      </w:pPr>
    </w:p>
    <w:p>
      <w:pPr>
        <w:spacing w:after="0"/>
      </w:pPr>
      <w:r>
        <w:rPr>
          <w:rFonts w:ascii="Arial" w:hAnsi="Arial"/>
          <w:b/>
          <w:sz w:val="22"/>
        </w:rPr>
        <w:t xml:space="preserve">James Leezer, Trustee  </w:t>
      </w:r>
      <w:r>
        <w:rPr>
          <w:rFonts w:ascii="Arial" w:hAnsi="Arial"/>
          <w:color w:val="5D7284"/>
          <w:sz w:val="22"/>
        </w:rPr>
        <w:t>1:00:46</w:t>
      </w:r>
    </w:p>
    <w:p>
      <w:pPr>
        <w:spacing w:after="0"/>
      </w:pPr>
      <w:r>
        <w:rPr>
          <w:rFonts w:ascii="Arial" w:hAnsi="Arial"/>
          <w:sz w:val="22"/>
        </w:rPr>
        <w:t>i was out there so they can talk to me. That's where I go back to circle back to getting out in the public's eye. Yeah, I realize it's going to take some time away from the, from the office stuff, but</w:t>
      </w:r>
    </w:p>
    <w:p>
      <w:pPr>
        <w:spacing w:after="0"/>
      </w:pPr>
    </w:p>
    <w:p>
      <w:pPr>
        <w:spacing w:after="0"/>
      </w:pPr>
      <w:r>
        <w:rPr>
          <w:rFonts w:ascii="Arial" w:hAnsi="Arial"/>
          <w:b/>
          <w:sz w:val="22"/>
        </w:rPr>
        <w:t xml:space="preserve">Chief Smith, Police  </w:t>
      </w:r>
      <w:r>
        <w:rPr>
          <w:rFonts w:ascii="Arial" w:hAnsi="Arial"/>
          <w:color w:val="5D7284"/>
          <w:sz w:val="22"/>
        </w:rPr>
        <w:t>1:00:58</w:t>
      </w:r>
    </w:p>
    <w:p>
      <w:pPr>
        <w:spacing w:after="0"/>
      </w:pPr>
      <w:r>
        <w:rPr>
          <w:rFonts w:ascii="Arial" w:hAnsi="Arial"/>
          <w:sz w:val="22"/>
        </w:rPr>
        <w:t xml:space="preserve">I don't have a problem with that sir. </w:t>
      </w:r>
    </w:p>
    <w:p>
      <w:pPr>
        <w:spacing w:after="0"/>
      </w:pPr>
    </w:p>
    <w:p>
      <w:pPr>
        <w:spacing w:after="0"/>
      </w:pPr>
      <w:r>
        <w:rPr>
          <w:rFonts w:ascii="Arial" w:hAnsi="Arial"/>
          <w:b/>
          <w:sz w:val="22"/>
        </w:rPr>
        <w:t xml:space="preserve">James Leezer, Trustee  </w:t>
      </w:r>
      <w:r>
        <w:rPr>
          <w:rFonts w:ascii="Arial" w:hAnsi="Arial"/>
          <w:color w:val="5D7284"/>
          <w:sz w:val="22"/>
        </w:rPr>
        <w:t>1:01:00</w:t>
      </w:r>
    </w:p>
    <w:p>
      <w:pPr>
        <w:spacing w:after="0"/>
      </w:pPr>
      <w:r>
        <w:rPr>
          <w:rFonts w:ascii="Arial" w:hAnsi="Arial"/>
          <w:sz w:val="22"/>
        </w:rPr>
        <w:t>I know, I'm just saying that, you're asking ralph for names. There's a multitude of people I've heard it from on the campaign and stuff that "why don't I ever see the police up there"</w:t>
      </w:r>
    </w:p>
    <w:p>
      <w:pPr>
        <w:spacing w:after="0"/>
      </w:pPr>
    </w:p>
    <w:p>
      <w:pPr>
        <w:spacing w:after="0"/>
      </w:pPr>
      <w:r>
        <w:rPr>
          <w:rFonts w:ascii="Arial" w:hAnsi="Arial"/>
          <w:b/>
          <w:sz w:val="22"/>
        </w:rPr>
        <w:t xml:space="preserve">Chief Smith, Police  </w:t>
      </w:r>
      <w:r>
        <w:rPr>
          <w:rFonts w:ascii="Arial" w:hAnsi="Arial"/>
          <w:color w:val="5D7284"/>
          <w:sz w:val="22"/>
        </w:rPr>
        <w:t>1:01:12</w:t>
      </w:r>
    </w:p>
    <w:p>
      <w:pPr>
        <w:spacing w:after="0"/>
      </w:pPr>
      <w:r>
        <w:rPr>
          <w:rFonts w:ascii="Arial" w:hAnsi="Arial"/>
          <w:sz w:val="22"/>
        </w:rPr>
        <w:t xml:space="preserve"> Okay.</w:t>
      </w:r>
    </w:p>
    <w:p>
      <w:pPr>
        <w:spacing w:after="0"/>
      </w:pPr>
    </w:p>
    <w:p>
      <w:pPr>
        <w:spacing w:after="0"/>
      </w:pPr>
      <w:r>
        <w:rPr>
          <w:rFonts w:ascii="Arial" w:hAnsi="Arial"/>
          <w:b/>
          <w:sz w:val="22"/>
        </w:rPr>
        <w:t xml:space="preserve">James Leezer, Trustee  </w:t>
      </w:r>
      <w:r>
        <w:rPr>
          <w:rFonts w:ascii="Arial" w:hAnsi="Arial"/>
          <w:color w:val="5D7284"/>
          <w:sz w:val="22"/>
        </w:rPr>
        <w:t>1:01:12</w:t>
      </w:r>
    </w:p>
    <w:p>
      <w:pPr>
        <w:spacing w:after="0"/>
      </w:pPr>
      <w:r>
        <w:rPr>
          <w:rFonts w:ascii="Arial" w:hAnsi="Arial"/>
          <w:sz w:val="22"/>
        </w:rPr>
        <w:t>And then, you know, these are the answers. These are the questions that are being asked</w:t>
      </w:r>
    </w:p>
    <w:p>
      <w:pPr>
        <w:spacing w:after="0"/>
      </w:pPr>
    </w:p>
    <w:p>
      <w:pPr>
        <w:spacing w:after="0"/>
      </w:pPr>
      <w:r>
        <w:rPr>
          <w:rFonts w:ascii="Arial" w:hAnsi="Arial"/>
          <w:b/>
          <w:sz w:val="22"/>
        </w:rPr>
        <w:t xml:space="preserve">Ralph Horn, Trustee  </w:t>
      </w:r>
      <w:r>
        <w:rPr>
          <w:rFonts w:ascii="Arial" w:hAnsi="Arial"/>
          <w:color w:val="5D7284"/>
          <w:sz w:val="22"/>
        </w:rPr>
        <w:t>1:01:17</w:t>
      </w:r>
    </w:p>
    <w:p>
      <w:pPr>
        <w:spacing w:after="0"/>
      </w:pPr>
      <w:r>
        <w:rPr>
          <w:rFonts w:ascii="Arial" w:hAnsi="Arial"/>
          <w:sz w:val="22"/>
        </w:rPr>
        <w:t xml:space="preserve">basically  with where i started with, was the gentleman sitting back there? After we had our little meeting over there, and he indicated, and you had a question. Exactly. What did Mike mean? And I asked him, I said, Mike, you know, what was your statement, is that not the way I approached you to begin with </w:t>
      </w:r>
    </w:p>
    <w:p>
      <w:pPr>
        <w:spacing w:after="0"/>
      </w:pPr>
    </w:p>
    <w:p>
      <w:pPr>
        <w:spacing w:after="0"/>
      </w:pPr>
      <w:r>
        <w:rPr>
          <w:rFonts w:ascii="Arial" w:hAnsi="Arial"/>
          <w:b/>
          <w:sz w:val="22"/>
        </w:rPr>
        <w:t xml:space="preserve">Mike Blevins, Resident  </w:t>
      </w:r>
      <w:r>
        <w:rPr>
          <w:rFonts w:ascii="Arial" w:hAnsi="Arial"/>
          <w:color w:val="5D7284"/>
          <w:sz w:val="22"/>
        </w:rPr>
        <w:t>1:01:41</w:t>
      </w:r>
    </w:p>
    <w:p>
      <w:pPr>
        <w:spacing w:after="0"/>
      </w:pPr>
      <w:r>
        <w:rPr>
          <w:rFonts w:ascii="Arial" w:hAnsi="Arial"/>
          <w:sz w:val="22"/>
        </w:rPr>
        <w:t xml:space="preserve">when you called me that day?yeah and i </w:t>
      </w:r>
    </w:p>
    <w:p>
      <w:pPr>
        <w:spacing w:after="0"/>
      </w:pPr>
    </w:p>
    <w:p>
      <w:pPr>
        <w:spacing w:after="0"/>
      </w:pPr>
      <w:r>
        <w:rPr>
          <w:rFonts w:ascii="Arial" w:hAnsi="Arial"/>
          <w:b/>
          <w:sz w:val="22"/>
        </w:rPr>
        <w:t xml:space="preserve">Ralph Horn, Trustee  </w:t>
      </w:r>
      <w:r>
        <w:rPr>
          <w:rFonts w:ascii="Arial" w:hAnsi="Arial"/>
          <w:color w:val="5D7284"/>
          <w:sz w:val="22"/>
        </w:rPr>
        <w:t>1:01:44</w:t>
      </w:r>
    </w:p>
    <w:p>
      <w:pPr>
        <w:spacing w:after="0"/>
      </w:pPr>
      <w:r>
        <w:rPr>
          <w:rFonts w:ascii="Arial" w:hAnsi="Arial"/>
          <w:sz w:val="22"/>
        </w:rPr>
        <w:t>and you told me exactly, yeah. And what did you tell me?</w:t>
      </w:r>
    </w:p>
    <w:p>
      <w:pPr>
        <w:spacing w:after="0"/>
      </w:pPr>
    </w:p>
    <w:p>
      <w:pPr>
        <w:spacing w:after="0"/>
      </w:pPr>
      <w:r>
        <w:rPr>
          <w:rFonts w:ascii="Arial" w:hAnsi="Arial"/>
          <w:b/>
          <w:sz w:val="22"/>
        </w:rPr>
        <w:t xml:space="preserve">Mike Blevins, Resident  </w:t>
      </w:r>
      <w:r>
        <w:rPr>
          <w:rFonts w:ascii="Arial" w:hAnsi="Arial"/>
          <w:color w:val="5D7284"/>
          <w:sz w:val="22"/>
        </w:rPr>
        <w:t>1:01:48</w:t>
      </w:r>
    </w:p>
    <w:p>
      <w:pPr>
        <w:spacing w:after="0"/>
      </w:pPr>
      <w:r>
        <w:rPr>
          <w:rFonts w:ascii="Arial" w:hAnsi="Arial"/>
          <w:sz w:val="22"/>
        </w:rPr>
        <w:t>I told you that the same statement that I made here, I cannot support the police department. Status Quo like I have in the past. For this Levy, the way things are being done, I just sat here and said that a few minutes ago, did you not hear me</w:t>
      </w:r>
    </w:p>
    <w:p>
      <w:pPr>
        <w:spacing w:after="0"/>
      </w:pPr>
    </w:p>
    <w:p>
      <w:pPr>
        <w:spacing w:after="0"/>
      </w:pPr>
      <w:r>
        <w:rPr>
          <w:rFonts w:ascii="Arial" w:hAnsi="Arial"/>
          <w:b/>
          <w:sz w:val="22"/>
        </w:rPr>
        <w:t xml:space="preserve">Chief Smith, Police  </w:t>
      </w:r>
      <w:r>
        <w:rPr>
          <w:rFonts w:ascii="Arial" w:hAnsi="Arial"/>
          <w:color w:val="5D7284"/>
          <w:sz w:val="22"/>
        </w:rPr>
        <w:t>1:02:03</w:t>
      </w:r>
    </w:p>
    <w:p>
      <w:pPr>
        <w:spacing w:after="0"/>
      </w:pPr>
      <w:r>
        <w:rPr>
          <w:rFonts w:ascii="Arial" w:hAnsi="Arial"/>
          <w:sz w:val="22"/>
        </w:rPr>
        <w:t>Re-ask the question, yes you did.</w:t>
      </w:r>
    </w:p>
    <w:p>
      <w:pPr>
        <w:spacing w:after="0"/>
      </w:pPr>
    </w:p>
    <w:p>
      <w:pPr>
        <w:spacing w:after="0"/>
      </w:pPr>
      <w:r>
        <w:rPr>
          <w:rFonts w:ascii="Arial" w:hAnsi="Arial"/>
          <w:b/>
          <w:sz w:val="22"/>
        </w:rPr>
        <w:t xml:space="preserve">Ralph Horn, Trustee  </w:t>
      </w:r>
      <w:r>
        <w:rPr>
          <w:rFonts w:ascii="Arial" w:hAnsi="Arial"/>
          <w:color w:val="5D7284"/>
          <w:sz w:val="22"/>
        </w:rPr>
        <w:t>1:02:06</w:t>
      </w:r>
    </w:p>
    <w:p>
      <w:pPr>
        <w:spacing w:after="0"/>
      </w:pPr>
      <w:r>
        <w:rPr>
          <w:rFonts w:ascii="Arial" w:hAnsi="Arial"/>
          <w:sz w:val="22"/>
        </w:rPr>
        <w:t>so, and did you, did you not, you did say I wish they'd do a few things different</w:t>
      </w:r>
    </w:p>
    <w:p>
      <w:pPr>
        <w:spacing w:after="0"/>
      </w:pPr>
    </w:p>
    <w:p>
      <w:pPr>
        <w:spacing w:after="0"/>
      </w:pPr>
      <w:r>
        <w:rPr>
          <w:rFonts w:ascii="Arial" w:hAnsi="Arial"/>
          <w:b/>
          <w:sz w:val="22"/>
        </w:rPr>
        <w:t xml:space="preserve">James Leezer, Trustee  </w:t>
      </w:r>
      <w:r>
        <w:rPr>
          <w:rFonts w:ascii="Arial" w:hAnsi="Arial"/>
          <w:color w:val="5D7284"/>
          <w:sz w:val="22"/>
        </w:rPr>
        <w:t>1:02:11</w:t>
      </w:r>
    </w:p>
    <w:p>
      <w:pPr>
        <w:spacing w:after="0"/>
      </w:pPr>
      <w:r>
        <w:rPr>
          <w:rFonts w:ascii="Arial" w:hAnsi="Arial"/>
          <w:sz w:val="22"/>
        </w:rPr>
        <w:t xml:space="preserve"> I think they went over that </w:t>
      </w:r>
    </w:p>
    <w:p>
      <w:pPr>
        <w:spacing w:after="0"/>
      </w:pPr>
    </w:p>
    <w:p>
      <w:pPr>
        <w:spacing w:after="0"/>
      </w:pPr>
      <w:r>
        <w:rPr>
          <w:rFonts w:ascii="Arial" w:hAnsi="Arial"/>
          <w:b/>
          <w:sz w:val="22"/>
        </w:rPr>
        <w:t xml:space="preserve">John Fleshman, Trustee  </w:t>
      </w:r>
      <w:r>
        <w:rPr>
          <w:rFonts w:ascii="Arial" w:hAnsi="Arial"/>
          <w:color w:val="5D7284"/>
          <w:sz w:val="22"/>
        </w:rPr>
        <w:t>1:02:15</w:t>
      </w:r>
    </w:p>
    <w:p>
      <w:pPr>
        <w:spacing w:after="0"/>
      </w:pPr>
      <w:r>
        <w:rPr>
          <w:rFonts w:ascii="Arial" w:hAnsi="Arial"/>
          <w:sz w:val="22"/>
        </w:rPr>
        <w:t>we've covered all that. no,</w:t>
      </w:r>
    </w:p>
    <w:p>
      <w:pPr>
        <w:spacing w:after="0"/>
      </w:pPr>
    </w:p>
    <w:p>
      <w:pPr>
        <w:spacing w:after="0"/>
      </w:pPr>
      <w:r>
        <w:rPr>
          <w:rFonts w:ascii="Arial" w:hAnsi="Arial"/>
          <w:b/>
          <w:sz w:val="22"/>
        </w:rPr>
        <w:t xml:space="preserve">Ralph Horn, Trustee  </w:t>
      </w:r>
      <w:r>
        <w:rPr>
          <w:rFonts w:ascii="Arial" w:hAnsi="Arial"/>
          <w:color w:val="5D7284"/>
          <w:sz w:val="22"/>
        </w:rPr>
        <w:t>1:02:18</w:t>
      </w:r>
    </w:p>
    <w:p>
      <w:pPr>
        <w:spacing w:after="0"/>
      </w:pPr>
      <w:r>
        <w:rPr>
          <w:rFonts w:ascii="Arial" w:hAnsi="Arial"/>
          <w:sz w:val="22"/>
        </w:rPr>
        <w:t>i know you guys are getting a little ticked, but it to me, its worth stating</w:t>
      </w:r>
    </w:p>
    <w:p>
      <w:pPr>
        <w:spacing w:after="0"/>
      </w:pPr>
    </w:p>
    <w:p>
      <w:pPr>
        <w:spacing w:after="0"/>
      </w:pPr>
      <w:r>
        <w:rPr>
          <w:rFonts w:ascii="Arial" w:hAnsi="Arial"/>
          <w:b/>
          <w:sz w:val="22"/>
        </w:rPr>
        <w:t xml:space="preserve">John Fleshman, Trustee  </w:t>
      </w:r>
      <w:r>
        <w:rPr>
          <w:rFonts w:ascii="Arial" w:hAnsi="Arial"/>
          <w:color w:val="5D7284"/>
          <w:sz w:val="22"/>
        </w:rPr>
        <w:t>1:02:23</w:t>
      </w:r>
    </w:p>
    <w:p>
      <w:pPr>
        <w:spacing w:after="0"/>
      </w:pPr>
      <w:r>
        <w:rPr>
          <w:rFonts w:ascii="Arial" w:hAnsi="Arial"/>
          <w:sz w:val="22"/>
        </w:rPr>
        <w:t xml:space="preserve">we keep going over and over and over </w:t>
      </w:r>
    </w:p>
    <w:p>
      <w:pPr>
        <w:spacing w:after="0"/>
      </w:pPr>
    </w:p>
    <w:p>
      <w:pPr>
        <w:spacing w:after="0"/>
      </w:pPr>
      <w:r>
        <w:rPr>
          <w:rFonts w:ascii="Arial" w:hAnsi="Arial"/>
          <w:b/>
          <w:sz w:val="22"/>
        </w:rPr>
        <w:t xml:space="preserve">Ralph Horn, Trustee  </w:t>
      </w:r>
      <w:r>
        <w:rPr>
          <w:rFonts w:ascii="Arial" w:hAnsi="Arial"/>
          <w:color w:val="5D7284"/>
          <w:sz w:val="22"/>
        </w:rPr>
        <w:t>1:02:25</w:t>
      </w:r>
    </w:p>
    <w:p>
      <w:pPr>
        <w:spacing w:after="0"/>
      </w:pPr>
      <w:r>
        <w:rPr>
          <w:rFonts w:ascii="Arial" w:hAnsi="Arial"/>
          <w:sz w:val="22"/>
        </w:rPr>
        <w:t xml:space="preserve">I understand john, and i want to get </w:t>
      </w:r>
    </w:p>
    <w:p>
      <w:pPr>
        <w:spacing w:after="0"/>
      </w:pPr>
    </w:p>
    <w:p>
      <w:pPr>
        <w:spacing w:after="0"/>
      </w:pPr>
      <w:r>
        <w:rPr>
          <w:rFonts w:ascii="Arial" w:hAnsi="Arial"/>
          <w:b/>
          <w:sz w:val="22"/>
        </w:rPr>
        <w:t xml:space="preserve">John Fleshman, Trustee  </w:t>
      </w:r>
      <w:r>
        <w:rPr>
          <w:rFonts w:ascii="Arial" w:hAnsi="Arial"/>
          <w:color w:val="5D7284"/>
          <w:sz w:val="22"/>
        </w:rPr>
        <w:t>1:02:27</w:t>
      </w:r>
    </w:p>
    <w:p>
      <w:pPr>
        <w:spacing w:after="0"/>
      </w:pPr>
      <w:r>
        <w:rPr>
          <w:rFonts w:ascii="Arial" w:hAnsi="Arial"/>
          <w:sz w:val="22"/>
        </w:rPr>
        <w:t>you made it seem like your putting him on point</w:t>
      </w:r>
    </w:p>
    <w:p>
      <w:pPr>
        <w:spacing w:after="0"/>
      </w:pPr>
    </w:p>
    <w:p>
      <w:pPr>
        <w:spacing w:after="0"/>
      </w:pPr>
      <w:r>
        <w:rPr>
          <w:rFonts w:ascii="Arial" w:hAnsi="Arial"/>
          <w:b/>
          <w:sz w:val="22"/>
        </w:rPr>
        <w:t xml:space="preserve">Chief Smith, Police  </w:t>
      </w:r>
      <w:r>
        <w:rPr>
          <w:rFonts w:ascii="Arial" w:hAnsi="Arial"/>
          <w:color w:val="5D7284"/>
          <w:sz w:val="22"/>
        </w:rPr>
        <w:t>1:02:29</w:t>
      </w:r>
    </w:p>
    <w:p>
      <w:pPr>
        <w:spacing w:after="0"/>
      </w:pPr>
      <w:r>
        <w:rPr>
          <w:rFonts w:ascii="Arial" w:hAnsi="Arial"/>
          <w:sz w:val="22"/>
        </w:rPr>
        <w:t xml:space="preserve">apparently ive overworked that horse. </w:t>
      </w:r>
    </w:p>
    <w:p>
      <w:pPr>
        <w:spacing w:after="0"/>
      </w:pPr>
    </w:p>
    <w:p>
      <w:pPr>
        <w:spacing w:after="0"/>
      </w:pPr>
      <w:r>
        <w:rPr>
          <w:rFonts w:ascii="Arial" w:hAnsi="Arial"/>
          <w:b/>
          <w:sz w:val="22"/>
        </w:rPr>
        <w:t xml:space="preserve">Mike Blevins, Resident  </w:t>
      </w:r>
      <w:r>
        <w:rPr>
          <w:rFonts w:ascii="Arial" w:hAnsi="Arial"/>
          <w:color w:val="5D7284"/>
          <w:sz w:val="22"/>
        </w:rPr>
        <w:t>1:02:29</w:t>
      </w:r>
    </w:p>
    <w:p>
      <w:pPr>
        <w:spacing w:after="0"/>
      </w:pPr>
      <w:r>
        <w:rPr>
          <w:rFonts w:ascii="Arial" w:hAnsi="Arial"/>
          <w:sz w:val="22"/>
        </w:rPr>
        <w:t>now anyone else, im one vote. So I do know for a fact, that your patrol. When I'm at Robyns house, I see yall on patrol, you understand what im trying to say? (illegible)  so all im trying to say is, i want patrols on the street. That's why I said can you patrol, can you just do a shift, can you do a half shift, Like can dave do paperwork or the things you have to do in your office to get things done, I understand all that do you have another, stuff like that can francis pick up, I know hes part of the inside Things in the morning is there more things Francis can do on the inside or whatever. seems like to me you have to move your horses where they need to work the hardest at the certain point in time to get the ground plowed. So anyway, I'm not</w:t>
      </w:r>
    </w:p>
    <w:p>
      <w:pPr>
        <w:spacing w:after="0"/>
      </w:pPr>
    </w:p>
    <w:p>
      <w:pPr>
        <w:spacing w:after="0"/>
      </w:pPr>
      <w:r>
        <w:rPr>
          <w:rFonts w:ascii="Arial" w:hAnsi="Arial"/>
          <w:b/>
          <w:sz w:val="22"/>
        </w:rPr>
        <w:t xml:space="preserve">Ralph Horn, Trustee  </w:t>
      </w:r>
      <w:r>
        <w:rPr>
          <w:rFonts w:ascii="Arial" w:hAnsi="Arial"/>
          <w:color w:val="5D7284"/>
          <w:sz w:val="22"/>
        </w:rPr>
        <w:t>1:03:34</w:t>
      </w:r>
    </w:p>
    <w:p>
      <w:pPr>
        <w:spacing w:after="0"/>
      </w:pPr>
      <w:r>
        <w:rPr>
          <w:rFonts w:ascii="Arial" w:hAnsi="Arial"/>
          <w:sz w:val="22"/>
        </w:rPr>
        <w:t>Thank you mike, I appreciate that. Did you have anything, sir to</w:t>
      </w:r>
    </w:p>
    <w:p>
      <w:pPr>
        <w:spacing w:after="0"/>
      </w:pPr>
    </w:p>
    <w:p>
      <w:pPr>
        <w:spacing w:after="0"/>
      </w:pPr>
      <w:r>
        <w:rPr>
          <w:rFonts w:ascii="Arial" w:hAnsi="Arial"/>
          <w:b/>
          <w:sz w:val="22"/>
        </w:rPr>
        <w:t xml:space="preserve">John Fleshman, Trustee  </w:t>
      </w:r>
      <w:r>
        <w:rPr>
          <w:rFonts w:ascii="Arial" w:hAnsi="Arial"/>
          <w:color w:val="5D7284"/>
          <w:sz w:val="22"/>
        </w:rPr>
        <w:t>1:03:39</w:t>
      </w:r>
    </w:p>
    <w:p>
      <w:pPr>
        <w:spacing w:after="0"/>
      </w:pPr>
      <w:r>
        <w:rPr>
          <w:rFonts w:ascii="Arial" w:hAnsi="Arial"/>
          <w:sz w:val="22"/>
        </w:rPr>
        <w:t>Youre a new face, you want to introduce yourself?</w:t>
      </w:r>
    </w:p>
    <w:p>
      <w:pPr>
        <w:spacing w:after="0"/>
      </w:pPr>
    </w:p>
    <w:p>
      <w:pPr>
        <w:spacing w:after="0"/>
      </w:pPr>
      <w:r>
        <w:rPr>
          <w:rFonts w:ascii="Arial" w:hAnsi="Arial"/>
          <w:b/>
          <w:sz w:val="22"/>
        </w:rPr>
        <w:t xml:space="preserve">Joe Pennington, Resident  </w:t>
      </w:r>
      <w:r>
        <w:rPr>
          <w:rFonts w:ascii="Arial" w:hAnsi="Arial"/>
          <w:color w:val="5D7284"/>
          <w:sz w:val="22"/>
        </w:rPr>
        <w:t>1:03:40</w:t>
      </w:r>
    </w:p>
    <w:p>
      <w:pPr>
        <w:spacing w:after="0"/>
      </w:pPr>
      <w:r>
        <w:rPr>
          <w:rFonts w:ascii="Arial" w:hAnsi="Arial"/>
          <w:sz w:val="22"/>
        </w:rPr>
        <w:t>I'm not a new face,  Fleshman you know who I am. You came to my house you took pictures. I'm here to talk to him on your another ticket that Francis has wrote for the roundabout, that i've obeyed all the laws, you stuck a sign there. I do not park there. You're a snake, you come to my house. You told me this and that you told me you was going to bring it up in a meeting that I was not impeding on no traffic. And you did not you went to the meeting and you kind of just shoved my name in the mud.</w:t>
      </w:r>
    </w:p>
    <w:p>
      <w:pPr>
        <w:spacing w:after="0"/>
      </w:pPr>
    </w:p>
    <w:p>
      <w:pPr>
        <w:spacing w:after="0"/>
      </w:pPr>
      <w:r>
        <w:rPr>
          <w:rFonts w:ascii="Arial" w:hAnsi="Arial"/>
          <w:b/>
          <w:sz w:val="22"/>
        </w:rPr>
        <w:t xml:space="preserve">John Fleshman, Trustee  </w:t>
      </w:r>
      <w:r>
        <w:rPr>
          <w:rFonts w:ascii="Arial" w:hAnsi="Arial"/>
          <w:color w:val="5D7284"/>
          <w:sz w:val="22"/>
        </w:rPr>
        <w:t>1:04:07</w:t>
      </w:r>
    </w:p>
    <w:p>
      <w:pPr>
        <w:spacing w:after="0"/>
      </w:pPr>
      <w:r>
        <w:rPr>
          <w:rFonts w:ascii="Arial" w:hAnsi="Arial"/>
          <w:sz w:val="22"/>
        </w:rPr>
        <w:t>No</w:t>
      </w:r>
    </w:p>
    <w:p>
      <w:pPr>
        <w:spacing w:after="0"/>
      </w:pPr>
    </w:p>
    <w:p>
      <w:pPr>
        <w:spacing w:after="0"/>
      </w:pPr>
      <w:r>
        <w:rPr>
          <w:rFonts w:ascii="Arial" w:hAnsi="Arial"/>
          <w:b/>
          <w:sz w:val="22"/>
        </w:rPr>
        <w:t xml:space="preserve">Joe Pennington, Resident  </w:t>
      </w:r>
      <w:r>
        <w:rPr>
          <w:rFonts w:ascii="Arial" w:hAnsi="Arial"/>
          <w:color w:val="5D7284"/>
          <w:sz w:val="22"/>
        </w:rPr>
        <w:t>1:04:07</w:t>
      </w:r>
    </w:p>
    <w:p>
      <w:pPr>
        <w:spacing w:after="0"/>
      </w:pPr>
      <w:r>
        <w:rPr>
          <w:rFonts w:ascii="Arial" w:hAnsi="Arial"/>
          <w:sz w:val="22"/>
        </w:rPr>
        <w:t xml:space="preserve">This morning </w:t>
      </w:r>
    </w:p>
    <w:p>
      <w:pPr>
        <w:spacing w:after="0"/>
      </w:pPr>
    </w:p>
    <w:p>
      <w:pPr>
        <w:spacing w:after="0"/>
      </w:pPr>
      <w:r>
        <w:rPr>
          <w:rFonts w:ascii="Arial" w:hAnsi="Arial"/>
          <w:b/>
          <w:sz w:val="22"/>
        </w:rPr>
        <w:t xml:space="preserve">John Fleshman, Trustee  </w:t>
      </w:r>
      <w:r>
        <w:rPr>
          <w:rFonts w:ascii="Arial" w:hAnsi="Arial"/>
          <w:color w:val="5D7284"/>
          <w:sz w:val="22"/>
        </w:rPr>
        <w:t>1:04:08</w:t>
      </w:r>
    </w:p>
    <w:p>
      <w:pPr>
        <w:spacing w:after="0"/>
      </w:pPr>
      <w:r>
        <w:rPr>
          <w:rFonts w:ascii="Arial" w:hAnsi="Arial"/>
          <w:sz w:val="22"/>
        </w:rPr>
        <w:t>in the meeting, if I may, and we'll talk back and forth</w:t>
      </w:r>
    </w:p>
    <w:p>
      <w:pPr>
        <w:spacing w:after="0"/>
      </w:pPr>
    </w:p>
    <w:p>
      <w:pPr>
        <w:spacing w:after="0"/>
      </w:pPr>
      <w:r>
        <w:rPr>
          <w:rFonts w:ascii="Arial" w:hAnsi="Arial"/>
          <w:b/>
          <w:sz w:val="22"/>
        </w:rPr>
        <w:t xml:space="preserve">Joe Pennington, Resident  </w:t>
      </w:r>
      <w:r>
        <w:rPr>
          <w:rFonts w:ascii="Arial" w:hAnsi="Arial"/>
          <w:color w:val="5D7284"/>
          <w:sz w:val="22"/>
        </w:rPr>
        <w:t>1:04:12</w:t>
      </w:r>
    </w:p>
    <w:p>
      <w:pPr>
        <w:spacing w:after="0"/>
      </w:pPr>
      <w:r>
        <w:rPr>
          <w:rFonts w:ascii="Arial" w:hAnsi="Arial"/>
          <w:sz w:val="22"/>
        </w:rPr>
        <w:t>I read them I read the minutes, i know what the minutes say</w:t>
      </w:r>
    </w:p>
    <w:p>
      <w:pPr>
        <w:spacing w:after="0"/>
      </w:pPr>
    </w:p>
    <w:p>
      <w:pPr>
        <w:spacing w:after="0"/>
      </w:pPr>
      <w:r>
        <w:rPr>
          <w:rFonts w:ascii="Arial" w:hAnsi="Arial"/>
          <w:b/>
          <w:sz w:val="22"/>
        </w:rPr>
        <w:t xml:space="preserve">John Fleshman, Trustee  </w:t>
      </w:r>
      <w:r>
        <w:rPr>
          <w:rFonts w:ascii="Arial" w:hAnsi="Arial"/>
          <w:color w:val="5D7284"/>
          <w:sz w:val="22"/>
        </w:rPr>
        <w:t>1:04:15</w:t>
      </w:r>
    </w:p>
    <w:p>
      <w:pPr>
        <w:spacing w:after="0"/>
      </w:pPr>
      <w:r>
        <w:rPr>
          <w:rFonts w:ascii="Arial" w:hAnsi="Arial"/>
          <w:sz w:val="22"/>
        </w:rPr>
        <w:t>See if you can get the CD that the notes is only a mirror of what was said. If you listen, I brought it up. I asked the board. Do we want to change it? Because what does it actually mean when it says no parking between here and here is it the end, We all had a discussion.</w:t>
      </w:r>
    </w:p>
    <w:p>
      <w:pPr>
        <w:spacing w:after="0"/>
      </w:pPr>
    </w:p>
    <w:p>
      <w:pPr>
        <w:spacing w:after="0"/>
      </w:pPr>
      <w:r>
        <w:rPr>
          <w:rFonts w:ascii="Arial" w:hAnsi="Arial"/>
          <w:b/>
          <w:sz w:val="22"/>
        </w:rPr>
        <w:t xml:space="preserve">Joe Pennington, Resident  </w:t>
      </w:r>
      <w:r>
        <w:rPr>
          <w:rFonts w:ascii="Arial" w:hAnsi="Arial"/>
          <w:color w:val="5D7284"/>
          <w:sz w:val="22"/>
        </w:rPr>
        <w:t>1:04:33</w:t>
      </w:r>
    </w:p>
    <w:p>
      <w:pPr>
        <w:spacing w:after="0"/>
      </w:pPr>
      <w:r>
        <w:rPr>
          <w:rFonts w:ascii="Arial" w:hAnsi="Arial"/>
          <w:sz w:val="22"/>
        </w:rPr>
        <w:t>Well, I just thought that you were telling that meeting and talk to your fellow</w:t>
      </w:r>
    </w:p>
    <w:p>
      <w:pPr>
        <w:spacing w:after="0"/>
      </w:pPr>
    </w:p>
    <w:p>
      <w:pPr>
        <w:spacing w:after="0"/>
      </w:pPr>
      <w:r>
        <w:rPr>
          <w:rFonts w:ascii="Arial" w:hAnsi="Arial"/>
          <w:b/>
          <w:sz w:val="22"/>
        </w:rPr>
        <w:t xml:space="preserve">John Fleshman, Trustee  </w:t>
      </w:r>
      <w:r>
        <w:rPr>
          <w:rFonts w:ascii="Arial" w:hAnsi="Arial"/>
          <w:color w:val="5D7284"/>
          <w:sz w:val="22"/>
        </w:rPr>
        <w:t>1:04:37</w:t>
      </w:r>
    </w:p>
    <w:p>
      <w:pPr>
        <w:spacing w:after="0"/>
      </w:pPr>
      <w:r>
        <w:rPr>
          <w:rFonts w:ascii="Arial" w:hAnsi="Arial"/>
          <w:sz w:val="22"/>
        </w:rPr>
        <w:t xml:space="preserve"> I did</w:t>
      </w:r>
    </w:p>
    <w:p>
      <w:pPr>
        <w:spacing w:after="0"/>
      </w:pPr>
    </w:p>
    <w:p>
      <w:pPr>
        <w:spacing w:after="0"/>
      </w:pPr>
      <w:r>
        <w:rPr>
          <w:rFonts w:ascii="Arial" w:hAnsi="Arial"/>
          <w:b/>
          <w:sz w:val="22"/>
        </w:rPr>
        <w:t xml:space="preserve">Joe Pennington, Resident  </w:t>
      </w:r>
      <w:r>
        <w:rPr>
          <w:rFonts w:ascii="Arial" w:hAnsi="Arial"/>
          <w:color w:val="5D7284"/>
          <w:sz w:val="22"/>
        </w:rPr>
        <w:t>1:04:38</w:t>
      </w:r>
    </w:p>
    <w:p>
      <w:pPr>
        <w:spacing w:after="0"/>
      </w:pPr>
      <w:r>
        <w:rPr>
          <w:rFonts w:ascii="Arial" w:hAnsi="Arial"/>
          <w:sz w:val="22"/>
        </w:rPr>
        <w:t xml:space="preserve"> hold on just like you talked to me because we was out there and you said this is stupid. This is not impeding on no traffic. I just want to tell you, I abide by the law. You guys stuck a sign out there that says no parking. I did not park in the island no more. I moved my vehicles, parked it up in front of mikes house. So Francis comes back out I got this one on camera. I'm parked directly in front of my house. There's no no parking signs, it's on the whole other side of the street. She gave me a paper today that said you guys passed a law that there's no parking in the round the whole roundabout. I've never received none of that. I'm in my in front of my directly in front of my house. You've been to my house. </w:t>
      </w:r>
    </w:p>
    <w:p>
      <w:pPr>
        <w:spacing w:after="0"/>
      </w:pPr>
    </w:p>
    <w:p>
      <w:pPr>
        <w:spacing w:after="0"/>
      </w:pPr>
      <w:r>
        <w:rPr>
          <w:rFonts w:ascii="Arial" w:hAnsi="Arial"/>
          <w:b/>
          <w:sz w:val="22"/>
        </w:rPr>
        <w:t xml:space="preserve">John Fleshman, Trustee  </w:t>
      </w:r>
      <w:r>
        <w:rPr>
          <w:rFonts w:ascii="Arial" w:hAnsi="Arial"/>
          <w:color w:val="5D7284"/>
          <w:sz w:val="22"/>
        </w:rPr>
        <w:t>1:05:16</w:t>
      </w:r>
    </w:p>
    <w:p>
      <w:pPr>
        <w:spacing w:after="0"/>
      </w:pPr>
      <w:r>
        <w:rPr>
          <w:rFonts w:ascii="Arial" w:hAnsi="Arial"/>
          <w:sz w:val="22"/>
        </w:rPr>
        <w:t xml:space="preserve">Yes, </w:t>
      </w:r>
    </w:p>
    <w:p>
      <w:pPr>
        <w:spacing w:after="0"/>
      </w:pPr>
    </w:p>
    <w:p>
      <w:pPr>
        <w:spacing w:after="0"/>
      </w:pPr>
      <w:r>
        <w:rPr>
          <w:rFonts w:ascii="Arial" w:hAnsi="Arial"/>
          <w:b/>
          <w:sz w:val="22"/>
        </w:rPr>
        <w:t xml:space="preserve">Joe Pennington, Resident  </w:t>
      </w:r>
      <w:r>
        <w:rPr>
          <w:rFonts w:ascii="Arial" w:hAnsi="Arial"/>
          <w:color w:val="5D7284"/>
          <w:sz w:val="22"/>
        </w:rPr>
        <w:t>1:05:17</w:t>
      </w:r>
    </w:p>
    <w:p>
      <w:pPr>
        <w:spacing w:after="0"/>
      </w:pPr>
      <w:r>
        <w:rPr>
          <w:rFonts w:ascii="Arial" w:hAnsi="Arial"/>
          <w:sz w:val="22"/>
        </w:rPr>
        <w:t>he gives me a ticket for parked the wrong way. I spoke with one of you guys. I don't know. I went down to court, I beat that ticket. This morning. I'm parked directly directly in front of my house. My wife is going out to work. And Francis comes up and hands her another ticket saying there's no parking in directly in front of my house. I don't understand. Listen, I don't want to be in here. I don't want to be you guys got a meeting going? This, Is this is just ridiculous. I can't afford to pay $800, $900 in tickets, Because Francis is out here preying on poor people. And let me tell you, you guys are in here talking about the community and the police. You don't want a whole community that hates the police department. Because one guy is out here preying on poor people. And given tickets for no reason. I don't even want to be in here. To be honest. I don't want to waste your time. I don't you guys got other stuff to do. This is ridiculous. Mr. Fleshman me and you talked, let me ask you right here in front of everybody. If my car is parked in front of my house is impeding on traffic</w:t>
      </w:r>
    </w:p>
    <w:p>
      <w:pPr>
        <w:spacing w:after="0"/>
      </w:pPr>
    </w:p>
    <w:p>
      <w:pPr>
        <w:spacing w:after="0"/>
      </w:pPr>
      <w:r>
        <w:rPr>
          <w:rFonts w:ascii="Arial" w:hAnsi="Arial"/>
          <w:b/>
          <w:sz w:val="22"/>
        </w:rPr>
        <w:t xml:space="preserve">John Fleshman, Trustee  </w:t>
      </w:r>
      <w:r>
        <w:rPr>
          <w:rFonts w:ascii="Arial" w:hAnsi="Arial"/>
          <w:color w:val="5D7284"/>
          <w:sz w:val="22"/>
        </w:rPr>
        <w:t>1:06:15</w:t>
      </w:r>
    </w:p>
    <w:p>
      <w:pPr>
        <w:spacing w:after="0"/>
      </w:pPr>
      <w:r>
        <w:rPr>
          <w:rFonts w:ascii="Arial" w:hAnsi="Arial"/>
          <w:sz w:val="22"/>
        </w:rPr>
        <w:t xml:space="preserve"> I would say no, </w:t>
      </w:r>
    </w:p>
    <w:p>
      <w:pPr>
        <w:spacing w:after="0"/>
      </w:pPr>
    </w:p>
    <w:p>
      <w:pPr>
        <w:spacing w:after="0"/>
      </w:pPr>
      <w:r>
        <w:rPr>
          <w:rFonts w:ascii="Arial" w:hAnsi="Arial"/>
          <w:b/>
          <w:sz w:val="22"/>
        </w:rPr>
        <w:t xml:space="preserve">Joe Pennington, Resident  </w:t>
      </w:r>
      <w:r>
        <w:rPr>
          <w:rFonts w:ascii="Arial" w:hAnsi="Arial"/>
          <w:color w:val="5D7284"/>
          <w:sz w:val="22"/>
        </w:rPr>
        <w:t>1:06:17</w:t>
      </w:r>
    </w:p>
    <w:p>
      <w:pPr>
        <w:spacing w:after="0"/>
      </w:pPr>
      <w:r>
        <w:rPr>
          <w:rFonts w:ascii="Arial" w:hAnsi="Arial"/>
          <w:sz w:val="22"/>
        </w:rPr>
        <w:t xml:space="preserve">is there any signs to say no parking in front of my house. </w:t>
      </w:r>
    </w:p>
    <w:p>
      <w:pPr>
        <w:spacing w:after="0"/>
      </w:pPr>
    </w:p>
    <w:p>
      <w:pPr>
        <w:spacing w:after="0"/>
      </w:pPr>
      <w:r>
        <w:rPr>
          <w:rFonts w:ascii="Arial" w:hAnsi="Arial"/>
          <w:b/>
          <w:sz w:val="22"/>
        </w:rPr>
        <w:t xml:space="preserve">John Fleshman, Trustee  </w:t>
      </w:r>
      <w:r>
        <w:rPr>
          <w:rFonts w:ascii="Arial" w:hAnsi="Arial"/>
          <w:color w:val="5D7284"/>
          <w:sz w:val="22"/>
        </w:rPr>
        <w:t>1:06:20</w:t>
      </w:r>
    </w:p>
    <w:p>
      <w:pPr>
        <w:spacing w:after="0"/>
      </w:pPr>
      <w:r>
        <w:rPr>
          <w:rFonts w:ascii="Arial" w:hAnsi="Arial"/>
          <w:sz w:val="22"/>
        </w:rPr>
        <w:t xml:space="preserve">When I was there There was not </w:t>
      </w:r>
    </w:p>
    <w:p>
      <w:pPr>
        <w:spacing w:after="0"/>
      </w:pPr>
    </w:p>
    <w:p>
      <w:pPr>
        <w:spacing w:after="0"/>
      </w:pPr>
      <w:r>
        <w:rPr>
          <w:rFonts w:ascii="Arial" w:hAnsi="Arial"/>
          <w:b/>
          <w:sz w:val="22"/>
        </w:rPr>
        <w:t xml:space="preserve">Joe Pennington, Resident  </w:t>
      </w:r>
      <w:r>
        <w:rPr>
          <w:rFonts w:ascii="Arial" w:hAnsi="Arial"/>
          <w:color w:val="5D7284"/>
          <w:sz w:val="22"/>
        </w:rPr>
        <w:t>1:06:22</w:t>
      </w:r>
    </w:p>
    <w:p>
      <w:pPr>
        <w:spacing w:after="0"/>
      </w:pPr>
      <w:r>
        <w:rPr>
          <w:rFonts w:ascii="Arial" w:hAnsi="Arial"/>
          <w:sz w:val="22"/>
        </w:rPr>
        <w:t>there's a sign in the round about.</w:t>
      </w:r>
    </w:p>
    <w:p>
      <w:pPr>
        <w:spacing w:after="0"/>
      </w:pPr>
    </w:p>
    <w:p>
      <w:pPr>
        <w:spacing w:after="0"/>
      </w:pPr>
      <w:r>
        <w:rPr>
          <w:rFonts w:ascii="Arial" w:hAnsi="Arial"/>
          <w:b/>
          <w:sz w:val="22"/>
        </w:rPr>
        <w:t xml:space="preserve">John Fleshman, Trustee  </w:t>
      </w:r>
      <w:r>
        <w:rPr>
          <w:rFonts w:ascii="Arial" w:hAnsi="Arial"/>
          <w:color w:val="5D7284"/>
          <w:sz w:val="22"/>
        </w:rPr>
        <w:t>1:06:25</w:t>
      </w:r>
    </w:p>
    <w:p>
      <w:pPr>
        <w:spacing w:after="0"/>
      </w:pPr>
      <w:r>
        <w:rPr>
          <w:rFonts w:ascii="Arial" w:hAnsi="Arial"/>
          <w:sz w:val="22"/>
        </w:rPr>
        <w:t xml:space="preserve">We talked about this. And I and I know I'm hoping, I'm hoping that you get the CD because I stood here sat here and talked with them in regards to this. And even with Mr. Stevens, and I went over this with them. And I want, we talked about this. It wasn't like I just the inside circle,  I said the same thing to them, As I said to you, </w:t>
      </w:r>
    </w:p>
    <w:p>
      <w:pPr>
        <w:spacing w:after="0"/>
      </w:pPr>
    </w:p>
    <w:p>
      <w:pPr>
        <w:spacing w:after="0"/>
      </w:pPr>
      <w:r>
        <w:rPr>
          <w:rFonts w:ascii="Arial" w:hAnsi="Arial"/>
          <w:b/>
          <w:sz w:val="22"/>
        </w:rPr>
        <w:t xml:space="preserve">Joe Pennington, Resident  </w:t>
      </w:r>
      <w:r>
        <w:rPr>
          <w:rFonts w:ascii="Arial" w:hAnsi="Arial"/>
          <w:color w:val="5D7284"/>
          <w:sz w:val="22"/>
        </w:rPr>
        <w:t>1:06:51</w:t>
      </w:r>
    </w:p>
    <w:p>
      <w:pPr>
        <w:spacing w:after="0"/>
      </w:pPr>
      <w:r>
        <w:rPr>
          <w:rFonts w:ascii="Arial" w:hAnsi="Arial"/>
          <w:sz w:val="22"/>
        </w:rPr>
        <w:t>Well, I didn't park inside the circle</w:t>
      </w:r>
    </w:p>
    <w:p>
      <w:pPr>
        <w:spacing w:after="0"/>
      </w:pPr>
    </w:p>
    <w:p>
      <w:pPr>
        <w:spacing w:after="0"/>
      </w:pPr>
      <w:r>
        <w:rPr>
          <w:rFonts w:ascii="Arial" w:hAnsi="Arial"/>
          <w:b/>
          <w:sz w:val="22"/>
        </w:rPr>
        <w:t xml:space="preserve">John Fleshman, Trustee  </w:t>
      </w:r>
      <w:r>
        <w:rPr>
          <w:rFonts w:ascii="Arial" w:hAnsi="Arial"/>
          <w:color w:val="5D7284"/>
          <w:sz w:val="22"/>
        </w:rPr>
        <w:t>1:06:52</w:t>
      </w:r>
    </w:p>
    <w:p>
      <w:pPr>
        <w:spacing w:after="0"/>
      </w:pPr>
      <w:r>
        <w:rPr>
          <w:rFonts w:ascii="Arial" w:hAnsi="Arial"/>
          <w:sz w:val="22"/>
        </w:rPr>
        <w:t xml:space="preserve">I understand, </w:t>
      </w:r>
    </w:p>
    <w:p>
      <w:pPr>
        <w:spacing w:after="0"/>
      </w:pPr>
    </w:p>
    <w:p>
      <w:pPr>
        <w:spacing w:after="0"/>
      </w:pPr>
      <w:r>
        <w:rPr>
          <w:rFonts w:ascii="Arial" w:hAnsi="Arial"/>
          <w:b/>
          <w:sz w:val="22"/>
        </w:rPr>
        <w:t xml:space="preserve">Joe Pennington, Resident  </w:t>
      </w:r>
      <w:r>
        <w:rPr>
          <w:rFonts w:ascii="Arial" w:hAnsi="Arial"/>
          <w:color w:val="5D7284"/>
          <w:sz w:val="22"/>
        </w:rPr>
        <w:t>1:06:52</w:t>
      </w:r>
    </w:p>
    <w:p>
      <w:pPr>
        <w:spacing w:after="0"/>
      </w:pPr>
      <w:r>
        <w:rPr>
          <w:rFonts w:ascii="Arial" w:hAnsi="Arial"/>
          <w:sz w:val="22"/>
        </w:rPr>
        <w:t>no more i understand that,</w:t>
      </w:r>
    </w:p>
    <w:p>
      <w:pPr>
        <w:spacing w:after="0"/>
      </w:pPr>
    </w:p>
    <w:p>
      <w:pPr>
        <w:spacing w:after="0"/>
      </w:pPr>
      <w:r>
        <w:rPr>
          <w:rFonts w:ascii="Arial" w:hAnsi="Arial"/>
          <w:b/>
          <w:sz w:val="22"/>
        </w:rPr>
        <w:t xml:space="preserve">John Fleshman, Trustee  </w:t>
      </w:r>
      <w:r>
        <w:rPr>
          <w:rFonts w:ascii="Arial" w:hAnsi="Arial"/>
          <w:color w:val="5D7284"/>
          <w:sz w:val="22"/>
        </w:rPr>
        <w:t>1:06:53</w:t>
      </w:r>
    </w:p>
    <w:p>
      <w:pPr>
        <w:spacing w:after="0"/>
      </w:pPr>
      <w:r>
        <w:rPr>
          <w:rFonts w:ascii="Arial" w:hAnsi="Arial"/>
          <w:sz w:val="22"/>
        </w:rPr>
        <w:t xml:space="preserve">and Mr. Stevens </w:t>
      </w:r>
    </w:p>
    <w:p>
      <w:pPr>
        <w:spacing w:after="0"/>
      </w:pPr>
    </w:p>
    <w:p>
      <w:pPr>
        <w:spacing w:after="0"/>
      </w:pPr>
      <w:r>
        <w:rPr>
          <w:rFonts w:ascii="Arial" w:hAnsi="Arial"/>
          <w:b/>
          <w:sz w:val="22"/>
        </w:rPr>
        <w:t xml:space="preserve">Joe Pennington, Resident  </w:t>
      </w:r>
      <w:r>
        <w:rPr>
          <w:rFonts w:ascii="Arial" w:hAnsi="Arial"/>
          <w:color w:val="5D7284"/>
          <w:sz w:val="22"/>
        </w:rPr>
        <w:t>1:06:54</w:t>
      </w:r>
    </w:p>
    <w:p>
      <w:pPr>
        <w:spacing w:after="0"/>
      </w:pPr>
      <w:r>
        <w:rPr>
          <w:rFonts w:ascii="Arial" w:hAnsi="Arial"/>
          <w:sz w:val="22"/>
        </w:rPr>
        <w:t>thats against the law and you put a sign and i quit</w:t>
      </w:r>
    </w:p>
    <w:p>
      <w:pPr>
        <w:spacing w:after="0"/>
      </w:pPr>
    </w:p>
    <w:p>
      <w:pPr>
        <w:spacing w:after="0"/>
      </w:pPr>
      <w:r>
        <w:rPr>
          <w:rFonts w:ascii="Arial" w:hAnsi="Arial"/>
          <w:b/>
          <w:sz w:val="22"/>
        </w:rPr>
        <w:t xml:space="preserve">John Fleshman, Trustee  </w:t>
      </w:r>
      <w:r>
        <w:rPr>
          <w:rFonts w:ascii="Arial" w:hAnsi="Arial"/>
          <w:color w:val="5D7284"/>
          <w:sz w:val="22"/>
        </w:rPr>
        <w:t>1:06:57</w:t>
      </w:r>
    </w:p>
    <w:p>
      <w:pPr>
        <w:spacing w:after="0"/>
      </w:pPr>
      <w:r>
        <w:rPr>
          <w:rFonts w:ascii="Arial" w:hAnsi="Arial"/>
          <w:sz w:val="22"/>
        </w:rPr>
        <w:t>Right. And as you and I talked, I said Yeah, I think it was your daughter too. We were talking about well, I know that that</w:t>
      </w:r>
    </w:p>
    <w:p>
      <w:pPr>
        <w:spacing w:after="0"/>
      </w:pPr>
    </w:p>
    <w:p>
      <w:pPr>
        <w:spacing w:after="0"/>
      </w:pPr>
      <w:r>
        <w:rPr>
          <w:rFonts w:ascii="Arial" w:hAnsi="Arial"/>
          <w:b/>
          <w:sz w:val="22"/>
        </w:rPr>
        <w:t xml:space="preserve">Joe Pennington, Resident  </w:t>
      </w:r>
      <w:r>
        <w:rPr>
          <w:rFonts w:ascii="Arial" w:hAnsi="Arial"/>
          <w:color w:val="5D7284"/>
          <w:sz w:val="22"/>
        </w:rPr>
        <w:t>1:07:04</w:t>
      </w:r>
    </w:p>
    <w:p>
      <w:pPr>
        <w:spacing w:after="0"/>
      </w:pPr>
      <w:r>
        <w:rPr>
          <w:rFonts w:ascii="Arial" w:hAnsi="Arial"/>
          <w:sz w:val="22"/>
        </w:rPr>
        <w:t xml:space="preserve"> my wife</w:t>
      </w:r>
    </w:p>
    <w:p>
      <w:pPr>
        <w:spacing w:after="0"/>
      </w:pPr>
    </w:p>
    <w:p>
      <w:pPr>
        <w:spacing w:after="0"/>
      </w:pPr>
      <w:r>
        <w:rPr>
          <w:rFonts w:ascii="Arial" w:hAnsi="Arial"/>
          <w:b/>
          <w:sz w:val="22"/>
        </w:rPr>
        <w:t xml:space="preserve">John Fleshman, Trustee  </w:t>
      </w:r>
      <w:r>
        <w:rPr>
          <w:rFonts w:ascii="Arial" w:hAnsi="Arial"/>
          <w:color w:val="5D7284"/>
          <w:sz w:val="22"/>
        </w:rPr>
        <w:t>1:07:04</w:t>
      </w:r>
    </w:p>
    <w:p>
      <w:pPr>
        <w:spacing w:after="0"/>
      </w:pPr>
      <w:r>
        <w:rPr>
          <w:rFonts w:ascii="Arial" w:hAnsi="Arial"/>
          <w:sz w:val="22"/>
        </w:rPr>
        <w:t xml:space="preserve">Wife, I apologize. </w:t>
      </w:r>
    </w:p>
    <w:p>
      <w:pPr>
        <w:spacing w:after="0"/>
      </w:pPr>
    </w:p>
    <w:p>
      <w:pPr>
        <w:spacing w:after="0"/>
      </w:pPr>
      <w:r>
        <w:rPr>
          <w:rFonts w:ascii="Arial" w:hAnsi="Arial"/>
          <w:b/>
          <w:sz w:val="22"/>
        </w:rPr>
        <w:t xml:space="preserve">Joe Pennington, Resident  </w:t>
      </w:r>
      <w:r>
        <w:rPr>
          <w:rFonts w:ascii="Arial" w:hAnsi="Arial"/>
          <w:color w:val="5D7284"/>
          <w:sz w:val="22"/>
        </w:rPr>
        <w:t>1:07:05</w:t>
      </w:r>
    </w:p>
    <w:p>
      <w:pPr>
        <w:spacing w:after="0"/>
      </w:pPr>
      <w:r>
        <w:rPr>
          <w:rFonts w:ascii="Arial" w:hAnsi="Arial"/>
          <w:sz w:val="22"/>
        </w:rPr>
        <w:t>No problem</w:t>
      </w:r>
    </w:p>
    <w:p>
      <w:pPr>
        <w:spacing w:after="0"/>
      </w:pPr>
    </w:p>
    <w:p>
      <w:pPr>
        <w:spacing w:after="0"/>
      </w:pPr>
      <w:r>
        <w:rPr>
          <w:rFonts w:ascii="Arial" w:hAnsi="Arial"/>
          <w:b/>
          <w:sz w:val="22"/>
        </w:rPr>
        <w:t xml:space="preserve">John Fleshman, Trustee  </w:t>
      </w:r>
      <w:r>
        <w:rPr>
          <w:rFonts w:ascii="Arial" w:hAnsi="Arial"/>
          <w:color w:val="5D7284"/>
          <w:sz w:val="22"/>
        </w:rPr>
        <w:t>1:07:06</w:t>
      </w:r>
    </w:p>
    <w:p>
      <w:pPr>
        <w:spacing w:after="0"/>
      </w:pPr>
      <w:r>
        <w:rPr>
          <w:rFonts w:ascii="Arial" w:hAnsi="Arial"/>
          <w:sz w:val="22"/>
        </w:rPr>
        <w:t xml:space="preserve">That the snow, you know this, we talked about the hydrant. I said I don't really know. But you asked me does it look like it's impeding? I said no. So I had no </w:t>
      </w:r>
    </w:p>
    <w:p>
      <w:pPr>
        <w:spacing w:after="0"/>
      </w:pPr>
    </w:p>
    <w:p>
      <w:pPr>
        <w:spacing w:after="0"/>
      </w:pPr>
      <w:r>
        <w:rPr>
          <w:rFonts w:ascii="Arial" w:hAnsi="Arial"/>
          <w:b/>
          <w:sz w:val="22"/>
        </w:rPr>
        <w:t xml:space="preserve">Joe Pennington, Resident  </w:t>
      </w:r>
      <w:r>
        <w:rPr>
          <w:rFonts w:ascii="Arial" w:hAnsi="Arial"/>
          <w:color w:val="5D7284"/>
          <w:sz w:val="22"/>
        </w:rPr>
        <w:t>1:07:18</w:t>
      </w:r>
    </w:p>
    <w:p>
      <w:pPr>
        <w:spacing w:after="0"/>
      </w:pPr>
      <w:r>
        <w:rPr>
          <w:rFonts w:ascii="Arial" w:hAnsi="Arial"/>
          <w:sz w:val="22"/>
        </w:rPr>
        <w:t>This is very ridiculous for Francis for this deal.</w:t>
      </w:r>
    </w:p>
    <w:p>
      <w:pPr>
        <w:spacing w:after="0"/>
      </w:pPr>
    </w:p>
    <w:p>
      <w:pPr>
        <w:spacing w:after="0"/>
      </w:pPr>
      <w:r>
        <w:rPr>
          <w:rFonts w:ascii="Arial" w:hAnsi="Arial"/>
          <w:b/>
          <w:sz w:val="22"/>
        </w:rPr>
        <w:t xml:space="preserve">Ralph Horn, Trustee  </w:t>
      </w:r>
      <w:r>
        <w:rPr>
          <w:rFonts w:ascii="Arial" w:hAnsi="Arial"/>
          <w:color w:val="5D7284"/>
          <w:sz w:val="22"/>
        </w:rPr>
        <w:t>1:07:22</w:t>
      </w:r>
    </w:p>
    <w:p>
      <w:pPr>
        <w:spacing w:after="0"/>
      </w:pPr>
      <w:r>
        <w:rPr>
          <w:rFonts w:ascii="Arial" w:hAnsi="Arial"/>
          <w:sz w:val="22"/>
        </w:rPr>
        <w:t>Could we could we go ahead which you guys take the ticket for a minute or and get it worked out, i saw they have it, but</w:t>
      </w:r>
    </w:p>
    <w:p>
      <w:pPr>
        <w:spacing w:after="0"/>
      </w:pPr>
    </w:p>
    <w:p>
      <w:pPr>
        <w:spacing w:after="0"/>
      </w:pPr>
      <w:r>
        <w:rPr>
          <w:rFonts w:ascii="Arial" w:hAnsi="Arial"/>
          <w:b/>
          <w:sz w:val="22"/>
        </w:rPr>
        <w:t xml:space="preserve">Joe Pennington, Resident  </w:t>
      </w:r>
      <w:r>
        <w:rPr>
          <w:rFonts w:ascii="Arial" w:hAnsi="Arial"/>
          <w:color w:val="5D7284"/>
          <w:sz w:val="22"/>
        </w:rPr>
        <w:t>1:07:31</w:t>
      </w:r>
    </w:p>
    <w:p>
      <w:pPr>
        <w:spacing w:after="0"/>
      </w:pPr>
      <w:r>
        <w:rPr>
          <w:rFonts w:ascii="Arial" w:hAnsi="Arial"/>
          <w:sz w:val="22"/>
        </w:rPr>
        <w:t xml:space="preserve">when i spoke with you, I dont know who I spoke with and I just said ,How much does it got to be before it's harassment? Because listen, I abide the law. They put the signs there. I don't park there no more. </w:t>
      </w:r>
    </w:p>
    <w:p>
      <w:pPr>
        <w:spacing w:after="0"/>
      </w:pPr>
    </w:p>
    <w:p>
      <w:pPr>
        <w:spacing w:after="0"/>
      </w:pPr>
      <w:r>
        <w:rPr>
          <w:rFonts w:ascii="Arial" w:hAnsi="Arial"/>
          <w:b/>
          <w:sz w:val="22"/>
        </w:rPr>
        <w:t xml:space="preserve">John Fleshman, Trustee  </w:t>
      </w:r>
      <w:r>
        <w:rPr>
          <w:rFonts w:ascii="Arial" w:hAnsi="Arial"/>
          <w:color w:val="5D7284"/>
          <w:sz w:val="22"/>
        </w:rPr>
        <w:t>1:07:42</w:t>
      </w:r>
    </w:p>
    <w:p>
      <w:pPr>
        <w:spacing w:after="0"/>
      </w:pPr>
      <w:r>
        <w:rPr>
          <w:rFonts w:ascii="Arial" w:hAnsi="Arial"/>
          <w:sz w:val="22"/>
        </w:rPr>
        <w:t xml:space="preserve">And I saw that and I agree. </w:t>
      </w:r>
    </w:p>
    <w:p>
      <w:pPr>
        <w:spacing w:after="0"/>
      </w:pPr>
    </w:p>
    <w:p>
      <w:pPr>
        <w:spacing w:after="0"/>
      </w:pPr>
      <w:r>
        <w:rPr>
          <w:rFonts w:ascii="Arial" w:hAnsi="Arial"/>
          <w:b/>
          <w:sz w:val="22"/>
        </w:rPr>
        <w:t xml:space="preserve">Joe Pennington, Resident  </w:t>
      </w:r>
      <w:r>
        <w:rPr>
          <w:rFonts w:ascii="Arial" w:hAnsi="Arial"/>
          <w:color w:val="5D7284"/>
          <w:sz w:val="22"/>
        </w:rPr>
        <w:t>1:07:44</w:t>
      </w:r>
    </w:p>
    <w:p>
      <w:pPr>
        <w:spacing w:after="0"/>
      </w:pPr>
      <w:r>
        <w:rPr>
          <w:rFonts w:ascii="Arial" w:hAnsi="Arial"/>
          <w:sz w:val="22"/>
        </w:rPr>
        <w:t>I got all my stuff out of there. And I moved, right no problem. So then francis comes back, he also tells me that if my basketball hoop is on touching the street, he's going to give me a ticket for that. Now, how many, sir, all of you guys How many streets do you go up and down and you see basketball hoop sitting on the street where people play. Yeah. And I'm like, Francis, come on, man. Why are you I don't understand what's going on here, Sir it's like, I can't afford to pay all these bills I worked for my wife works for a livingi cant afford to pay 100 tickets.</w:t>
      </w:r>
    </w:p>
    <w:p>
      <w:pPr>
        <w:spacing w:after="0"/>
      </w:pPr>
    </w:p>
    <w:p>
      <w:pPr>
        <w:spacing w:after="0"/>
      </w:pPr>
      <w:r>
        <w:rPr>
          <w:rFonts w:ascii="Arial" w:hAnsi="Arial"/>
          <w:b/>
          <w:sz w:val="22"/>
        </w:rPr>
        <w:t xml:space="preserve">Ralph Horn, Trustee  </w:t>
      </w:r>
      <w:r>
        <w:rPr>
          <w:rFonts w:ascii="Arial" w:hAnsi="Arial"/>
          <w:color w:val="5D7284"/>
          <w:sz w:val="22"/>
        </w:rPr>
        <w:t>1:08:12</w:t>
      </w:r>
    </w:p>
    <w:p>
      <w:pPr>
        <w:spacing w:after="0"/>
      </w:pPr>
      <w:r>
        <w:rPr>
          <w:rFonts w:ascii="Arial" w:hAnsi="Arial"/>
          <w:sz w:val="22"/>
        </w:rPr>
        <w:t xml:space="preserve"> well, there is there is, I think there is a violation for having hoops on the street</w:t>
      </w:r>
    </w:p>
    <w:p>
      <w:pPr>
        <w:spacing w:after="0"/>
      </w:pPr>
    </w:p>
    <w:p>
      <w:pPr>
        <w:spacing w:after="0"/>
      </w:pPr>
      <w:r>
        <w:rPr>
          <w:rFonts w:ascii="Arial" w:hAnsi="Arial"/>
          <w:b/>
          <w:sz w:val="22"/>
        </w:rPr>
        <w:t xml:space="preserve">John Fleshman, Trustee  </w:t>
      </w:r>
      <w:r>
        <w:rPr>
          <w:rFonts w:ascii="Arial" w:hAnsi="Arial"/>
          <w:color w:val="5D7284"/>
          <w:sz w:val="22"/>
        </w:rPr>
        <w:t>1:08:21</w:t>
      </w:r>
    </w:p>
    <w:p>
      <w:pPr>
        <w:spacing w:after="0"/>
      </w:pPr>
      <w:r>
        <w:rPr>
          <w:rFonts w:ascii="Arial" w:hAnsi="Arial"/>
          <w:sz w:val="22"/>
        </w:rPr>
        <w:t>in the City they do, but i mean Come on, we're talking in a circle that</w:t>
      </w:r>
    </w:p>
    <w:p>
      <w:pPr>
        <w:spacing w:after="0"/>
      </w:pPr>
    </w:p>
    <w:p>
      <w:pPr>
        <w:spacing w:after="0"/>
      </w:pPr>
      <w:r>
        <w:rPr>
          <w:rFonts w:ascii="Arial" w:hAnsi="Arial"/>
          <w:b/>
          <w:sz w:val="22"/>
        </w:rPr>
        <w:t xml:space="preserve">Joe Pennington, Resident  </w:t>
      </w:r>
      <w:r>
        <w:rPr>
          <w:rFonts w:ascii="Arial" w:hAnsi="Arial"/>
          <w:color w:val="5D7284"/>
          <w:sz w:val="22"/>
        </w:rPr>
        <w:t>1:08:25</w:t>
      </w:r>
    </w:p>
    <w:p>
      <w:pPr>
        <w:spacing w:after="0"/>
      </w:pPr>
      <w:r>
        <w:rPr>
          <w:rFonts w:ascii="Arial" w:hAnsi="Arial"/>
          <w:sz w:val="22"/>
        </w:rPr>
        <w:t>I mean, if you go deep into a book, you might be able to find out a law book, I understand that. But I mean, in public, you just don't want to hold Franklin Township</w:t>
      </w:r>
    </w:p>
    <w:p>
      <w:pPr>
        <w:spacing w:after="0"/>
      </w:pPr>
    </w:p>
    <w:p>
      <w:pPr>
        <w:spacing w:after="0"/>
      </w:pPr>
      <w:r>
        <w:rPr>
          <w:rFonts w:ascii="Arial" w:hAnsi="Arial"/>
          <w:b/>
          <w:sz w:val="22"/>
        </w:rPr>
        <w:t xml:space="preserve">Ralph Horn, Trustee  </w:t>
      </w:r>
      <w:r>
        <w:rPr>
          <w:rFonts w:ascii="Arial" w:hAnsi="Arial"/>
          <w:color w:val="5D7284"/>
          <w:sz w:val="22"/>
        </w:rPr>
        <w:t>1:08:34</w:t>
      </w:r>
    </w:p>
    <w:p>
      <w:pPr>
        <w:spacing w:after="0"/>
      </w:pPr>
      <w:r>
        <w:rPr>
          <w:rFonts w:ascii="Arial" w:hAnsi="Arial"/>
          <w:sz w:val="22"/>
        </w:rPr>
        <w:t>And you know, we're like a lot of other neighborhoods all over. The kids don't have any place really to play.</w:t>
      </w:r>
    </w:p>
    <w:p>
      <w:pPr>
        <w:spacing w:after="0"/>
      </w:pPr>
    </w:p>
    <w:p>
      <w:pPr>
        <w:spacing w:after="0"/>
      </w:pPr>
      <w:r>
        <w:rPr>
          <w:rFonts w:ascii="Arial" w:hAnsi="Arial"/>
          <w:b/>
          <w:sz w:val="22"/>
        </w:rPr>
        <w:t xml:space="preserve">Joe Pennington, Resident  </w:t>
      </w:r>
      <w:r>
        <w:rPr>
          <w:rFonts w:ascii="Arial" w:hAnsi="Arial"/>
          <w:color w:val="5D7284"/>
          <w:sz w:val="22"/>
        </w:rPr>
        <w:t>1:08:41</w:t>
      </w:r>
    </w:p>
    <w:p>
      <w:pPr>
        <w:spacing w:after="0"/>
      </w:pPr>
      <w:r>
        <w:rPr>
          <w:rFonts w:ascii="Arial" w:hAnsi="Arial"/>
          <w:sz w:val="22"/>
        </w:rPr>
        <w:t>I respect you. I respect law enforcement. And when I got the tickets, and they put the signs there, I moved my vehicle.</w:t>
      </w:r>
    </w:p>
    <w:p>
      <w:pPr>
        <w:spacing w:after="0"/>
      </w:pPr>
    </w:p>
    <w:p>
      <w:pPr>
        <w:spacing w:after="0"/>
      </w:pPr>
      <w:r>
        <w:rPr>
          <w:rFonts w:ascii="Arial" w:hAnsi="Arial"/>
          <w:b/>
          <w:sz w:val="22"/>
        </w:rPr>
        <w:t xml:space="preserve">Ralph Horn, Trustee  </w:t>
      </w:r>
      <w:r>
        <w:rPr>
          <w:rFonts w:ascii="Arial" w:hAnsi="Arial"/>
          <w:color w:val="5D7284"/>
          <w:sz w:val="22"/>
        </w:rPr>
        <w:t>1:08:47</w:t>
      </w:r>
    </w:p>
    <w:p>
      <w:pPr>
        <w:spacing w:after="0"/>
      </w:pPr>
      <w:r>
        <w:rPr>
          <w:rFonts w:ascii="Arial" w:hAnsi="Arial"/>
          <w:sz w:val="22"/>
        </w:rPr>
        <w:t xml:space="preserve">I have down in my neighborhood same problem and what I'll do personally, and when I see the guys, the kids are in the street playing a lot. And we've had them just on eastfield drive there, just halfway between me and you. And I'll tell those kids you know, kids, you're gonna have to stay out of the street, </w:t>
      </w:r>
    </w:p>
    <w:p>
      <w:pPr>
        <w:spacing w:after="0"/>
      </w:pPr>
    </w:p>
    <w:p>
      <w:pPr>
        <w:spacing w:after="0"/>
      </w:pPr>
      <w:r>
        <w:rPr>
          <w:rFonts w:ascii="Arial" w:hAnsi="Arial"/>
          <w:b/>
          <w:sz w:val="22"/>
        </w:rPr>
        <w:t xml:space="preserve">Joe Pennington, Resident  </w:t>
      </w:r>
      <w:r>
        <w:rPr>
          <w:rFonts w:ascii="Arial" w:hAnsi="Arial"/>
          <w:color w:val="5D7284"/>
          <w:sz w:val="22"/>
        </w:rPr>
        <w:t>1:09:11</w:t>
      </w:r>
    </w:p>
    <w:p>
      <w:pPr>
        <w:spacing w:after="0"/>
      </w:pPr>
      <w:r>
        <w:rPr>
          <w:rFonts w:ascii="Arial" w:hAnsi="Arial"/>
          <w:sz w:val="22"/>
        </w:rPr>
        <w:t>But its a dead end street sir</w:t>
      </w:r>
    </w:p>
    <w:p>
      <w:pPr>
        <w:spacing w:after="0"/>
      </w:pPr>
    </w:p>
    <w:p>
      <w:pPr>
        <w:spacing w:after="0"/>
      </w:pPr>
      <w:r>
        <w:rPr>
          <w:rFonts w:ascii="Arial" w:hAnsi="Arial"/>
          <w:b/>
          <w:sz w:val="22"/>
        </w:rPr>
        <w:t xml:space="preserve">Ralph Horn, Trustee  </w:t>
      </w:r>
      <w:r>
        <w:rPr>
          <w:rFonts w:ascii="Arial" w:hAnsi="Arial"/>
          <w:color w:val="5D7284"/>
          <w:sz w:val="22"/>
        </w:rPr>
        <w:t>1:09:14</w:t>
      </w:r>
    </w:p>
    <w:p>
      <w:pPr>
        <w:spacing w:after="0"/>
      </w:pPr>
      <w:r>
        <w:rPr>
          <w:rFonts w:ascii="Arial" w:hAnsi="Arial"/>
          <w:sz w:val="22"/>
        </w:rPr>
        <w:t xml:space="preserve">yeah thats right,purely in the street these kids were so yeah, but its common, its common and </w:t>
      </w:r>
    </w:p>
    <w:p>
      <w:pPr>
        <w:spacing w:after="0"/>
      </w:pPr>
    </w:p>
    <w:p>
      <w:pPr>
        <w:spacing w:after="0"/>
      </w:pPr>
      <w:r>
        <w:rPr>
          <w:rFonts w:ascii="Arial" w:hAnsi="Arial"/>
          <w:b/>
          <w:sz w:val="22"/>
        </w:rPr>
        <w:t xml:space="preserve">Mike Blevins, Resident  </w:t>
      </w:r>
      <w:r>
        <w:rPr>
          <w:rFonts w:ascii="Arial" w:hAnsi="Arial"/>
          <w:color w:val="5D7284"/>
          <w:sz w:val="22"/>
        </w:rPr>
        <w:t>1:09:27</w:t>
      </w:r>
    </w:p>
    <w:p>
      <w:pPr>
        <w:spacing w:after="0"/>
      </w:pPr>
      <w:r>
        <w:rPr>
          <w:rFonts w:ascii="Arial" w:hAnsi="Arial"/>
          <w:sz w:val="22"/>
        </w:rPr>
        <w:t xml:space="preserve">we're neighbors, I live right next to joe, we're beside one another. </w:t>
      </w:r>
    </w:p>
    <w:p>
      <w:pPr>
        <w:spacing w:after="0"/>
      </w:pPr>
    </w:p>
    <w:p>
      <w:pPr>
        <w:spacing w:after="0"/>
      </w:pPr>
      <w:r>
        <w:rPr>
          <w:rFonts w:ascii="Arial" w:hAnsi="Arial"/>
          <w:b/>
          <w:sz w:val="22"/>
        </w:rPr>
        <w:t xml:space="preserve">Ralph Horn, Trustee  </w:t>
      </w:r>
      <w:r>
        <w:rPr>
          <w:rFonts w:ascii="Arial" w:hAnsi="Arial"/>
          <w:color w:val="5D7284"/>
          <w:sz w:val="22"/>
        </w:rPr>
        <w:t>1:09:31</w:t>
      </w:r>
    </w:p>
    <w:p>
      <w:pPr>
        <w:spacing w:after="0"/>
      </w:pPr>
      <w:r>
        <w:rPr>
          <w:rFonts w:ascii="Arial" w:hAnsi="Arial"/>
          <w:sz w:val="22"/>
        </w:rPr>
        <w:t>I've never met him before</w:t>
      </w:r>
    </w:p>
    <w:p>
      <w:pPr>
        <w:spacing w:after="0"/>
      </w:pPr>
    </w:p>
    <w:p>
      <w:pPr>
        <w:spacing w:after="0"/>
      </w:pPr>
      <w:r>
        <w:rPr>
          <w:rFonts w:ascii="Arial" w:hAnsi="Arial"/>
          <w:b/>
          <w:sz w:val="22"/>
        </w:rPr>
        <w:t xml:space="preserve">Mike Blevins, Resident  </w:t>
      </w:r>
      <w:r>
        <w:rPr>
          <w:rFonts w:ascii="Arial" w:hAnsi="Arial"/>
          <w:color w:val="5D7284"/>
          <w:sz w:val="22"/>
        </w:rPr>
        <w:t>1:09:33</w:t>
      </w:r>
    </w:p>
    <w:p>
      <w:pPr>
        <w:spacing w:after="0"/>
      </w:pPr>
      <w:r>
        <w:rPr>
          <w:rFonts w:ascii="Arial" w:hAnsi="Arial"/>
          <w:sz w:val="22"/>
        </w:rPr>
        <w:t xml:space="preserve">I would like to ask John, you were there and you saw, And you made a statement when you were there. And then I was at this meeting or I was online when the other two and you discussed enforcement. And all along. The inside was what was being spoke about.  And then all of a sudden, it went that it's the outer edge If you've taken away everyone's ability to have any company come to their house, and it doesn't. The reason this was done, when we were told I understand Jim Stevens is plowing and things like that I understand that part. But we were talking for the school buses. And now the school buses are coming back down. But they don't go around the turnaround what's happened, school buses have got so big, they can't go around the turn around when school buses were the little school buses in the day when many other people went to school, everything, it could go around the turnaround, but it can't go around the turnaround. Now, there is room for the bus to come up the road, go up Geneva, back over and then come back down and around and leave. And that's what they're doing. So to not let those people it's affecting four or five people park in front of their own property. There's no reason to do it, Ralph and Aryeh, basically voted for that that night. </w:t>
      </w:r>
    </w:p>
    <w:p>
      <w:pPr>
        <w:spacing w:after="0"/>
      </w:pPr>
    </w:p>
    <w:p>
      <w:pPr>
        <w:spacing w:after="0"/>
      </w:pPr>
      <w:r>
        <w:rPr>
          <w:rFonts w:ascii="Arial" w:hAnsi="Arial"/>
          <w:b/>
          <w:sz w:val="22"/>
        </w:rPr>
        <w:t xml:space="preserve">John Fleshman, Trustee  </w:t>
      </w:r>
      <w:r>
        <w:rPr>
          <w:rFonts w:ascii="Arial" w:hAnsi="Arial"/>
          <w:color w:val="5D7284"/>
          <w:sz w:val="22"/>
        </w:rPr>
        <w:t>1:09:55</w:t>
      </w:r>
    </w:p>
    <w:p>
      <w:pPr>
        <w:spacing w:after="0"/>
      </w:pPr>
      <w:r>
        <w:rPr>
          <w:rFonts w:ascii="Arial" w:hAnsi="Arial"/>
          <w:sz w:val="22"/>
        </w:rPr>
        <w:t>Correct.  And I abstained</w:t>
      </w:r>
    </w:p>
    <w:p>
      <w:pPr>
        <w:spacing w:after="0"/>
      </w:pPr>
    </w:p>
    <w:p>
      <w:pPr>
        <w:spacing w:after="0"/>
      </w:pPr>
      <w:r>
        <w:rPr>
          <w:rFonts w:ascii="Arial" w:hAnsi="Arial"/>
          <w:b/>
          <w:sz w:val="22"/>
        </w:rPr>
        <w:t xml:space="preserve">Mike Blevins, Resident  </w:t>
      </w:r>
      <w:r>
        <w:rPr>
          <w:rFonts w:ascii="Arial" w:hAnsi="Arial"/>
          <w:color w:val="5D7284"/>
          <w:sz w:val="22"/>
        </w:rPr>
        <w:t>1:11:00</w:t>
      </w:r>
    </w:p>
    <w:p>
      <w:pPr>
        <w:spacing w:after="0"/>
      </w:pPr>
      <w:r>
        <w:rPr>
          <w:rFonts w:ascii="Arial" w:hAnsi="Arial"/>
          <w:sz w:val="22"/>
        </w:rPr>
        <w:t>and extended it, when they, they just basically took the word like Jim word and things like that. And I'm not saying I don't know, Jim Stevens. If Jim Stevens says he cant plow, he can't plow. I'm not saying that's right, wrong or different. But if the true reason is the school buses, there's no reason for them not to be able to park in front of their houses. I mean, we can't even have people come to our homes and visitors. We can no longer have birthday parties. Yeah. Just stop and think for anybody else who has street parking. If they damn your damn street parking way, how many cars can you get in your driveway?</w:t>
      </w:r>
    </w:p>
    <w:p>
      <w:pPr>
        <w:spacing w:after="0"/>
      </w:pPr>
    </w:p>
    <w:p>
      <w:pPr>
        <w:spacing w:after="0"/>
      </w:pPr>
      <w:r>
        <w:rPr>
          <w:rFonts w:ascii="Arial" w:hAnsi="Arial"/>
          <w:b/>
          <w:sz w:val="22"/>
        </w:rPr>
        <w:t xml:space="preserve">Ralph Horn, Trustee  </w:t>
      </w:r>
      <w:r>
        <w:rPr>
          <w:rFonts w:ascii="Arial" w:hAnsi="Arial"/>
          <w:color w:val="5D7284"/>
          <w:sz w:val="22"/>
        </w:rPr>
        <w:t>1:11:40</w:t>
      </w:r>
    </w:p>
    <w:p>
      <w:pPr>
        <w:spacing w:after="0"/>
      </w:pPr>
      <w:r>
        <w:rPr>
          <w:rFonts w:ascii="Arial" w:hAnsi="Arial"/>
          <w:sz w:val="22"/>
        </w:rPr>
        <w:t>Not a lot, really.</w:t>
      </w:r>
    </w:p>
    <w:p>
      <w:pPr>
        <w:spacing w:after="0"/>
      </w:pPr>
    </w:p>
    <w:p>
      <w:pPr>
        <w:spacing w:after="0"/>
      </w:pPr>
      <w:r>
        <w:rPr>
          <w:rFonts w:ascii="Arial" w:hAnsi="Arial"/>
          <w:b/>
          <w:sz w:val="22"/>
        </w:rPr>
        <w:t xml:space="preserve">Joe Pennington, Resident  </w:t>
      </w:r>
      <w:r>
        <w:rPr>
          <w:rFonts w:ascii="Arial" w:hAnsi="Arial"/>
          <w:color w:val="5D7284"/>
          <w:sz w:val="22"/>
        </w:rPr>
        <w:t>1:11:41</w:t>
      </w:r>
    </w:p>
    <w:p>
      <w:pPr>
        <w:spacing w:after="0"/>
      </w:pPr>
      <w:r>
        <w:rPr>
          <w:rFonts w:ascii="Arial" w:hAnsi="Arial"/>
          <w:sz w:val="22"/>
        </w:rPr>
        <w:t>And I got my work trailer, a work truck, and a truck, you know, everyday truck and then my wife has a minivan that has to park right there. You seen it,</w:t>
      </w:r>
    </w:p>
    <w:p>
      <w:pPr>
        <w:spacing w:after="0"/>
      </w:pPr>
    </w:p>
    <w:p>
      <w:pPr>
        <w:spacing w:after="0"/>
      </w:pPr>
      <w:r>
        <w:rPr>
          <w:rFonts w:ascii="Arial" w:hAnsi="Arial"/>
          <w:b/>
          <w:sz w:val="22"/>
        </w:rPr>
        <w:t xml:space="preserve">John Fleshman, Trustee  </w:t>
      </w:r>
      <w:r>
        <w:rPr>
          <w:rFonts w:ascii="Arial" w:hAnsi="Arial"/>
          <w:color w:val="5D7284"/>
          <w:sz w:val="22"/>
        </w:rPr>
        <w:t>1:11:50</w:t>
      </w:r>
    </w:p>
    <w:p>
      <w:pPr>
        <w:spacing w:after="0"/>
      </w:pPr>
      <w:r>
        <w:rPr>
          <w:rFonts w:ascii="Arial" w:hAnsi="Arial"/>
          <w:sz w:val="22"/>
        </w:rPr>
        <w:t xml:space="preserve">so when we were in the meeting, there was another person that came in that talked about that their child had to walk I can't remember how many I in that meeting, there was a lot of things that were brought up, it wasn't just, you know, the school buses. The other thing was and I'm just going by memory so that the southwestern city schools have contacted they're not going to run the bus whatever it was, when it came down to a vote for that I did not want to pollute the board in any way and or take an easy way out because I've been to your house we sat there and talked I didn't want that somebody to come back later and say I was influenced. And the same thing as you were saying that you know, we're taking away the inside. I abstained in that in that but when I addressed the board I explained everything that I seen there everything that I taught talked about you and I then our, jim, Mr. Stevens and then also another resident they had their time to speak the board voted and it went that way it had nothing to do with me </w:t>
      </w:r>
    </w:p>
    <w:p>
      <w:pPr>
        <w:spacing w:after="0"/>
      </w:pPr>
    </w:p>
    <w:p>
      <w:pPr>
        <w:spacing w:after="0"/>
      </w:pPr>
      <w:r>
        <w:rPr>
          <w:rFonts w:ascii="Arial" w:hAnsi="Arial"/>
          <w:b/>
          <w:sz w:val="22"/>
        </w:rPr>
        <w:t xml:space="preserve">Joe Pennington, Resident  </w:t>
      </w:r>
      <w:r>
        <w:rPr>
          <w:rFonts w:ascii="Arial" w:hAnsi="Arial"/>
          <w:color w:val="5D7284"/>
          <w:sz w:val="22"/>
        </w:rPr>
        <w:t>1:13:00</w:t>
      </w:r>
    </w:p>
    <w:p>
      <w:pPr>
        <w:spacing w:after="0"/>
      </w:pPr>
      <w:r>
        <w:rPr>
          <w:rFonts w:ascii="Arial" w:hAnsi="Arial"/>
          <w:sz w:val="22"/>
        </w:rPr>
        <w:t xml:space="preserve">well you didn't return my calls after the first call that I spoke with you you could have easily said at the vote the board voted this is how it went, I'm not here to try to change your laws. </w:t>
      </w:r>
    </w:p>
    <w:p>
      <w:pPr>
        <w:spacing w:after="0"/>
      </w:pPr>
    </w:p>
    <w:p>
      <w:pPr>
        <w:spacing w:after="0"/>
      </w:pPr>
      <w:r>
        <w:rPr>
          <w:rFonts w:ascii="Arial" w:hAnsi="Arial"/>
          <w:b/>
          <w:sz w:val="22"/>
        </w:rPr>
        <w:t xml:space="preserve">John Fleshman, Trustee  </w:t>
      </w:r>
      <w:r>
        <w:rPr>
          <w:rFonts w:ascii="Arial" w:hAnsi="Arial"/>
          <w:color w:val="5D7284"/>
          <w:sz w:val="22"/>
        </w:rPr>
        <w:t>1:13:10</w:t>
      </w:r>
    </w:p>
    <w:p>
      <w:pPr>
        <w:spacing w:after="0"/>
      </w:pPr>
      <w:r>
        <w:rPr>
          <w:rFonts w:ascii="Arial" w:hAnsi="Arial"/>
          <w:sz w:val="22"/>
        </w:rPr>
        <w:t xml:space="preserve">I didn't know you called me and I never returned a call </w:t>
      </w:r>
    </w:p>
    <w:p>
      <w:pPr>
        <w:spacing w:after="0"/>
      </w:pPr>
    </w:p>
    <w:p>
      <w:pPr>
        <w:spacing w:after="0"/>
      </w:pPr>
      <w:r>
        <w:rPr>
          <w:rFonts w:ascii="Arial" w:hAnsi="Arial"/>
          <w:b/>
          <w:sz w:val="22"/>
        </w:rPr>
        <w:t xml:space="preserve">Joe Pennington, Resident  </w:t>
      </w:r>
      <w:r>
        <w:rPr>
          <w:rFonts w:ascii="Arial" w:hAnsi="Arial"/>
          <w:color w:val="5D7284"/>
          <w:sz w:val="22"/>
        </w:rPr>
        <w:t>1:13:12</w:t>
      </w:r>
    </w:p>
    <w:p>
      <w:pPr>
        <w:spacing w:after="0"/>
      </w:pPr>
      <w:r>
        <w:rPr>
          <w:rFonts w:ascii="Arial" w:hAnsi="Arial"/>
          <w:sz w:val="22"/>
        </w:rPr>
        <w:t>you got to photography company</w:t>
      </w:r>
    </w:p>
    <w:p>
      <w:pPr>
        <w:spacing w:after="0"/>
      </w:pPr>
    </w:p>
    <w:p>
      <w:pPr>
        <w:spacing w:after="0"/>
      </w:pPr>
      <w:r>
        <w:rPr>
          <w:rFonts w:ascii="Arial" w:hAnsi="Arial"/>
          <w:b/>
          <w:sz w:val="22"/>
        </w:rPr>
        <w:t xml:space="preserve">John Fleshman, Trustee  </w:t>
      </w:r>
      <w:r>
        <w:rPr>
          <w:rFonts w:ascii="Arial" w:hAnsi="Arial"/>
          <w:color w:val="5D7284"/>
          <w:sz w:val="22"/>
        </w:rPr>
        <w:t>1:13:14</w:t>
      </w:r>
    </w:p>
    <w:p>
      <w:pPr>
        <w:spacing w:after="0"/>
      </w:pPr>
      <w:r>
        <w:rPr>
          <w:rFonts w:ascii="Arial" w:hAnsi="Arial"/>
          <w:sz w:val="22"/>
        </w:rPr>
        <w:t xml:space="preserve"> yes I do. </w:t>
      </w:r>
    </w:p>
    <w:p>
      <w:pPr>
        <w:spacing w:after="0"/>
      </w:pPr>
    </w:p>
    <w:p>
      <w:pPr>
        <w:spacing w:after="0"/>
      </w:pPr>
      <w:r>
        <w:rPr>
          <w:rFonts w:ascii="Arial" w:hAnsi="Arial"/>
          <w:b/>
          <w:sz w:val="22"/>
        </w:rPr>
        <w:t xml:space="preserve">Joe Pennington, Resident  </w:t>
      </w:r>
      <w:r>
        <w:rPr>
          <w:rFonts w:ascii="Arial" w:hAnsi="Arial"/>
          <w:color w:val="5D7284"/>
          <w:sz w:val="22"/>
        </w:rPr>
        <w:t>1:13:14</w:t>
      </w:r>
    </w:p>
    <w:p>
      <w:pPr>
        <w:spacing w:after="0"/>
      </w:pPr>
      <w:r>
        <w:rPr>
          <w:rFonts w:ascii="Arial" w:hAnsi="Arial"/>
          <w:sz w:val="22"/>
        </w:rPr>
        <w:t xml:space="preserve">I know, But listen I'm not here to try to change your laws about the inside, I respoect that. </w:t>
      </w:r>
    </w:p>
    <w:p>
      <w:pPr>
        <w:spacing w:after="0"/>
      </w:pPr>
    </w:p>
    <w:p>
      <w:pPr>
        <w:spacing w:after="0"/>
      </w:pPr>
      <w:r>
        <w:rPr>
          <w:rFonts w:ascii="Arial" w:hAnsi="Arial"/>
          <w:b/>
          <w:sz w:val="22"/>
        </w:rPr>
        <w:t xml:space="preserve">John Fleshman, Trustee  </w:t>
      </w:r>
      <w:r>
        <w:rPr>
          <w:rFonts w:ascii="Arial" w:hAnsi="Arial"/>
          <w:color w:val="5D7284"/>
          <w:sz w:val="22"/>
        </w:rPr>
        <w:t>1:13:18</w:t>
      </w:r>
    </w:p>
    <w:p>
      <w:pPr>
        <w:spacing w:after="0"/>
      </w:pPr>
      <w:r>
        <w:rPr>
          <w:rFonts w:ascii="Arial" w:hAnsi="Arial"/>
          <w:sz w:val="22"/>
        </w:rPr>
        <w:t>did you leave me a message?</w:t>
      </w:r>
    </w:p>
    <w:p>
      <w:pPr>
        <w:spacing w:after="0"/>
      </w:pPr>
    </w:p>
    <w:p>
      <w:pPr>
        <w:spacing w:after="0"/>
      </w:pPr>
      <w:r>
        <w:rPr>
          <w:rFonts w:ascii="Arial" w:hAnsi="Arial"/>
          <w:b/>
          <w:sz w:val="22"/>
        </w:rPr>
        <w:t xml:space="preserve">Joe Pennington, Resident  </w:t>
      </w:r>
      <w:r>
        <w:rPr>
          <w:rFonts w:ascii="Arial" w:hAnsi="Arial"/>
          <w:color w:val="5D7284"/>
          <w:sz w:val="22"/>
        </w:rPr>
        <w:t>1:13:20</w:t>
      </w:r>
    </w:p>
    <w:p>
      <w:pPr>
        <w:spacing w:after="0"/>
      </w:pPr>
      <w:r>
        <w:rPr>
          <w:rFonts w:ascii="Arial" w:hAnsi="Arial"/>
          <w:sz w:val="22"/>
        </w:rPr>
        <w:t xml:space="preserve"> I did a couple messages Mr. Fleshman</w:t>
      </w:r>
    </w:p>
    <w:p>
      <w:pPr>
        <w:spacing w:after="0"/>
      </w:pPr>
    </w:p>
    <w:p>
      <w:pPr>
        <w:spacing w:after="0"/>
      </w:pPr>
      <w:r>
        <w:rPr>
          <w:rFonts w:ascii="Arial" w:hAnsi="Arial"/>
          <w:b/>
          <w:sz w:val="22"/>
        </w:rPr>
        <w:t xml:space="preserve">John Fleshman, Trustee  </w:t>
      </w:r>
      <w:r>
        <w:rPr>
          <w:rFonts w:ascii="Arial" w:hAnsi="Arial"/>
          <w:color w:val="5D7284"/>
          <w:sz w:val="22"/>
        </w:rPr>
        <w:t>1:13:23</w:t>
      </w:r>
    </w:p>
    <w:p>
      <w:pPr>
        <w:spacing w:after="0"/>
      </w:pPr>
      <w:r>
        <w:rPr>
          <w:rFonts w:ascii="Arial" w:hAnsi="Arial"/>
          <w:sz w:val="22"/>
        </w:rPr>
        <w:t>I should have came to the meeting myself I made the mistake to be honest I don't even want to be here to speak to what I mean this is small potatoes to you guys over somebody parking, I get but there not small potatoes when I got to continue to pay tickets from Mr. Francis well I take it serious because you and I talked I apologize I never got your messages I don't know if something happened and didnt push the right button i don't know  I'm not here, its fine, i understand mr. Fleshman</w:t>
      </w:r>
    </w:p>
    <w:p>
      <w:pPr>
        <w:spacing w:after="0"/>
      </w:pPr>
    </w:p>
    <w:p>
      <w:pPr>
        <w:spacing w:after="0"/>
      </w:pPr>
      <w:r>
        <w:rPr>
          <w:rFonts w:ascii="Arial" w:hAnsi="Arial"/>
          <w:b/>
          <w:sz w:val="22"/>
        </w:rPr>
        <w:t xml:space="preserve">Ralph Horn, Trustee  </w:t>
      </w:r>
      <w:r>
        <w:rPr>
          <w:rFonts w:ascii="Arial" w:hAnsi="Arial"/>
          <w:color w:val="5D7284"/>
          <w:sz w:val="22"/>
        </w:rPr>
        <w:t>1:13:49</w:t>
      </w:r>
    </w:p>
    <w:p>
      <w:pPr>
        <w:spacing w:after="0"/>
      </w:pPr>
      <w:r>
        <w:rPr>
          <w:rFonts w:ascii="Arial" w:hAnsi="Arial"/>
          <w:sz w:val="22"/>
        </w:rPr>
        <w:t xml:space="preserve"> tell you what John when we need to get this over. We got People on zoom.</w:t>
      </w:r>
    </w:p>
    <w:p>
      <w:pPr>
        <w:spacing w:after="0"/>
      </w:pPr>
    </w:p>
    <w:p>
      <w:pPr>
        <w:spacing w:after="0"/>
      </w:pPr>
      <w:r>
        <w:rPr>
          <w:rFonts w:ascii="Arial" w:hAnsi="Arial"/>
          <w:b/>
          <w:sz w:val="22"/>
        </w:rPr>
        <w:t xml:space="preserve">John Fleshman, Trustee  </w:t>
      </w:r>
      <w:r>
        <w:rPr>
          <w:rFonts w:ascii="Arial" w:hAnsi="Arial"/>
          <w:color w:val="5D7284"/>
          <w:sz w:val="22"/>
        </w:rPr>
        <w:t>1:13:54</w:t>
      </w:r>
    </w:p>
    <w:p>
      <w:pPr>
        <w:spacing w:after="0"/>
      </w:pPr>
      <w:r>
        <w:rPr>
          <w:rFonts w:ascii="Arial" w:hAnsi="Arial"/>
          <w:sz w:val="22"/>
        </w:rPr>
        <w:t xml:space="preserve">So here's what I'm gonna ask the chief </w:t>
      </w:r>
    </w:p>
    <w:p>
      <w:pPr>
        <w:spacing w:after="0"/>
      </w:pPr>
    </w:p>
    <w:p>
      <w:pPr>
        <w:spacing w:after="0"/>
      </w:pPr>
      <w:r>
        <w:rPr>
          <w:rFonts w:ascii="Arial" w:hAnsi="Arial"/>
          <w:b/>
          <w:sz w:val="22"/>
        </w:rPr>
        <w:t xml:space="preserve">Lt. Ratliff, Police  </w:t>
      </w:r>
      <w:r>
        <w:rPr>
          <w:rFonts w:ascii="Arial" w:hAnsi="Arial"/>
          <w:color w:val="5D7284"/>
          <w:sz w:val="22"/>
        </w:rPr>
        <w:t>1:13:57</w:t>
      </w:r>
    </w:p>
    <w:p>
      <w:pPr>
        <w:spacing w:after="0"/>
      </w:pPr>
      <w:r>
        <w:rPr>
          <w:rFonts w:ascii="Arial" w:hAnsi="Arial"/>
          <w:sz w:val="22"/>
        </w:rPr>
        <w:t>The resolution says the entire round-a-bout.</w:t>
      </w:r>
    </w:p>
    <w:p>
      <w:pPr>
        <w:spacing w:after="0"/>
      </w:pPr>
    </w:p>
    <w:p>
      <w:pPr>
        <w:spacing w:after="0"/>
      </w:pPr>
      <w:r>
        <w:rPr>
          <w:rFonts w:ascii="Arial" w:hAnsi="Arial"/>
          <w:b/>
          <w:sz w:val="22"/>
        </w:rPr>
        <w:t xml:space="preserve">John Fleshman, Trustee  </w:t>
      </w:r>
      <w:r>
        <w:rPr>
          <w:rFonts w:ascii="Arial" w:hAnsi="Arial"/>
          <w:color w:val="5D7284"/>
          <w:sz w:val="22"/>
        </w:rPr>
        <w:t>1:14:00</w:t>
      </w:r>
    </w:p>
    <w:p>
      <w:pPr>
        <w:spacing w:after="0"/>
      </w:pPr>
      <w:r>
        <w:rPr>
          <w:rFonts w:ascii="Arial" w:hAnsi="Arial"/>
          <w:sz w:val="22"/>
        </w:rPr>
        <w:t xml:space="preserve">Okay, so then we need to bring this up to Nick at Thursday's meeting to see if there's </w:t>
      </w:r>
    </w:p>
    <w:p>
      <w:pPr>
        <w:spacing w:after="0"/>
      </w:pPr>
    </w:p>
    <w:p>
      <w:pPr>
        <w:spacing w:after="0"/>
      </w:pPr>
      <w:r>
        <w:rPr>
          <w:rFonts w:ascii="Arial" w:hAnsi="Arial"/>
          <w:b/>
          <w:sz w:val="22"/>
        </w:rPr>
        <w:t xml:space="preserve">Lt. Ratliff, Police  </w:t>
      </w:r>
      <w:r>
        <w:rPr>
          <w:rFonts w:ascii="Arial" w:hAnsi="Arial"/>
          <w:color w:val="5D7284"/>
          <w:sz w:val="22"/>
        </w:rPr>
        <w:t>1:14:12</w:t>
      </w:r>
    </w:p>
    <w:p>
      <w:pPr>
        <w:spacing w:after="0"/>
      </w:pPr>
      <w:r>
        <w:rPr>
          <w:rFonts w:ascii="Arial" w:hAnsi="Arial"/>
          <w:sz w:val="22"/>
        </w:rPr>
        <w:t>because if it's not marked, I dont think we should be writing tickets if its just in the middle, thats just my personal opinion.</w:t>
      </w:r>
    </w:p>
    <w:p>
      <w:pPr>
        <w:spacing w:after="0"/>
      </w:pPr>
    </w:p>
    <w:p>
      <w:pPr>
        <w:spacing w:after="0"/>
      </w:pPr>
      <w:r>
        <w:rPr>
          <w:rFonts w:ascii="Arial" w:hAnsi="Arial"/>
          <w:b/>
          <w:sz w:val="22"/>
        </w:rPr>
        <w:t xml:space="preserve">Ralph Horn, Trustee  </w:t>
      </w:r>
      <w:r>
        <w:rPr>
          <w:rFonts w:ascii="Arial" w:hAnsi="Arial"/>
          <w:color w:val="5D7284"/>
          <w:sz w:val="22"/>
        </w:rPr>
        <w:t>1:14:16</w:t>
      </w:r>
    </w:p>
    <w:p>
      <w:pPr>
        <w:spacing w:after="0"/>
      </w:pPr>
      <w:r>
        <w:rPr>
          <w:rFonts w:ascii="Arial" w:hAnsi="Arial"/>
          <w:sz w:val="22"/>
        </w:rPr>
        <w:t>no , could I make suggestion, Mike you know, you know, everybody here. Jim Stevens and everything. He's been out your house, i've been out at your hour too, I know the turnaround and everything I just had did not. When all of this was going on, go down and look at the parking problems. I knew other people were looking at it. How about me sending Jim down and you guys kind of come up, would that help you Byron, if Jim Stevens would go down?</w:t>
      </w:r>
    </w:p>
    <w:p>
      <w:pPr>
        <w:spacing w:after="0"/>
      </w:pPr>
    </w:p>
    <w:p>
      <w:pPr>
        <w:spacing w:after="0"/>
      </w:pPr>
      <w:r>
        <w:rPr>
          <w:rFonts w:ascii="Arial" w:hAnsi="Arial"/>
          <w:b/>
          <w:sz w:val="22"/>
        </w:rPr>
        <w:t xml:space="preserve">John Fleshman, Trustee  </w:t>
      </w:r>
      <w:r>
        <w:rPr>
          <w:rFonts w:ascii="Arial" w:hAnsi="Arial"/>
          <w:color w:val="5D7284"/>
          <w:sz w:val="22"/>
        </w:rPr>
        <w:t>1:14:17</w:t>
      </w:r>
    </w:p>
    <w:p>
      <w:pPr>
        <w:spacing w:after="0"/>
      </w:pPr>
      <w:r>
        <w:rPr>
          <w:rFonts w:ascii="Arial" w:hAnsi="Arial"/>
          <w:sz w:val="22"/>
        </w:rPr>
        <w:t>would be good that Jim, not that he's making the decisions. It would be good to take a look at Nicole I know you got something</w:t>
      </w:r>
    </w:p>
    <w:p>
      <w:pPr>
        <w:spacing w:after="0"/>
      </w:pPr>
    </w:p>
    <w:p>
      <w:pPr>
        <w:spacing w:after="0"/>
      </w:pPr>
      <w:r>
        <w:rPr>
          <w:rFonts w:ascii="Arial" w:hAnsi="Arial"/>
          <w:b/>
          <w:sz w:val="22"/>
        </w:rPr>
        <w:t xml:space="preserve">Nicole Randazzio  </w:t>
      </w:r>
      <w:r>
        <w:rPr>
          <w:rFonts w:ascii="Arial" w:hAnsi="Arial"/>
          <w:color w:val="5D7284"/>
          <w:sz w:val="22"/>
        </w:rPr>
        <w:t>1:14:57</w:t>
      </w:r>
    </w:p>
    <w:p>
      <w:pPr>
        <w:spacing w:after="0"/>
      </w:pPr>
      <w:r>
        <w:rPr>
          <w:rFonts w:ascii="Arial" w:hAnsi="Arial"/>
          <w:sz w:val="22"/>
        </w:rPr>
        <w:t>I just wanted to add, that i did talk to Jim about it, he was unaware that he needed to send updated notices out, because the notices went out whenever this was discussed the first time, so he can send the notices out, perhaps we can hold off on Francis writing citations until those new notices go out and and go out and new signs go up</w:t>
      </w:r>
    </w:p>
    <w:p>
      <w:pPr>
        <w:spacing w:after="0"/>
      </w:pPr>
    </w:p>
    <w:p>
      <w:pPr>
        <w:spacing w:after="0"/>
      </w:pPr>
      <w:r>
        <w:rPr>
          <w:rFonts w:ascii="Arial" w:hAnsi="Arial"/>
          <w:b/>
          <w:sz w:val="22"/>
        </w:rPr>
        <w:t xml:space="preserve">John Fleshman, Trustee  </w:t>
      </w:r>
      <w:r>
        <w:rPr>
          <w:rFonts w:ascii="Arial" w:hAnsi="Arial"/>
          <w:color w:val="5D7284"/>
          <w:sz w:val="22"/>
        </w:rPr>
        <w:t>1:15:15</w:t>
      </w:r>
    </w:p>
    <w:p>
      <w:pPr>
        <w:spacing w:after="0"/>
      </w:pPr>
      <w:r>
        <w:rPr>
          <w:rFonts w:ascii="Arial" w:hAnsi="Arial"/>
          <w:sz w:val="22"/>
        </w:rPr>
        <w:t>But what we need to try to find out is, I don't know, long as I remember people have been parking on the inside, I thought the problem was parking in the middle, in the snow.</w:t>
      </w:r>
    </w:p>
    <w:p>
      <w:pPr>
        <w:spacing w:after="0"/>
      </w:pPr>
    </w:p>
    <w:p>
      <w:pPr>
        <w:spacing w:after="0"/>
      </w:pPr>
      <w:r>
        <w:rPr>
          <w:rFonts w:ascii="Arial" w:hAnsi="Arial"/>
          <w:b/>
          <w:sz w:val="22"/>
        </w:rPr>
        <w:t xml:space="preserve">Joe Pennington, Resident  </w:t>
      </w:r>
      <w:r>
        <w:rPr>
          <w:rFonts w:ascii="Arial" w:hAnsi="Arial"/>
          <w:color w:val="5D7284"/>
          <w:sz w:val="22"/>
        </w:rPr>
        <w:t>1:15:26</w:t>
      </w:r>
    </w:p>
    <w:p>
      <w:pPr>
        <w:spacing w:after="0"/>
      </w:pPr>
      <w:r>
        <w:rPr>
          <w:rFonts w:ascii="Arial" w:hAnsi="Arial"/>
          <w:sz w:val="22"/>
        </w:rPr>
        <w:t>It was it was the problem in the beginning.</w:t>
      </w:r>
    </w:p>
    <w:p>
      <w:pPr>
        <w:spacing w:after="0"/>
      </w:pPr>
    </w:p>
    <w:p>
      <w:pPr>
        <w:spacing w:after="0"/>
      </w:pPr>
      <w:r>
        <w:rPr>
          <w:rFonts w:ascii="Arial" w:hAnsi="Arial"/>
          <w:b/>
          <w:sz w:val="22"/>
        </w:rPr>
        <w:t xml:space="preserve">John Fleshman, Trustee  </w:t>
      </w:r>
      <w:r>
        <w:rPr>
          <w:rFonts w:ascii="Arial" w:hAnsi="Arial"/>
          <w:color w:val="5D7284"/>
          <w:sz w:val="22"/>
        </w:rPr>
        <w:t>1:15:28</w:t>
      </w:r>
    </w:p>
    <w:p>
      <w:pPr>
        <w:spacing w:after="0"/>
      </w:pPr>
      <w:r>
        <w:rPr>
          <w:rFonts w:ascii="Arial" w:hAnsi="Arial"/>
          <w:sz w:val="22"/>
        </w:rPr>
        <w:t xml:space="preserve"> Right. So my, my question then in the meeting, as I said, if you get to tape and listen to us the same thing I'm saying, now the minutes is, you know, you can just </w:t>
      </w:r>
    </w:p>
    <w:p>
      <w:pPr>
        <w:spacing w:after="0"/>
      </w:pPr>
    </w:p>
    <w:p>
      <w:pPr>
        <w:spacing w:after="0"/>
      </w:pPr>
      <w:r>
        <w:rPr>
          <w:rFonts w:ascii="Arial" w:hAnsi="Arial"/>
          <w:b/>
          <w:sz w:val="22"/>
        </w:rPr>
        <w:t xml:space="preserve">Joe Pennington, Resident  </w:t>
      </w:r>
      <w:r>
        <w:rPr>
          <w:rFonts w:ascii="Arial" w:hAnsi="Arial"/>
          <w:color w:val="5D7284"/>
          <w:sz w:val="22"/>
        </w:rPr>
        <w:t>1:15:38</w:t>
      </w:r>
    </w:p>
    <w:p>
      <w:pPr>
        <w:spacing w:after="0"/>
      </w:pPr>
      <w:r>
        <w:rPr>
          <w:rFonts w:ascii="Arial" w:hAnsi="Arial"/>
          <w:sz w:val="22"/>
        </w:rPr>
        <w:t xml:space="preserve">this is all the this is the board right here. </w:t>
      </w:r>
    </w:p>
    <w:p>
      <w:pPr>
        <w:spacing w:after="0"/>
      </w:pPr>
    </w:p>
    <w:p>
      <w:pPr>
        <w:spacing w:after="0"/>
      </w:pPr>
      <w:r>
        <w:rPr>
          <w:rFonts w:ascii="Arial" w:hAnsi="Arial"/>
          <w:b/>
          <w:sz w:val="22"/>
        </w:rPr>
        <w:t xml:space="preserve">John Fleshman, Trustee  </w:t>
      </w:r>
      <w:r>
        <w:rPr>
          <w:rFonts w:ascii="Arial" w:hAnsi="Arial"/>
          <w:color w:val="5D7284"/>
          <w:sz w:val="22"/>
        </w:rPr>
        <w:t>1:15:41</w:t>
      </w:r>
    </w:p>
    <w:p>
      <w:pPr>
        <w:spacing w:after="0"/>
      </w:pPr>
      <w:r>
        <w:rPr>
          <w:rFonts w:ascii="Arial" w:hAnsi="Arial"/>
          <w:sz w:val="22"/>
        </w:rPr>
        <w:t>Yeah,</w:t>
      </w:r>
    </w:p>
    <w:p>
      <w:pPr>
        <w:spacing w:after="0"/>
      </w:pPr>
    </w:p>
    <w:p>
      <w:pPr>
        <w:spacing w:after="0"/>
      </w:pPr>
      <w:r>
        <w:rPr>
          <w:rFonts w:ascii="Arial" w:hAnsi="Arial"/>
          <w:b/>
          <w:sz w:val="22"/>
        </w:rPr>
        <w:t xml:space="preserve">Joe Pennington, Resident  </w:t>
      </w:r>
      <w:r>
        <w:rPr>
          <w:rFonts w:ascii="Arial" w:hAnsi="Arial"/>
          <w:color w:val="5D7284"/>
          <w:sz w:val="22"/>
        </w:rPr>
        <w:t>1:15:41</w:t>
      </w:r>
    </w:p>
    <w:p>
      <w:pPr>
        <w:spacing w:after="0"/>
      </w:pPr>
      <w:r>
        <w:rPr>
          <w:rFonts w:ascii="Arial" w:hAnsi="Arial"/>
          <w:sz w:val="22"/>
        </w:rPr>
        <w:t xml:space="preserve"> well, now they've heard it From me,</w:t>
      </w:r>
    </w:p>
    <w:p>
      <w:pPr>
        <w:spacing w:after="0"/>
      </w:pPr>
    </w:p>
    <w:p>
      <w:pPr>
        <w:spacing w:after="0"/>
      </w:pPr>
      <w:r>
        <w:rPr>
          <w:rFonts w:ascii="Arial" w:hAnsi="Arial"/>
          <w:b/>
          <w:sz w:val="22"/>
        </w:rPr>
        <w:t xml:space="preserve">John Fleshman, Trustee  </w:t>
      </w:r>
      <w:r>
        <w:rPr>
          <w:rFonts w:ascii="Arial" w:hAnsi="Arial"/>
          <w:color w:val="5D7284"/>
          <w:sz w:val="22"/>
        </w:rPr>
        <w:t>1:15:43</w:t>
      </w:r>
    </w:p>
    <w:p>
      <w:pPr>
        <w:spacing w:after="0"/>
      </w:pPr>
      <w:r>
        <w:rPr>
          <w:rFonts w:ascii="Arial" w:hAnsi="Arial"/>
          <w:sz w:val="22"/>
        </w:rPr>
        <w:t xml:space="preserve"> Right. Exactly.</w:t>
      </w:r>
    </w:p>
    <w:p>
      <w:pPr>
        <w:spacing w:after="0"/>
      </w:pPr>
    </w:p>
    <w:p>
      <w:pPr>
        <w:spacing w:after="0"/>
      </w:pPr>
      <w:r>
        <w:rPr>
          <w:rFonts w:ascii="Arial" w:hAnsi="Arial"/>
          <w:b/>
          <w:sz w:val="22"/>
        </w:rPr>
        <w:t xml:space="preserve">Joe Pennington, Resident  </w:t>
      </w:r>
      <w:r>
        <w:rPr>
          <w:rFonts w:ascii="Arial" w:hAnsi="Arial"/>
          <w:color w:val="5D7284"/>
          <w:sz w:val="22"/>
        </w:rPr>
        <w:t>1:15:44</w:t>
      </w:r>
    </w:p>
    <w:p>
      <w:pPr>
        <w:spacing w:after="0"/>
      </w:pPr>
      <w:r>
        <w:rPr>
          <w:rFonts w:ascii="Arial" w:hAnsi="Arial"/>
          <w:sz w:val="22"/>
        </w:rPr>
        <w:t xml:space="preserve"> and it aint just me and you out there talking</w:t>
      </w:r>
    </w:p>
    <w:p>
      <w:pPr>
        <w:spacing w:after="0"/>
      </w:pPr>
    </w:p>
    <w:p>
      <w:pPr>
        <w:spacing w:after="0"/>
      </w:pPr>
      <w:r>
        <w:rPr>
          <w:rFonts w:ascii="Arial" w:hAnsi="Arial"/>
          <w:b/>
          <w:sz w:val="22"/>
        </w:rPr>
        <w:t xml:space="preserve">John Fleshman, Trustee  </w:t>
      </w:r>
      <w:r>
        <w:rPr>
          <w:rFonts w:ascii="Arial" w:hAnsi="Arial"/>
          <w:color w:val="5D7284"/>
          <w:sz w:val="22"/>
        </w:rPr>
        <w:t>1:15:45</w:t>
      </w:r>
    </w:p>
    <w:p>
      <w:pPr>
        <w:spacing w:after="0"/>
      </w:pPr>
      <w:r>
        <w:rPr>
          <w:rFonts w:ascii="Arial" w:hAnsi="Arial"/>
          <w:sz w:val="22"/>
        </w:rPr>
        <w:t>right, right. But I and I addressed to the board, just like what we are you and I are talking now, I don't want you to think that I was a snake and this got it through. And</w:t>
      </w:r>
    </w:p>
    <w:p>
      <w:pPr>
        <w:spacing w:after="0"/>
      </w:pPr>
    </w:p>
    <w:p>
      <w:pPr>
        <w:spacing w:after="0"/>
      </w:pPr>
      <w:r>
        <w:rPr>
          <w:rFonts w:ascii="Arial" w:hAnsi="Arial"/>
          <w:b/>
          <w:sz w:val="22"/>
        </w:rPr>
        <w:t xml:space="preserve">Joe Pennington, Resident  </w:t>
      </w:r>
      <w:r>
        <w:rPr>
          <w:rFonts w:ascii="Arial" w:hAnsi="Arial"/>
          <w:color w:val="5D7284"/>
          <w:sz w:val="22"/>
        </w:rPr>
        <w:t>1:15:54</w:t>
      </w:r>
    </w:p>
    <w:p>
      <w:pPr>
        <w:spacing w:after="0"/>
      </w:pPr>
      <w:r>
        <w:rPr>
          <w:rFonts w:ascii="Arial" w:hAnsi="Arial"/>
          <w:sz w:val="22"/>
        </w:rPr>
        <w:t xml:space="preserve"> well, I just I said that because maybe it spoke I've left some messages. No return calls</w:t>
      </w:r>
    </w:p>
    <w:p>
      <w:pPr>
        <w:spacing w:after="0"/>
      </w:pPr>
    </w:p>
    <w:p>
      <w:pPr>
        <w:spacing w:after="0"/>
      </w:pPr>
      <w:r>
        <w:rPr>
          <w:rFonts w:ascii="Arial" w:hAnsi="Arial"/>
          <w:b/>
          <w:sz w:val="22"/>
        </w:rPr>
        <w:t xml:space="preserve">John Fleshman, Trustee  </w:t>
      </w:r>
      <w:r>
        <w:rPr>
          <w:rFonts w:ascii="Arial" w:hAnsi="Arial"/>
          <w:color w:val="5D7284"/>
          <w:sz w:val="22"/>
        </w:rPr>
        <w:t>1:15:58</w:t>
      </w:r>
    </w:p>
    <w:p>
      <w:pPr>
        <w:spacing w:after="0"/>
      </w:pPr>
      <w:r>
        <w:rPr>
          <w:rFonts w:ascii="Arial" w:hAnsi="Arial"/>
          <w:sz w:val="22"/>
        </w:rPr>
        <w:t xml:space="preserve">And I apologize. I didn't get this. I pride myself in return people's calls. I don't know how I missed that. </w:t>
      </w:r>
    </w:p>
    <w:p>
      <w:pPr>
        <w:spacing w:after="0"/>
      </w:pPr>
    </w:p>
    <w:p>
      <w:pPr>
        <w:spacing w:after="0"/>
      </w:pPr>
      <w:r>
        <w:rPr>
          <w:rFonts w:ascii="Arial" w:hAnsi="Arial"/>
          <w:b/>
          <w:sz w:val="22"/>
        </w:rPr>
        <w:t xml:space="preserve">Joe Pennington, Resident  </w:t>
      </w:r>
      <w:r>
        <w:rPr>
          <w:rFonts w:ascii="Arial" w:hAnsi="Arial"/>
          <w:color w:val="5D7284"/>
          <w:sz w:val="22"/>
        </w:rPr>
        <w:t>1:16:03</w:t>
      </w:r>
    </w:p>
    <w:p>
      <w:pPr>
        <w:spacing w:after="0"/>
      </w:pPr>
      <w:r>
        <w:rPr>
          <w:rFonts w:ascii="Arial" w:hAnsi="Arial"/>
          <w:sz w:val="22"/>
        </w:rPr>
        <w:t xml:space="preserve">But I will say this, I believe you guys in the middle of the roundabout, I took all my vehicles out, I understand that the buses was having trouble because my cars are parked in the middle. I took it out, parked it up the street, nothing's impeding on the middle. Just like Mike said, Some buses are just so big, that they got to get to make that turn, then they go back up, and then they got to go out. I don't care if there was zero cars there. I mean, that's just what they got to do. So I also got a ticket. If you're coming down Ransburg I've watched a million cars go left or right around a circle. There's no sign that says one way around the circle.Francis also gave me a ticket saying that I was parked the wrong way in that circle. Well, I said Francis,  there's no sign that says, you go right. I've watched Buses go left, Ive watched every vehicle go left or right, whatever, you know, </w:t>
      </w:r>
    </w:p>
    <w:p>
      <w:pPr>
        <w:spacing w:after="0"/>
      </w:pPr>
    </w:p>
    <w:p>
      <w:pPr>
        <w:spacing w:after="0"/>
      </w:pPr>
      <w:r>
        <w:rPr>
          <w:rFonts w:ascii="Arial" w:hAnsi="Arial"/>
          <w:b/>
          <w:sz w:val="22"/>
        </w:rPr>
        <w:t xml:space="preserve">John Fleshman, Trustee  </w:t>
      </w:r>
      <w:r>
        <w:rPr>
          <w:rFonts w:ascii="Arial" w:hAnsi="Arial"/>
          <w:color w:val="5D7284"/>
          <w:sz w:val="22"/>
        </w:rPr>
        <w:t>1:16:23</w:t>
      </w:r>
    </w:p>
    <w:p>
      <w:pPr>
        <w:spacing w:after="0"/>
      </w:pPr>
      <w:r>
        <w:rPr>
          <w:rFonts w:ascii="Arial" w:hAnsi="Arial"/>
          <w:sz w:val="22"/>
        </w:rPr>
        <w:t xml:space="preserve">did he give you a ticket for going that way or parked that </w:t>
      </w:r>
    </w:p>
    <w:p>
      <w:pPr>
        <w:spacing w:after="0"/>
      </w:pPr>
    </w:p>
    <w:p>
      <w:pPr>
        <w:spacing w:after="0"/>
      </w:pPr>
      <w:r>
        <w:rPr>
          <w:rFonts w:ascii="Arial" w:hAnsi="Arial"/>
          <w:b/>
          <w:sz w:val="22"/>
        </w:rPr>
        <w:t xml:space="preserve">Joe Pennington, Resident  </w:t>
      </w:r>
      <w:r>
        <w:rPr>
          <w:rFonts w:ascii="Arial" w:hAnsi="Arial"/>
          <w:color w:val="5D7284"/>
          <w:sz w:val="22"/>
        </w:rPr>
        <w:t>1:16:59</w:t>
      </w:r>
    </w:p>
    <w:p>
      <w:pPr>
        <w:spacing w:after="0"/>
      </w:pPr>
      <w:r>
        <w:rPr>
          <w:rFonts w:ascii="Arial" w:hAnsi="Arial"/>
          <w:sz w:val="22"/>
        </w:rPr>
        <w:t>I was parked directly on my house.</w:t>
      </w:r>
    </w:p>
    <w:p>
      <w:pPr>
        <w:spacing w:after="0"/>
      </w:pPr>
    </w:p>
    <w:p>
      <w:pPr>
        <w:spacing w:after="0"/>
      </w:pPr>
      <w:r>
        <w:rPr>
          <w:rFonts w:ascii="Arial" w:hAnsi="Arial"/>
          <w:b/>
          <w:sz w:val="22"/>
        </w:rPr>
        <w:t xml:space="preserve">John Fleshman, Trustee  </w:t>
      </w:r>
      <w:r>
        <w:rPr>
          <w:rFonts w:ascii="Arial" w:hAnsi="Arial"/>
          <w:color w:val="5D7284"/>
          <w:sz w:val="22"/>
        </w:rPr>
        <w:t>1:17:01</w:t>
      </w:r>
    </w:p>
    <w:p>
      <w:pPr>
        <w:spacing w:after="0"/>
      </w:pPr>
      <w:r>
        <w:rPr>
          <w:rFonts w:ascii="Arial" w:hAnsi="Arial"/>
          <w:sz w:val="22"/>
        </w:rPr>
        <w:t xml:space="preserve"> So in parking. It's common in Ohio. If you're parked on the street, and you're facing the wrong way, you can't get a ticket anywhere. </w:t>
      </w:r>
    </w:p>
    <w:p>
      <w:pPr>
        <w:spacing w:after="0"/>
      </w:pPr>
    </w:p>
    <w:p>
      <w:pPr>
        <w:spacing w:after="0"/>
      </w:pPr>
      <w:r>
        <w:rPr>
          <w:rFonts w:ascii="Arial" w:hAnsi="Arial"/>
          <w:b/>
          <w:sz w:val="22"/>
        </w:rPr>
        <w:t xml:space="preserve">Joe Pennington, Resident  </w:t>
      </w:r>
      <w:r>
        <w:rPr>
          <w:rFonts w:ascii="Arial" w:hAnsi="Arial"/>
          <w:color w:val="5D7284"/>
          <w:sz w:val="22"/>
        </w:rPr>
        <w:t>1:17:10</w:t>
      </w:r>
    </w:p>
    <w:p>
      <w:pPr>
        <w:spacing w:after="0"/>
      </w:pPr>
      <w:r>
        <w:rPr>
          <w:rFonts w:ascii="Arial" w:hAnsi="Arial"/>
          <w:sz w:val="22"/>
        </w:rPr>
        <w:t xml:space="preserve">I assume since I was a dead end street. Yeah. And it's hard to say. I've had police come to my door sir, and tell me somebody complained about an abandoned vehicle. I said, officer How many abandoned vehicles are parked, this is where my car was parked in the middle. So how many abandoned vehicles have legal tags in the tag runs to the car right in front of the house? It's abandoned. You're wasting my time or you're wasting your own time, sir. </w:t>
      </w:r>
    </w:p>
    <w:p>
      <w:pPr>
        <w:spacing w:after="0"/>
      </w:pPr>
    </w:p>
    <w:p>
      <w:pPr>
        <w:spacing w:after="0"/>
      </w:pPr>
      <w:r>
        <w:rPr>
          <w:rFonts w:ascii="Arial" w:hAnsi="Arial"/>
          <w:b/>
          <w:sz w:val="22"/>
        </w:rPr>
        <w:t xml:space="preserve">John Fleshman, Trustee  </w:t>
      </w:r>
      <w:r>
        <w:rPr>
          <w:rFonts w:ascii="Arial" w:hAnsi="Arial"/>
          <w:color w:val="5D7284"/>
          <w:sz w:val="22"/>
        </w:rPr>
        <w:t>1:17:37</w:t>
      </w:r>
    </w:p>
    <w:p>
      <w:pPr>
        <w:spacing w:after="0"/>
      </w:pPr>
      <w:r>
        <w:rPr>
          <w:rFonts w:ascii="Arial" w:hAnsi="Arial"/>
          <w:sz w:val="22"/>
        </w:rPr>
        <w:t xml:space="preserve">Now like for instance, if I was coming down Randsburg and I was going to your house, Mike, I don't think I'd go all the way around that circle. I would just turn in. I wouldn't think that would be illegal because there's no side says one way </w:t>
      </w:r>
    </w:p>
    <w:p>
      <w:pPr>
        <w:spacing w:after="0"/>
      </w:pPr>
    </w:p>
    <w:p>
      <w:pPr>
        <w:spacing w:after="0"/>
      </w:pPr>
      <w:r>
        <w:rPr>
          <w:rFonts w:ascii="Arial" w:hAnsi="Arial"/>
          <w:b/>
          <w:sz w:val="22"/>
        </w:rPr>
        <w:t xml:space="preserve">Joe Pennington, Resident  </w:t>
      </w:r>
      <w:r>
        <w:rPr>
          <w:rFonts w:ascii="Arial" w:hAnsi="Arial"/>
          <w:color w:val="5D7284"/>
          <w:sz w:val="22"/>
        </w:rPr>
        <w:t>1:17:48</w:t>
      </w:r>
    </w:p>
    <w:p>
      <w:pPr>
        <w:spacing w:after="0"/>
      </w:pPr>
      <w:r>
        <w:rPr>
          <w:rFonts w:ascii="Arial" w:hAnsi="Arial"/>
          <w:sz w:val="22"/>
        </w:rPr>
        <w:t>well, Francis will write every ticket in the book that he can for for any violation in this circle down here. That he's I mean, he's preying on poor people  jeff does, he will enforce the law everywhere, its not just there.</w:t>
      </w:r>
    </w:p>
    <w:p>
      <w:pPr>
        <w:spacing w:after="0"/>
      </w:pPr>
    </w:p>
    <w:p>
      <w:pPr>
        <w:spacing w:after="0"/>
      </w:pPr>
      <w:r>
        <w:rPr>
          <w:rFonts w:ascii="Arial" w:hAnsi="Arial"/>
          <w:b/>
          <w:sz w:val="22"/>
        </w:rPr>
        <w:t xml:space="preserve">Mike Blevins, Resident  </w:t>
      </w:r>
      <w:r>
        <w:rPr>
          <w:rFonts w:ascii="Arial" w:hAnsi="Arial"/>
          <w:color w:val="5D7284"/>
          <w:sz w:val="22"/>
        </w:rPr>
        <w:t>1:18:03</w:t>
      </w:r>
    </w:p>
    <w:p>
      <w:pPr>
        <w:spacing w:after="0"/>
      </w:pPr>
      <w:r>
        <w:rPr>
          <w:rFonts w:ascii="Arial" w:hAnsi="Arial"/>
          <w:sz w:val="22"/>
        </w:rPr>
        <w:t>Yeah, that's probably true. I understand that. Sometimes you got to just say hey, you know, I'm a human being just like this guy is</w:t>
      </w:r>
    </w:p>
    <w:p>
      <w:pPr>
        <w:spacing w:after="0"/>
      </w:pPr>
    </w:p>
    <w:p>
      <w:pPr>
        <w:spacing w:after="0"/>
      </w:pPr>
      <w:r>
        <w:rPr>
          <w:rFonts w:ascii="Arial" w:hAnsi="Arial"/>
          <w:b/>
          <w:sz w:val="22"/>
        </w:rPr>
        <w:t xml:space="preserve">Joe Pennington, Resident  </w:t>
      </w:r>
      <w:r>
        <w:rPr>
          <w:rFonts w:ascii="Arial" w:hAnsi="Arial"/>
          <w:color w:val="5D7284"/>
          <w:sz w:val="22"/>
        </w:rPr>
        <w:t>1:18:11</w:t>
      </w:r>
    </w:p>
    <w:p>
      <w:pPr>
        <w:spacing w:after="0"/>
      </w:pPr>
      <w:r>
        <w:rPr>
          <w:rFonts w:ascii="Arial" w:hAnsi="Arial"/>
          <w:sz w:val="22"/>
        </w:rPr>
        <w:t>I'm glad you brought this to our attention. I didn't recognize you until you started speaking.</w:t>
      </w:r>
    </w:p>
    <w:p>
      <w:pPr>
        <w:spacing w:after="0"/>
      </w:pPr>
    </w:p>
    <w:p>
      <w:pPr>
        <w:spacing w:after="0"/>
      </w:pPr>
      <w:r>
        <w:rPr>
          <w:rFonts w:ascii="Arial" w:hAnsi="Arial"/>
          <w:b/>
          <w:sz w:val="22"/>
        </w:rPr>
        <w:t xml:space="preserve">Ralph Horn, Trustee  </w:t>
      </w:r>
      <w:r>
        <w:rPr>
          <w:rFonts w:ascii="Arial" w:hAnsi="Arial"/>
          <w:color w:val="5D7284"/>
          <w:sz w:val="22"/>
        </w:rPr>
        <w:t>1:18:21</w:t>
      </w:r>
    </w:p>
    <w:p>
      <w:pPr>
        <w:spacing w:after="0"/>
      </w:pPr>
      <w:r>
        <w:rPr>
          <w:rFonts w:ascii="Arial" w:hAnsi="Arial"/>
          <w:sz w:val="22"/>
        </w:rPr>
        <w:t>lets go ahead and wrap it up here, John</w:t>
      </w:r>
    </w:p>
    <w:p>
      <w:pPr>
        <w:spacing w:after="0"/>
      </w:pPr>
    </w:p>
    <w:p>
      <w:pPr>
        <w:spacing w:after="0"/>
      </w:pPr>
      <w:r>
        <w:rPr>
          <w:rFonts w:ascii="Arial" w:hAnsi="Arial"/>
          <w:b/>
          <w:sz w:val="22"/>
        </w:rPr>
        <w:t xml:space="preserve">James Leezer, Trustee  </w:t>
      </w:r>
      <w:r>
        <w:rPr>
          <w:rFonts w:ascii="Arial" w:hAnsi="Arial"/>
          <w:color w:val="5D7284"/>
          <w:sz w:val="22"/>
        </w:rPr>
        <w:t>1:18:22</w:t>
      </w:r>
    </w:p>
    <w:p>
      <w:pPr>
        <w:spacing w:after="0"/>
      </w:pPr>
      <w:r>
        <w:rPr>
          <w:rFonts w:ascii="Arial" w:hAnsi="Arial"/>
          <w:sz w:val="22"/>
        </w:rPr>
        <w:t>Sir whats your address?</w:t>
      </w:r>
    </w:p>
    <w:p>
      <w:pPr>
        <w:spacing w:after="0"/>
      </w:pPr>
    </w:p>
    <w:p>
      <w:pPr>
        <w:spacing w:after="0"/>
      </w:pPr>
      <w:r>
        <w:rPr>
          <w:rFonts w:ascii="Arial" w:hAnsi="Arial"/>
          <w:b/>
          <w:sz w:val="22"/>
        </w:rPr>
        <w:t xml:space="preserve">Joe Pennington, Resident  </w:t>
      </w:r>
      <w:r>
        <w:rPr>
          <w:rFonts w:ascii="Arial" w:hAnsi="Arial"/>
          <w:color w:val="5D7284"/>
          <w:sz w:val="22"/>
        </w:rPr>
        <w:t>1:18:24</w:t>
      </w:r>
    </w:p>
    <w:p>
      <w:pPr>
        <w:spacing w:after="0"/>
      </w:pPr>
      <w:r>
        <w:rPr>
          <w:rFonts w:ascii="Arial" w:hAnsi="Arial"/>
          <w:sz w:val="22"/>
        </w:rPr>
        <w:t>1865</w:t>
      </w:r>
    </w:p>
    <w:p>
      <w:pPr>
        <w:spacing w:after="0"/>
      </w:pPr>
    </w:p>
    <w:p>
      <w:pPr>
        <w:spacing w:after="0"/>
      </w:pPr>
      <w:r>
        <w:rPr>
          <w:rFonts w:ascii="Arial" w:hAnsi="Arial"/>
          <w:b/>
          <w:sz w:val="22"/>
        </w:rPr>
        <w:t xml:space="preserve">James Leezer, Trustee  </w:t>
      </w:r>
      <w:r>
        <w:rPr>
          <w:rFonts w:ascii="Arial" w:hAnsi="Arial"/>
          <w:color w:val="5D7284"/>
          <w:sz w:val="22"/>
        </w:rPr>
        <w:t>1:18:26</w:t>
      </w:r>
    </w:p>
    <w:p>
      <w:pPr>
        <w:spacing w:after="0"/>
      </w:pPr>
      <w:r>
        <w:rPr>
          <w:rFonts w:ascii="Arial" w:hAnsi="Arial"/>
          <w:sz w:val="22"/>
        </w:rPr>
        <w:t>ransburg?</w:t>
      </w:r>
    </w:p>
    <w:p>
      <w:pPr>
        <w:spacing w:after="0"/>
      </w:pPr>
    </w:p>
    <w:p>
      <w:pPr>
        <w:spacing w:after="0"/>
      </w:pPr>
      <w:r>
        <w:rPr>
          <w:rFonts w:ascii="Arial" w:hAnsi="Arial"/>
          <w:b/>
          <w:sz w:val="22"/>
        </w:rPr>
        <w:t xml:space="preserve">Ralph Horn, Trustee  </w:t>
      </w:r>
      <w:r>
        <w:rPr>
          <w:rFonts w:ascii="Arial" w:hAnsi="Arial"/>
          <w:color w:val="5D7284"/>
          <w:sz w:val="22"/>
        </w:rPr>
        <w:t>1:18:28</w:t>
      </w:r>
    </w:p>
    <w:p>
      <w:pPr>
        <w:spacing w:after="0"/>
      </w:pPr>
      <w:r>
        <w:rPr>
          <w:rFonts w:ascii="Arial" w:hAnsi="Arial"/>
          <w:sz w:val="22"/>
        </w:rPr>
        <w:t xml:space="preserve">Okay, you are you gonna stop down and look, </w:t>
      </w:r>
    </w:p>
    <w:p>
      <w:pPr>
        <w:spacing w:after="0"/>
      </w:pPr>
    </w:p>
    <w:p>
      <w:pPr>
        <w:spacing w:after="0"/>
      </w:pPr>
      <w:r>
        <w:rPr>
          <w:rFonts w:ascii="Arial" w:hAnsi="Arial"/>
          <w:b/>
          <w:sz w:val="22"/>
        </w:rPr>
        <w:t xml:space="preserve">James Leezer, Trustee  </w:t>
      </w:r>
      <w:r>
        <w:rPr>
          <w:rFonts w:ascii="Arial" w:hAnsi="Arial"/>
          <w:color w:val="5D7284"/>
          <w:sz w:val="22"/>
        </w:rPr>
        <w:t>1:18:30</w:t>
      </w:r>
    </w:p>
    <w:p>
      <w:pPr>
        <w:spacing w:after="0"/>
      </w:pPr>
      <w:r>
        <w:rPr>
          <w:rFonts w:ascii="Arial" w:hAnsi="Arial"/>
          <w:sz w:val="22"/>
        </w:rPr>
        <w:t xml:space="preserve"> I'm gonna look at it. </w:t>
      </w:r>
    </w:p>
    <w:p>
      <w:pPr>
        <w:spacing w:after="0"/>
      </w:pPr>
    </w:p>
    <w:p>
      <w:pPr>
        <w:spacing w:after="0"/>
      </w:pPr>
      <w:r>
        <w:rPr>
          <w:rFonts w:ascii="Arial" w:hAnsi="Arial"/>
          <w:b/>
          <w:sz w:val="22"/>
        </w:rPr>
        <w:t xml:space="preserve">Ralph Horn, Trustee  </w:t>
      </w:r>
      <w:r>
        <w:rPr>
          <w:rFonts w:ascii="Arial" w:hAnsi="Arial"/>
          <w:color w:val="5D7284"/>
          <w:sz w:val="22"/>
        </w:rPr>
        <w:t>1:18:31</w:t>
      </w:r>
    </w:p>
    <w:p>
      <w:pPr>
        <w:spacing w:after="0"/>
      </w:pPr>
      <w:r>
        <w:rPr>
          <w:rFonts w:ascii="Arial" w:hAnsi="Arial"/>
          <w:sz w:val="22"/>
        </w:rPr>
        <w:t xml:space="preserve">Okay, </w:t>
      </w:r>
    </w:p>
    <w:p>
      <w:pPr>
        <w:spacing w:after="0"/>
      </w:pPr>
    </w:p>
    <w:p>
      <w:pPr>
        <w:spacing w:after="0"/>
      </w:pPr>
      <w:r>
        <w:rPr>
          <w:rFonts w:ascii="Arial" w:hAnsi="Arial"/>
          <w:b/>
          <w:sz w:val="22"/>
        </w:rPr>
        <w:t xml:space="preserve">James Leezer, Trustee  </w:t>
      </w:r>
      <w:r>
        <w:rPr>
          <w:rFonts w:ascii="Arial" w:hAnsi="Arial"/>
          <w:color w:val="5D7284"/>
          <w:sz w:val="22"/>
        </w:rPr>
        <w:t>1:18:31</w:t>
      </w:r>
    </w:p>
    <w:p>
      <w:pPr>
        <w:spacing w:after="0"/>
      </w:pPr>
      <w:r>
        <w:rPr>
          <w:rFonts w:ascii="Arial" w:hAnsi="Arial"/>
          <w:sz w:val="22"/>
        </w:rPr>
        <w:t>If I'm gonna vote on something, i need to understand it.</w:t>
      </w:r>
    </w:p>
    <w:p>
      <w:pPr>
        <w:spacing w:after="0"/>
      </w:pPr>
    </w:p>
    <w:p>
      <w:pPr>
        <w:spacing w:after="0"/>
      </w:pPr>
      <w:r>
        <w:rPr>
          <w:rFonts w:ascii="Arial" w:hAnsi="Arial"/>
          <w:b/>
          <w:sz w:val="22"/>
        </w:rPr>
        <w:t xml:space="preserve">Mike Blevins, Resident  </w:t>
      </w:r>
      <w:r>
        <w:rPr>
          <w:rFonts w:ascii="Arial" w:hAnsi="Arial"/>
          <w:color w:val="5D7284"/>
          <w:sz w:val="22"/>
        </w:rPr>
        <w:t>1:18:34</w:t>
      </w:r>
    </w:p>
    <w:p>
      <w:pPr>
        <w:spacing w:after="0"/>
      </w:pPr>
      <w:r>
        <w:rPr>
          <w:rFonts w:ascii="Arial" w:hAnsi="Arial"/>
          <w:sz w:val="22"/>
        </w:rPr>
        <w:t>Just another piece of information just so you know, if you're going to vote for snow removal, we do have the signs on the on the right hand side of the road, that if we get a snow emergency we are to remove our car, right, that's my side and I make sure under snow emergency that my car is removed and under he probably would to. I have no idea where we're going to put them now that we can't park, but just saying we do move and as it is snow removal, then what Jim's gonna have to do and all of us are gonna have to do, is enforce that rule or they're going to have your car towed.</w:t>
      </w:r>
    </w:p>
    <w:p>
      <w:pPr>
        <w:spacing w:after="0"/>
      </w:pPr>
    </w:p>
    <w:p>
      <w:pPr>
        <w:spacing w:after="0"/>
      </w:pPr>
      <w:r>
        <w:rPr>
          <w:rFonts w:ascii="Arial" w:hAnsi="Arial"/>
          <w:b/>
          <w:sz w:val="22"/>
        </w:rPr>
        <w:t xml:space="preserve">John Fleshman, Trustee  </w:t>
      </w:r>
      <w:r>
        <w:rPr>
          <w:rFonts w:ascii="Arial" w:hAnsi="Arial"/>
          <w:color w:val="5D7284"/>
          <w:sz w:val="22"/>
        </w:rPr>
        <w:t>1:19:11</w:t>
      </w:r>
    </w:p>
    <w:p>
      <w:pPr>
        <w:spacing w:after="0"/>
      </w:pPr>
      <w:r>
        <w:rPr>
          <w:rFonts w:ascii="Arial" w:hAnsi="Arial"/>
          <w:sz w:val="22"/>
        </w:rPr>
        <w:t>so since we have seen here, what I'd like to do Steve is in the meeting that that we had in regards to Randsburg and I'd like you to take a look at it in the circle way of words I would like to get with southwestern city schools to say listen once and for all because it makes a very valid point that is a tight corner cannot even if there is no cars in there can a school bus really make it all the way around.</w:t>
      </w:r>
    </w:p>
    <w:p>
      <w:pPr>
        <w:spacing w:after="0"/>
      </w:pPr>
    </w:p>
    <w:p>
      <w:pPr>
        <w:spacing w:after="0"/>
      </w:pPr>
      <w:r>
        <w:rPr>
          <w:rFonts w:ascii="Arial" w:hAnsi="Arial"/>
          <w:b/>
          <w:sz w:val="22"/>
        </w:rPr>
        <w:t xml:space="preserve">Ralph Horn, Trustee  </w:t>
      </w:r>
      <w:r>
        <w:rPr>
          <w:rFonts w:ascii="Arial" w:hAnsi="Arial"/>
          <w:color w:val="5D7284"/>
          <w:sz w:val="22"/>
        </w:rPr>
        <w:t>1:19:38</w:t>
      </w:r>
    </w:p>
    <w:p>
      <w:pPr>
        <w:spacing w:after="0"/>
      </w:pPr>
      <w:r>
        <w:rPr>
          <w:rFonts w:ascii="Arial" w:hAnsi="Arial"/>
          <w:sz w:val="22"/>
        </w:rPr>
        <w:t xml:space="preserve">That would be good John won't dont you just go ahead and get ahold of them. </w:t>
      </w:r>
    </w:p>
    <w:p>
      <w:pPr>
        <w:spacing w:after="0"/>
      </w:pPr>
    </w:p>
    <w:p>
      <w:pPr>
        <w:spacing w:after="0"/>
      </w:pPr>
      <w:r>
        <w:rPr>
          <w:rFonts w:ascii="Arial" w:hAnsi="Arial"/>
          <w:b/>
          <w:sz w:val="22"/>
        </w:rPr>
        <w:t xml:space="preserve">Joe Pennington, Resident  </w:t>
      </w:r>
      <w:r>
        <w:rPr>
          <w:rFonts w:ascii="Arial" w:hAnsi="Arial"/>
          <w:color w:val="5D7284"/>
          <w:sz w:val="22"/>
        </w:rPr>
        <w:t>1:19:41</w:t>
      </w:r>
    </w:p>
    <w:p>
      <w:pPr>
        <w:spacing w:after="0"/>
      </w:pPr>
      <w:r>
        <w:rPr>
          <w:rFonts w:ascii="Arial" w:hAnsi="Arial"/>
          <w:sz w:val="22"/>
        </w:rPr>
        <w:t xml:space="preserve">Well, I think that depends on the driver. </w:t>
      </w:r>
    </w:p>
    <w:p>
      <w:pPr>
        <w:spacing w:after="0"/>
      </w:pPr>
    </w:p>
    <w:p>
      <w:pPr>
        <w:spacing w:after="0"/>
      </w:pPr>
      <w:r>
        <w:rPr>
          <w:rFonts w:ascii="Arial" w:hAnsi="Arial"/>
          <w:b/>
          <w:sz w:val="22"/>
        </w:rPr>
        <w:t xml:space="preserve">John Fleshman, Trustee  </w:t>
      </w:r>
      <w:r>
        <w:rPr>
          <w:rFonts w:ascii="Arial" w:hAnsi="Arial"/>
          <w:color w:val="5D7284"/>
          <w:sz w:val="22"/>
        </w:rPr>
        <w:t>1:19:43</w:t>
      </w:r>
    </w:p>
    <w:p>
      <w:pPr>
        <w:spacing w:after="0"/>
      </w:pPr>
      <w:r>
        <w:rPr>
          <w:rFonts w:ascii="Arial" w:hAnsi="Arial"/>
          <w:sz w:val="22"/>
        </w:rPr>
        <w:t xml:space="preserve">Okay, so which way did they prefer a circle or pull up and backup because I personally would if I'm driving that bus, I'm going to pull up and go oh, I got plenty of room to back up and then go to me that makes sense. </w:t>
      </w:r>
    </w:p>
    <w:p>
      <w:pPr>
        <w:spacing w:after="0"/>
      </w:pPr>
    </w:p>
    <w:p>
      <w:pPr>
        <w:spacing w:after="0"/>
      </w:pPr>
      <w:r>
        <w:rPr>
          <w:rFonts w:ascii="Arial" w:hAnsi="Arial"/>
          <w:b/>
          <w:sz w:val="22"/>
        </w:rPr>
        <w:t xml:space="preserve">Joe Pennington, Resident  </w:t>
      </w:r>
      <w:r>
        <w:rPr>
          <w:rFonts w:ascii="Arial" w:hAnsi="Arial"/>
          <w:color w:val="5D7284"/>
          <w:sz w:val="22"/>
        </w:rPr>
        <w:t>1:19:56</w:t>
      </w:r>
    </w:p>
    <w:p>
      <w:pPr>
        <w:spacing w:after="0"/>
      </w:pPr>
      <w:r>
        <w:rPr>
          <w:rFonts w:ascii="Arial" w:hAnsi="Arial"/>
          <w:sz w:val="22"/>
        </w:rPr>
        <w:t xml:space="preserve">Yes, </w:t>
      </w:r>
    </w:p>
    <w:p>
      <w:pPr>
        <w:spacing w:after="0"/>
      </w:pPr>
    </w:p>
    <w:p>
      <w:pPr>
        <w:spacing w:after="0"/>
      </w:pPr>
      <w:r>
        <w:rPr>
          <w:rFonts w:ascii="Arial" w:hAnsi="Arial"/>
          <w:b/>
          <w:sz w:val="22"/>
        </w:rPr>
        <w:t xml:space="preserve">John Fleshman, Trustee  </w:t>
      </w:r>
      <w:r>
        <w:rPr>
          <w:rFonts w:ascii="Arial" w:hAnsi="Arial"/>
          <w:color w:val="5D7284"/>
          <w:sz w:val="22"/>
        </w:rPr>
        <w:t>1:19:56</w:t>
      </w:r>
    </w:p>
    <w:p>
      <w:pPr>
        <w:spacing w:after="0"/>
      </w:pPr>
      <w:r>
        <w:rPr>
          <w:rFonts w:ascii="Arial" w:hAnsi="Arial"/>
          <w:sz w:val="22"/>
        </w:rPr>
        <w:t>because I'm not going to try to get my back tires into the medium, or in a circle.</w:t>
      </w:r>
    </w:p>
    <w:p>
      <w:pPr>
        <w:spacing w:after="0"/>
      </w:pPr>
    </w:p>
    <w:p>
      <w:pPr>
        <w:spacing w:after="0"/>
      </w:pPr>
      <w:r>
        <w:rPr>
          <w:rFonts w:ascii="Arial" w:hAnsi="Arial"/>
          <w:b/>
          <w:sz w:val="22"/>
        </w:rPr>
        <w:t xml:space="preserve">Joe Pennington, Resident  </w:t>
      </w:r>
      <w:r>
        <w:rPr>
          <w:rFonts w:ascii="Arial" w:hAnsi="Arial"/>
          <w:color w:val="5D7284"/>
          <w:sz w:val="22"/>
        </w:rPr>
        <w:t>1:20:01</w:t>
      </w:r>
    </w:p>
    <w:p>
      <w:pPr>
        <w:spacing w:after="0"/>
      </w:pPr>
      <w:r>
        <w:rPr>
          <w:rFonts w:ascii="Arial" w:hAnsi="Arial"/>
          <w:sz w:val="22"/>
        </w:rPr>
        <w:t xml:space="preserve"> That's what I say around is different drivers you know, there might go one guy that comes in and whips it straight around, </w:t>
      </w:r>
    </w:p>
    <w:p>
      <w:pPr>
        <w:spacing w:after="0"/>
      </w:pPr>
    </w:p>
    <w:p>
      <w:pPr>
        <w:spacing w:after="0"/>
      </w:pPr>
      <w:r>
        <w:rPr>
          <w:rFonts w:ascii="Arial" w:hAnsi="Arial"/>
          <w:b/>
          <w:sz w:val="22"/>
        </w:rPr>
        <w:t xml:space="preserve">John Fleshman, Trustee  </w:t>
      </w:r>
      <w:r>
        <w:rPr>
          <w:rFonts w:ascii="Arial" w:hAnsi="Arial"/>
          <w:color w:val="5D7284"/>
          <w:sz w:val="22"/>
        </w:rPr>
        <w:t>1:20:06</w:t>
      </w:r>
    </w:p>
    <w:p>
      <w:pPr>
        <w:spacing w:after="0"/>
      </w:pPr>
      <w:r>
        <w:rPr>
          <w:rFonts w:ascii="Arial" w:hAnsi="Arial"/>
          <w:sz w:val="22"/>
        </w:rPr>
        <w:t>if we have this information by the next meeting, we can figure out okay, on the outside people call inside outside I'm going to say the outside is the outside the inside is the circle. If people are parked on the outside, is that going to make a heck of beans? I mean, is it really gonna make a difference to because one of the things is the buses that are going to pull up and back up because we had the person who said that the person whatever age group it was, they were walking to the end because the school bus wouldn't come up here. So we just need to have all of this by next meeting and take a look at it so that we can make a decisive decision on letting people park on the outside evidently not in the medium, we know that that's often books and go from there</w:t>
      </w:r>
    </w:p>
    <w:p>
      <w:pPr>
        <w:spacing w:after="0"/>
      </w:pPr>
    </w:p>
    <w:p>
      <w:pPr>
        <w:spacing w:after="0"/>
      </w:pPr>
      <w:r>
        <w:rPr>
          <w:rFonts w:ascii="Arial" w:hAnsi="Arial"/>
          <w:b/>
          <w:sz w:val="22"/>
        </w:rPr>
        <w:t xml:space="preserve">Ralph Horn, Trustee  </w:t>
      </w:r>
      <w:r>
        <w:rPr>
          <w:rFonts w:ascii="Arial" w:hAnsi="Arial"/>
          <w:color w:val="5D7284"/>
          <w:sz w:val="22"/>
        </w:rPr>
        <w:t>1:20:54</w:t>
      </w:r>
    </w:p>
    <w:p>
      <w:pPr>
        <w:spacing w:after="0"/>
      </w:pPr>
      <w:r>
        <w:rPr>
          <w:rFonts w:ascii="Arial" w:hAnsi="Arial"/>
          <w:sz w:val="22"/>
        </w:rPr>
        <w:t>well john The only thing that do just see if they can get the bus number and just call</w:t>
      </w:r>
    </w:p>
    <w:p>
      <w:pPr>
        <w:spacing w:after="0"/>
      </w:pPr>
    </w:p>
    <w:p>
      <w:pPr>
        <w:spacing w:after="0"/>
      </w:pPr>
      <w:r>
        <w:rPr>
          <w:rFonts w:ascii="Arial" w:hAnsi="Arial"/>
          <w:b/>
          <w:sz w:val="22"/>
        </w:rPr>
        <w:t xml:space="preserve">John Fleshman, Trustee  </w:t>
      </w:r>
      <w:r>
        <w:rPr>
          <w:rFonts w:ascii="Arial" w:hAnsi="Arial"/>
          <w:color w:val="5D7284"/>
          <w:sz w:val="22"/>
        </w:rPr>
        <w:t>1:21:01</w:t>
      </w:r>
    </w:p>
    <w:p>
      <w:pPr>
        <w:spacing w:after="0"/>
      </w:pPr>
      <w:r>
        <w:rPr>
          <w:rFonts w:ascii="Arial" w:hAnsi="Arial"/>
          <w:sz w:val="22"/>
        </w:rPr>
        <w:t>well he an just cal southwestern city school, he knows they'll know the route</w:t>
      </w:r>
    </w:p>
    <w:p>
      <w:pPr>
        <w:spacing w:after="0"/>
      </w:pPr>
    </w:p>
    <w:p>
      <w:pPr>
        <w:spacing w:after="0"/>
      </w:pPr>
      <w:r>
        <w:rPr>
          <w:rFonts w:ascii="Arial" w:hAnsi="Arial"/>
          <w:b/>
          <w:sz w:val="22"/>
        </w:rPr>
        <w:t xml:space="preserve">Ralph Horn, Trustee  </w:t>
      </w:r>
      <w:r>
        <w:rPr>
          <w:rFonts w:ascii="Arial" w:hAnsi="Arial"/>
          <w:color w:val="5D7284"/>
          <w:sz w:val="22"/>
        </w:rPr>
        <w:t>1:21:06</w:t>
      </w:r>
    </w:p>
    <w:p>
      <w:pPr>
        <w:spacing w:after="0"/>
      </w:pPr>
      <w:r>
        <w:rPr>
          <w:rFonts w:ascii="Arial" w:hAnsi="Arial"/>
          <w:sz w:val="22"/>
        </w:rPr>
        <w:t>Okay? Is there a one let's go ahead now guess we probably have some other work that we were going to need to do here on various things  sorry to crach your guys meeting.</w:t>
      </w:r>
    </w:p>
    <w:p>
      <w:pPr>
        <w:spacing w:after="0"/>
      </w:pPr>
    </w:p>
    <w:p>
      <w:pPr>
        <w:spacing w:after="0"/>
      </w:pPr>
      <w:r>
        <w:rPr>
          <w:rFonts w:ascii="Arial" w:hAnsi="Arial"/>
          <w:b/>
          <w:sz w:val="22"/>
        </w:rPr>
        <w:t xml:space="preserve">John Fleshman, Trustee  </w:t>
      </w:r>
      <w:r>
        <w:rPr>
          <w:rFonts w:ascii="Arial" w:hAnsi="Arial"/>
          <w:color w:val="5D7284"/>
          <w:sz w:val="22"/>
        </w:rPr>
        <w:t>1:21:19</w:t>
      </w:r>
    </w:p>
    <w:p>
      <w:pPr>
        <w:spacing w:after="0"/>
      </w:pPr>
      <w:r>
        <w:rPr>
          <w:rFonts w:ascii="Arial" w:hAnsi="Arial"/>
          <w:sz w:val="22"/>
        </w:rPr>
        <w:t xml:space="preserve"> I'm glad you brought it.  I didn't know there</w:t>
      </w:r>
    </w:p>
    <w:p>
      <w:pPr>
        <w:spacing w:after="0"/>
      </w:pPr>
    </w:p>
    <w:p>
      <w:pPr>
        <w:spacing w:after="0"/>
      </w:pPr>
      <w:r>
        <w:rPr>
          <w:rFonts w:ascii="Arial" w:hAnsi="Arial"/>
          <w:b/>
          <w:sz w:val="22"/>
        </w:rPr>
        <w:t xml:space="preserve">James Leezer, Trustee  </w:t>
      </w:r>
      <w:r>
        <w:rPr>
          <w:rFonts w:ascii="Arial" w:hAnsi="Arial"/>
          <w:color w:val="5D7284"/>
          <w:sz w:val="22"/>
        </w:rPr>
        <w:t>1:21:21</w:t>
      </w:r>
    </w:p>
    <w:p>
      <w:pPr>
        <w:spacing w:after="0"/>
      </w:pPr>
      <w:r>
        <w:rPr>
          <w:rFonts w:ascii="Arial" w:hAnsi="Arial"/>
          <w:sz w:val="22"/>
        </w:rPr>
        <w:t>Joe, you may not see me by there. But I will come by and take a look</w:t>
      </w:r>
    </w:p>
    <w:p>
      <w:pPr>
        <w:spacing w:after="0"/>
      </w:pPr>
    </w:p>
    <w:p>
      <w:pPr>
        <w:spacing w:after="0"/>
      </w:pPr>
      <w:r>
        <w:rPr>
          <w:rFonts w:ascii="Arial" w:hAnsi="Arial"/>
          <w:b/>
          <w:sz w:val="22"/>
        </w:rPr>
        <w:t xml:space="preserve">Joe Pennington, Resident  </w:t>
      </w:r>
      <w:r>
        <w:rPr>
          <w:rFonts w:ascii="Arial" w:hAnsi="Arial"/>
          <w:color w:val="5D7284"/>
          <w:sz w:val="22"/>
        </w:rPr>
        <w:t>1:21:24</w:t>
      </w:r>
    </w:p>
    <w:p>
      <w:pPr>
        <w:spacing w:after="0"/>
      </w:pPr>
      <w:r>
        <w:rPr>
          <w:rFonts w:ascii="Arial" w:hAnsi="Arial"/>
          <w:sz w:val="22"/>
        </w:rPr>
        <w:t xml:space="preserve">I know you from somewhere, </w:t>
      </w:r>
    </w:p>
    <w:p>
      <w:pPr>
        <w:spacing w:after="0"/>
      </w:pPr>
    </w:p>
    <w:p>
      <w:pPr>
        <w:spacing w:after="0"/>
      </w:pPr>
      <w:r>
        <w:rPr>
          <w:rFonts w:ascii="Arial" w:hAnsi="Arial"/>
          <w:b/>
          <w:sz w:val="22"/>
        </w:rPr>
        <w:t xml:space="preserve">James Leezer, Trustee  </w:t>
      </w:r>
      <w:r>
        <w:rPr>
          <w:rFonts w:ascii="Arial" w:hAnsi="Arial"/>
          <w:color w:val="5D7284"/>
          <w:sz w:val="22"/>
        </w:rPr>
        <w:t>1:21:26</w:t>
      </w:r>
    </w:p>
    <w:p>
      <w:pPr>
        <w:spacing w:after="0"/>
      </w:pPr>
      <w:r>
        <w:rPr>
          <w:rFonts w:ascii="Arial" w:hAnsi="Arial"/>
          <w:sz w:val="22"/>
        </w:rPr>
        <w:t>you do look familiar.</w:t>
      </w:r>
    </w:p>
    <w:p>
      <w:pPr>
        <w:spacing w:after="0"/>
      </w:pPr>
    </w:p>
    <w:p>
      <w:pPr>
        <w:spacing w:after="0"/>
      </w:pPr>
      <w:r>
        <w:rPr>
          <w:rFonts w:ascii="Arial" w:hAnsi="Arial"/>
          <w:b/>
          <w:sz w:val="22"/>
        </w:rPr>
        <w:t xml:space="preserve">Ralph Horn, Trustee  </w:t>
      </w:r>
      <w:r>
        <w:rPr>
          <w:rFonts w:ascii="Arial" w:hAnsi="Arial"/>
          <w:color w:val="5D7284"/>
          <w:sz w:val="22"/>
        </w:rPr>
        <w:t>1:21:27</w:t>
      </w:r>
    </w:p>
    <w:p>
      <w:pPr>
        <w:spacing w:after="0"/>
      </w:pPr>
      <w:r>
        <w:rPr>
          <w:rFonts w:ascii="Arial" w:hAnsi="Arial"/>
          <w:sz w:val="22"/>
        </w:rPr>
        <w:t xml:space="preserve"> Maybe you can get back with the guys here, if you go down, Jim, you know. Anyway. Appreciate you come down, Steve. Good meeting. Yes. First time I've ever met you. Joe, okay. All righty. Well, anyway, let's go ahead and probably there is some things that probably we need to talk about that more But thankfully, we've got an idea of what we need to do on this lavvy how we're going to approach add on everything and what I would like to do is carry on just going a little bit further Chief about, I thought of maybe doing a little rearrange on some of the things schedules and whatever over there. I don't know whatever you do to try to make the situation better. You know, it's not as you know, very good now I don't think its any fault of anybody's right now we just got to figure out some answers you so let's just gonna leave it at that point. </w:t>
      </w:r>
    </w:p>
    <w:p>
      <w:pPr>
        <w:spacing w:after="0"/>
      </w:pPr>
    </w:p>
    <w:p>
      <w:pPr>
        <w:spacing w:after="0"/>
      </w:pPr>
      <w:r>
        <w:rPr>
          <w:rFonts w:ascii="Arial" w:hAnsi="Arial"/>
          <w:b/>
          <w:sz w:val="22"/>
        </w:rPr>
        <w:t xml:space="preserve">Joe Pennington, Resident  </w:t>
      </w:r>
      <w:r>
        <w:rPr>
          <w:rFonts w:ascii="Arial" w:hAnsi="Arial"/>
          <w:color w:val="5D7284"/>
          <w:sz w:val="22"/>
        </w:rPr>
        <w:t>1:21:39</w:t>
      </w:r>
    </w:p>
    <w:p>
      <w:pPr>
        <w:spacing w:after="0"/>
      </w:pPr>
      <w:r>
        <w:rPr>
          <w:rFonts w:ascii="Arial" w:hAnsi="Arial"/>
          <w:sz w:val="22"/>
        </w:rPr>
        <w:t>Joe, but i appreciate you.</w:t>
      </w:r>
    </w:p>
    <w:p>
      <w:pPr>
        <w:spacing w:after="0"/>
      </w:pPr>
    </w:p>
    <w:p>
      <w:pPr>
        <w:spacing w:after="0"/>
      </w:pPr>
      <w:r>
        <w:rPr>
          <w:rFonts w:ascii="Arial" w:hAnsi="Arial"/>
          <w:b/>
          <w:sz w:val="22"/>
        </w:rPr>
        <w:t xml:space="preserve">John Fleshman, Trustee  </w:t>
      </w:r>
      <w:r>
        <w:rPr>
          <w:rFonts w:ascii="Arial" w:hAnsi="Arial"/>
          <w:color w:val="5D7284"/>
          <w:sz w:val="22"/>
        </w:rPr>
        <w:t>1:21:45</w:t>
      </w:r>
    </w:p>
    <w:p>
      <w:pPr>
        <w:spacing w:after="0"/>
      </w:pPr>
      <w:r>
        <w:rPr>
          <w:rFonts w:ascii="Arial" w:hAnsi="Arial"/>
          <w:sz w:val="22"/>
        </w:rPr>
        <w:t>Did we have anything to pass?</w:t>
      </w:r>
    </w:p>
    <w:p>
      <w:pPr>
        <w:spacing w:after="0"/>
      </w:pPr>
    </w:p>
    <w:p>
      <w:pPr>
        <w:spacing w:after="0"/>
      </w:pPr>
      <w:r>
        <w:rPr>
          <w:rFonts w:ascii="Arial" w:hAnsi="Arial"/>
          <w:b/>
          <w:sz w:val="22"/>
        </w:rPr>
        <w:t xml:space="preserve">Ralph Horn, Trustee  </w:t>
      </w:r>
      <w:r>
        <w:rPr>
          <w:rFonts w:ascii="Arial" w:hAnsi="Arial"/>
          <w:color w:val="5D7284"/>
          <w:sz w:val="22"/>
        </w:rPr>
        <w:t>1:22:38</w:t>
      </w:r>
    </w:p>
    <w:p>
      <w:pPr>
        <w:spacing w:after="0"/>
      </w:pPr>
      <w:r>
        <w:rPr>
          <w:rFonts w:ascii="Arial" w:hAnsi="Arial"/>
          <w:sz w:val="22"/>
        </w:rPr>
        <w:t xml:space="preserve">is there anything, Jim Do you need anything else? </w:t>
      </w:r>
    </w:p>
    <w:p>
      <w:pPr>
        <w:spacing w:after="0"/>
      </w:pPr>
    </w:p>
    <w:p>
      <w:pPr>
        <w:spacing w:after="0"/>
      </w:pPr>
      <w:r>
        <w:rPr>
          <w:rFonts w:ascii="Arial" w:hAnsi="Arial"/>
          <w:b/>
          <w:sz w:val="22"/>
        </w:rPr>
        <w:t xml:space="preserve">Jim Stevens, Road Superintendent  </w:t>
      </w:r>
      <w:r>
        <w:rPr>
          <w:rFonts w:ascii="Arial" w:hAnsi="Arial"/>
          <w:color w:val="5D7284"/>
          <w:sz w:val="22"/>
        </w:rPr>
        <w:t>1:22:41</w:t>
      </w:r>
    </w:p>
    <w:p>
      <w:pPr>
        <w:spacing w:after="0"/>
      </w:pPr>
      <w:r>
        <w:rPr>
          <w:rFonts w:ascii="Arial" w:hAnsi="Arial"/>
          <w:sz w:val="22"/>
        </w:rPr>
        <w:t xml:space="preserve">No, I'm good. </w:t>
      </w:r>
    </w:p>
    <w:p>
      <w:pPr>
        <w:spacing w:after="0"/>
      </w:pPr>
    </w:p>
    <w:p>
      <w:pPr>
        <w:spacing w:after="0"/>
      </w:pPr>
      <w:r>
        <w:rPr>
          <w:rFonts w:ascii="Arial" w:hAnsi="Arial"/>
          <w:b/>
          <w:sz w:val="22"/>
        </w:rPr>
        <w:t xml:space="preserve">Ralph Horn, Trustee  </w:t>
      </w:r>
      <w:r>
        <w:rPr>
          <w:rFonts w:ascii="Arial" w:hAnsi="Arial"/>
          <w:color w:val="5D7284"/>
          <w:sz w:val="22"/>
        </w:rPr>
        <w:t>1:22:42</w:t>
      </w:r>
    </w:p>
    <w:p>
      <w:pPr>
        <w:spacing w:after="0"/>
      </w:pPr>
      <w:r>
        <w:rPr>
          <w:rFonts w:ascii="Arial" w:hAnsi="Arial"/>
          <w:sz w:val="22"/>
        </w:rPr>
        <w:t xml:space="preserve">okay, you good.  John, yeah John or Steve there, Go ahead. Steve. </w:t>
      </w:r>
    </w:p>
    <w:p>
      <w:pPr>
        <w:spacing w:after="0"/>
      </w:pPr>
    </w:p>
    <w:p>
      <w:pPr>
        <w:spacing w:after="0"/>
      </w:pPr>
      <w:r>
        <w:rPr>
          <w:rFonts w:ascii="Arial" w:hAnsi="Arial"/>
          <w:b/>
          <w:sz w:val="22"/>
        </w:rPr>
        <w:t xml:space="preserve">Steve Mazer, Administrator  </w:t>
      </w:r>
      <w:r>
        <w:rPr>
          <w:rFonts w:ascii="Arial" w:hAnsi="Arial"/>
          <w:color w:val="5D7284"/>
          <w:sz w:val="22"/>
        </w:rPr>
        <w:t>1:22:47</w:t>
      </w:r>
    </w:p>
    <w:p>
      <w:pPr>
        <w:spacing w:after="0"/>
      </w:pPr>
      <w:r>
        <w:rPr>
          <w:rFonts w:ascii="Arial" w:hAnsi="Arial"/>
          <w:sz w:val="22"/>
        </w:rPr>
        <w:t>gotta see if Robynne has any questions</w:t>
      </w:r>
    </w:p>
    <w:p>
      <w:pPr>
        <w:spacing w:after="0"/>
      </w:pPr>
    </w:p>
    <w:p>
      <w:pPr>
        <w:spacing w:after="0"/>
      </w:pPr>
      <w:r>
        <w:rPr>
          <w:rFonts w:ascii="Arial" w:hAnsi="Arial"/>
          <w:b/>
          <w:sz w:val="22"/>
        </w:rPr>
        <w:t xml:space="preserve">Lt. Ratliff, Police  </w:t>
      </w:r>
      <w:r>
        <w:rPr>
          <w:rFonts w:ascii="Arial" w:hAnsi="Arial"/>
          <w:color w:val="5D7284"/>
          <w:sz w:val="22"/>
        </w:rPr>
        <w:t>1:22:50</w:t>
      </w:r>
    </w:p>
    <w:p>
      <w:pPr>
        <w:spacing w:after="0"/>
      </w:pPr>
      <w:r>
        <w:rPr>
          <w:rFonts w:ascii="Arial" w:hAnsi="Arial"/>
          <w:sz w:val="22"/>
        </w:rPr>
        <w:t>I gotta say saomething to Robynne anyways.</w:t>
      </w:r>
    </w:p>
    <w:p>
      <w:pPr>
        <w:spacing w:after="0"/>
      </w:pPr>
    </w:p>
    <w:p>
      <w:pPr>
        <w:spacing w:after="0"/>
      </w:pPr>
      <w:r>
        <w:rPr>
          <w:rFonts w:ascii="Arial" w:hAnsi="Arial"/>
          <w:b/>
          <w:sz w:val="22"/>
        </w:rPr>
        <w:t xml:space="preserve">Steve Mazer, Administrator  </w:t>
      </w:r>
      <w:r>
        <w:rPr>
          <w:rFonts w:ascii="Arial" w:hAnsi="Arial"/>
          <w:color w:val="5D7284"/>
          <w:sz w:val="22"/>
        </w:rPr>
        <w:t>1:22:56</w:t>
      </w:r>
    </w:p>
    <w:p>
      <w:pPr>
        <w:spacing w:after="0"/>
      </w:pPr>
      <w:r>
        <w:rPr>
          <w:rFonts w:ascii="Arial" w:hAnsi="Arial"/>
          <w:sz w:val="22"/>
        </w:rPr>
        <w:t>We're trying, Robynne</w:t>
      </w:r>
    </w:p>
    <w:p>
      <w:pPr>
        <w:spacing w:after="0"/>
      </w:pPr>
    </w:p>
    <w:p>
      <w:pPr>
        <w:spacing w:after="0"/>
      </w:pPr>
      <w:r>
        <w:rPr>
          <w:rFonts w:ascii="Arial" w:hAnsi="Arial"/>
          <w:b/>
          <w:sz w:val="22"/>
        </w:rPr>
        <w:t xml:space="preserve">Robbyne Chaney, Resident  </w:t>
      </w:r>
      <w:r>
        <w:rPr>
          <w:rFonts w:ascii="Arial" w:hAnsi="Arial"/>
          <w:color w:val="5D7284"/>
          <w:sz w:val="22"/>
        </w:rPr>
        <w:t>1:23:00</w:t>
      </w:r>
    </w:p>
    <w:p>
      <w:pPr>
        <w:spacing w:after="0"/>
      </w:pPr>
      <w:r>
        <w:rPr>
          <w:rFonts w:ascii="Arial" w:hAnsi="Arial"/>
          <w:sz w:val="22"/>
        </w:rPr>
        <w:t>I have nothing to say</w:t>
      </w:r>
    </w:p>
    <w:p>
      <w:pPr>
        <w:spacing w:after="0"/>
      </w:pPr>
    </w:p>
    <w:p>
      <w:pPr>
        <w:spacing w:after="0"/>
      </w:pPr>
      <w:r>
        <w:rPr>
          <w:rFonts w:ascii="Arial" w:hAnsi="Arial"/>
          <w:b/>
          <w:sz w:val="22"/>
        </w:rPr>
        <w:t xml:space="preserve">Lt. Ratliff, Police  </w:t>
      </w:r>
      <w:r>
        <w:rPr>
          <w:rFonts w:ascii="Arial" w:hAnsi="Arial"/>
          <w:color w:val="5D7284"/>
          <w:sz w:val="22"/>
        </w:rPr>
        <w:t>1:23:02</w:t>
      </w:r>
    </w:p>
    <w:p>
      <w:pPr>
        <w:spacing w:after="0"/>
      </w:pPr>
      <w:r>
        <w:rPr>
          <w:rFonts w:ascii="Arial" w:hAnsi="Arial"/>
          <w:sz w:val="22"/>
        </w:rPr>
        <w:t xml:space="preserve">Hey, Robynne, Its Ratliff, </w:t>
      </w:r>
    </w:p>
    <w:p>
      <w:pPr>
        <w:spacing w:after="0"/>
      </w:pPr>
    </w:p>
    <w:p>
      <w:pPr>
        <w:spacing w:after="0"/>
      </w:pPr>
      <w:r>
        <w:rPr>
          <w:rFonts w:ascii="Arial" w:hAnsi="Arial"/>
          <w:b/>
          <w:sz w:val="22"/>
        </w:rPr>
        <w:t xml:space="preserve">Steve Mazer, Administrator  </w:t>
      </w:r>
      <w:r>
        <w:rPr>
          <w:rFonts w:ascii="Arial" w:hAnsi="Arial"/>
          <w:color w:val="5D7284"/>
          <w:sz w:val="22"/>
        </w:rPr>
        <w:t>1:23:03</w:t>
      </w:r>
    </w:p>
    <w:p>
      <w:pPr>
        <w:spacing w:after="0"/>
      </w:pPr>
      <w:r>
        <w:rPr>
          <w:rFonts w:ascii="Arial" w:hAnsi="Arial"/>
          <w:sz w:val="22"/>
        </w:rPr>
        <w:t>David Ratliff has a question for you.</w:t>
      </w:r>
    </w:p>
    <w:p>
      <w:pPr>
        <w:spacing w:after="0"/>
      </w:pPr>
    </w:p>
    <w:p>
      <w:pPr>
        <w:spacing w:after="0"/>
      </w:pPr>
      <w:r>
        <w:rPr>
          <w:rFonts w:ascii="Arial" w:hAnsi="Arial"/>
          <w:b/>
          <w:sz w:val="22"/>
        </w:rPr>
        <w:t xml:space="preserve">Lt. Ratliff, Police  </w:t>
      </w:r>
      <w:r>
        <w:rPr>
          <w:rFonts w:ascii="Arial" w:hAnsi="Arial"/>
          <w:color w:val="5D7284"/>
          <w:sz w:val="22"/>
        </w:rPr>
        <w:t>1:23:05</w:t>
      </w:r>
    </w:p>
    <w:p>
      <w:pPr>
        <w:spacing w:after="0"/>
      </w:pPr>
      <w:r>
        <w:rPr>
          <w:rFonts w:ascii="Arial" w:hAnsi="Arial"/>
          <w:sz w:val="22"/>
        </w:rPr>
        <w:t>I got your I get your email and I distributed it to all the guys actually Jeff Francis has already been over there today. Checking that area so I did get it and we're good</w:t>
      </w:r>
    </w:p>
    <w:p>
      <w:pPr>
        <w:spacing w:after="0"/>
      </w:pPr>
    </w:p>
    <w:p>
      <w:pPr>
        <w:spacing w:after="0"/>
      </w:pPr>
      <w:r>
        <w:rPr>
          <w:rFonts w:ascii="Arial" w:hAnsi="Arial"/>
          <w:b/>
          <w:sz w:val="22"/>
        </w:rPr>
        <w:t xml:space="preserve">Robbyne Chaney, Resident  </w:t>
      </w:r>
      <w:r>
        <w:rPr>
          <w:rFonts w:ascii="Arial" w:hAnsi="Arial"/>
          <w:color w:val="5D7284"/>
          <w:sz w:val="22"/>
        </w:rPr>
        <w:t>1:23:23</w:t>
      </w:r>
    </w:p>
    <w:p>
      <w:pPr>
        <w:spacing w:after="0"/>
      </w:pPr>
      <w:r>
        <w:rPr>
          <w:rFonts w:ascii="Arial" w:hAnsi="Arial"/>
          <w:sz w:val="22"/>
        </w:rPr>
        <w:t xml:space="preserve">okay well, this has nothing to do with the Levy, </w:t>
      </w:r>
    </w:p>
    <w:p>
      <w:pPr>
        <w:spacing w:after="0"/>
      </w:pPr>
    </w:p>
    <w:p>
      <w:pPr>
        <w:spacing w:after="0"/>
      </w:pPr>
      <w:r>
        <w:rPr>
          <w:rFonts w:ascii="Arial" w:hAnsi="Arial"/>
          <w:b/>
          <w:sz w:val="22"/>
        </w:rPr>
        <w:t xml:space="preserve">Lt. Ratliff, Police  </w:t>
      </w:r>
      <w:r>
        <w:rPr>
          <w:rFonts w:ascii="Arial" w:hAnsi="Arial"/>
          <w:color w:val="5D7284"/>
          <w:sz w:val="22"/>
        </w:rPr>
        <w:t>1:23:27</w:t>
      </w:r>
    </w:p>
    <w:p>
      <w:pPr>
        <w:spacing w:after="0"/>
      </w:pPr>
      <w:r>
        <w:rPr>
          <w:rFonts w:ascii="Arial" w:hAnsi="Arial"/>
          <w:sz w:val="22"/>
        </w:rPr>
        <w:t xml:space="preserve">no this is your tresspassing, </w:t>
      </w:r>
    </w:p>
    <w:p>
      <w:pPr>
        <w:spacing w:after="0"/>
      </w:pPr>
    </w:p>
    <w:p>
      <w:pPr>
        <w:spacing w:after="0"/>
      </w:pPr>
      <w:r>
        <w:rPr>
          <w:rFonts w:ascii="Arial" w:hAnsi="Arial"/>
          <w:b/>
          <w:sz w:val="22"/>
        </w:rPr>
        <w:t xml:space="preserve">Robbyne Chaney, Resident  </w:t>
      </w:r>
      <w:r>
        <w:rPr>
          <w:rFonts w:ascii="Arial" w:hAnsi="Arial"/>
          <w:color w:val="5D7284"/>
          <w:sz w:val="22"/>
        </w:rPr>
        <w:t>1:23:28</w:t>
      </w:r>
    </w:p>
    <w:p>
      <w:pPr>
        <w:spacing w:after="0"/>
      </w:pPr>
      <w:r>
        <w:rPr>
          <w:rFonts w:ascii="Arial" w:hAnsi="Arial"/>
          <w:sz w:val="22"/>
        </w:rPr>
        <w:t xml:space="preserve">right right, but im saying, something has to be done about the homeless people, because i have caught them in the dumptster taking stuff and they took it to a house to sell it, there's 2- 61 and 55   </w:t>
      </w:r>
    </w:p>
    <w:p>
      <w:pPr>
        <w:spacing w:after="0"/>
      </w:pPr>
    </w:p>
    <w:p>
      <w:pPr>
        <w:spacing w:after="0"/>
      </w:pPr>
      <w:r>
        <w:rPr>
          <w:rFonts w:ascii="Arial" w:hAnsi="Arial"/>
          <w:b/>
          <w:sz w:val="22"/>
        </w:rPr>
        <w:t xml:space="preserve">John Fleshman, Trustee  </w:t>
      </w:r>
      <w:r>
        <w:rPr>
          <w:rFonts w:ascii="Arial" w:hAnsi="Arial"/>
          <w:color w:val="5D7284"/>
          <w:sz w:val="22"/>
        </w:rPr>
        <w:t>1:23:49</w:t>
      </w:r>
    </w:p>
    <w:p>
      <w:pPr>
        <w:spacing w:after="0"/>
      </w:pPr>
      <w:r>
        <w:rPr>
          <w:rFonts w:ascii="Arial" w:hAnsi="Arial"/>
          <w:sz w:val="22"/>
        </w:rPr>
        <w:t xml:space="preserve">61, 55, (vonage)? Was that Robynne? Yeah 61-55 </w:t>
      </w:r>
    </w:p>
    <w:p>
      <w:pPr>
        <w:spacing w:after="0"/>
      </w:pPr>
    </w:p>
    <w:p>
      <w:pPr>
        <w:spacing w:after="0"/>
      </w:pPr>
      <w:r>
        <w:rPr>
          <w:rFonts w:ascii="Arial" w:hAnsi="Arial"/>
          <w:b/>
          <w:sz w:val="22"/>
        </w:rPr>
        <w:t xml:space="preserve">Nicholas Dunn, Fiscal Officer  </w:t>
      </w:r>
      <w:r>
        <w:rPr>
          <w:rFonts w:ascii="Arial" w:hAnsi="Arial"/>
          <w:color w:val="5D7284"/>
          <w:sz w:val="22"/>
        </w:rPr>
        <w:t>1:24:03</w:t>
      </w:r>
    </w:p>
    <w:p>
      <w:pPr>
        <w:spacing w:after="0"/>
      </w:pPr>
      <w:r>
        <w:rPr>
          <w:rFonts w:ascii="Arial" w:hAnsi="Arial"/>
          <w:sz w:val="22"/>
        </w:rPr>
        <w:t xml:space="preserve">I think she said 61 and 55 </w:t>
      </w:r>
    </w:p>
    <w:p>
      <w:pPr>
        <w:spacing w:after="0"/>
      </w:pPr>
    </w:p>
    <w:p>
      <w:pPr>
        <w:spacing w:after="0"/>
      </w:pPr>
      <w:r>
        <w:rPr>
          <w:rFonts w:ascii="Arial" w:hAnsi="Arial"/>
          <w:b/>
          <w:sz w:val="22"/>
        </w:rPr>
        <w:t xml:space="preserve">Robbyne Chaney, Resident  </w:t>
      </w:r>
      <w:r>
        <w:rPr>
          <w:rFonts w:ascii="Arial" w:hAnsi="Arial"/>
          <w:color w:val="5D7284"/>
          <w:sz w:val="22"/>
        </w:rPr>
        <w:t>1:24:06</w:t>
      </w:r>
    </w:p>
    <w:p>
      <w:pPr>
        <w:spacing w:after="0"/>
      </w:pPr>
      <w:r>
        <w:rPr>
          <w:rFonts w:ascii="Arial" w:hAnsi="Arial"/>
          <w:sz w:val="22"/>
        </w:rPr>
        <w:t>yeah theres 2 hours, they one were the homeless squatted in it. and the people that moved in next door that moved in stood there and was like Yep i buy stolen stuff from them, im like dude their homeless Where do you think they got it okay</w:t>
      </w:r>
    </w:p>
    <w:p>
      <w:pPr>
        <w:spacing w:after="0"/>
      </w:pPr>
    </w:p>
    <w:p>
      <w:pPr>
        <w:spacing w:after="0"/>
      </w:pPr>
      <w:r>
        <w:rPr>
          <w:rFonts w:ascii="Arial" w:hAnsi="Arial"/>
          <w:b/>
          <w:sz w:val="22"/>
        </w:rPr>
        <w:t xml:space="preserve">John Fleshman, Trustee  </w:t>
      </w:r>
      <w:r>
        <w:rPr>
          <w:rFonts w:ascii="Arial" w:hAnsi="Arial"/>
          <w:color w:val="5D7284"/>
          <w:sz w:val="22"/>
        </w:rPr>
        <w:t>1:24:49</w:t>
      </w:r>
    </w:p>
    <w:p>
      <w:pPr>
        <w:spacing w:after="0"/>
      </w:pPr>
      <w:r>
        <w:rPr>
          <w:rFonts w:ascii="Arial" w:hAnsi="Arial"/>
          <w:sz w:val="22"/>
        </w:rPr>
        <w:t xml:space="preserve">Sir, if theres nothing else? </w:t>
      </w:r>
    </w:p>
    <w:p>
      <w:pPr>
        <w:spacing w:after="0"/>
      </w:pPr>
    </w:p>
    <w:p>
      <w:pPr>
        <w:spacing w:after="0"/>
      </w:pPr>
      <w:r>
        <w:rPr>
          <w:rFonts w:ascii="Arial" w:hAnsi="Arial"/>
          <w:b/>
          <w:sz w:val="22"/>
        </w:rPr>
        <w:t xml:space="preserve">Nicholas Dunn, Fiscal Officer  </w:t>
      </w:r>
      <w:r>
        <w:rPr>
          <w:rFonts w:ascii="Arial" w:hAnsi="Arial"/>
          <w:color w:val="5D7284"/>
          <w:sz w:val="22"/>
        </w:rPr>
        <w:t>1:24:51</w:t>
      </w:r>
    </w:p>
    <w:p>
      <w:pPr>
        <w:spacing w:after="0"/>
      </w:pPr>
      <w:r>
        <w:rPr>
          <w:rFonts w:ascii="Arial" w:hAnsi="Arial"/>
          <w:sz w:val="22"/>
        </w:rPr>
        <w:t>there was one more zoom. There was one more I thought stev said we had 2</w:t>
      </w:r>
    </w:p>
    <w:p>
      <w:pPr>
        <w:spacing w:after="0"/>
      </w:pPr>
    </w:p>
    <w:p>
      <w:pPr>
        <w:spacing w:after="0"/>
      </w:pPr>
      <w:r>
        <w:rPr>
          <w:rFonts w:ascii="Arial" w:hAnsi="Arial"/>
          <w:b/>
          <w:sz w:val="22"/>
        </w:rPr>
        <w:t xml:space="preserve">Steve Mazer, Administrator  </w:t>
      </w:r>
      <w:r>
        <w:rPr>
          <w:rFonts w:ascii="Arial" w:hAnsi="Arial"/>
          <w:color w:val="5D7284"/>
          <w:sz w:val="22"/>
        </w:rPr>
        <w:t>1:24:56</w:t>
      </w:r>
    </w:p>
    <w:p>
      <w:pPr>
        <w:spacing w:after="0"/>
      </w:pPr>
      <w:r>
        <w:rPr>
          <w:rFonts w:ascii="Arial" w:hAnsi="Arial"/>
          <w:sz w:val="22"/>
        </w:rPr>
        <w:t>one more thats it, nope</w:t>
      </w:r>
    </w:p>
    <w:p>
      <w:pPr>
        <w:spacing w:after="0"/>
      </w:pPr>
    </w:p>
    <w:p>
      <w:pPr>
        <w:spacing w:after="0"/>
      </w:pPr>
      <w:r>
        <w:rPr>
          <w:rFonts w:ascii="Arial" w:hAnsi="Arial"/>
          <w:b/>
          <w:sz w:val="22"/>
        </w:rPr>
        <w:t xml:space="preserve">John Fleshman, Trustee  </w:t>
      </w:r>
      <w:r>
        <w:rPr>
          <w:rFonts w:ascii="Arial" w:hAnsi="Arial"/>
          <w:color w:val="5D7284"/>
          <w:sz w:val="22"/>
        </w:rPr>
        <w:t>1:25:03</w:t>
      </w:r>
    </w:p>
    <w:p>
      <w:pPr>
        <w:spacing w:after="0"/>
      </w:pPr>
      <w:r>
        <w:rPr>
          <w:rFonts w:ascii="Arial" w:hAnsi="Arial"/>
          <w:sz w:val="22"/>
        </w:rPr>
        <w:t>no? we're good?</w:t>
      </w:r>
    </w:p>
    <w:p>
      <w:pPr>
        <w:spacing w:after="0"/>
      </w:pPr>
    </w:p>
    <w:p>
      <w:pPr>
        <w:spacing w:after="0"/>
      </w:pPr>
      <w:r>
        <w:rPr>
          <w:rFonts w:ascii="Arial" w:hAnsi="Arial"/>
          <w:b/>
          <w:sz w:val="22"/>
        </w:rPr>
        <w:t xml:space="preserve">Ralph Horn, Trustee  </w:t>
      </w:r>
      <w:r>
        <w:rPr>
          <w:rFonts w:ascii="Arial" w:hAnsi="Arial"/>
          <w:color w:val="5D7284"/>
          <w:sz w:val="22"/>
        </w:rPr>
        <w:t>1:25:05</w:t>
      </w:r>
    </w:p>
    <w:p>
      <w:pPr>
        <w:spacing w:after="0"/>
      </w:pPr>
      <w:r>
        <w:rPr>
          <w:rFonts w:ascii="Arial" w:hAnsi="Arial"/>
          <w:sz w:val="22"/>
        </w:rPr>
        <w:t>is that the only 2 you had? Okay, well, thanks, gentlemen, for coming down. we Appreciate it. Thank you guys. So we will do some more talks in here and try to come up with, see if we can come up with some sort of further plans here or whatever we can do. I'm done looking for answers right now, Same as you are. So, at that point, we'll go ahead and adjourn and thank you very much. and mike we really appreciate you coming down. So spread the word, spread the word. Spread the word, that we're working on this saying, I don't know what else to do right now. Mike</w:t>
      </w:r>
    </w:p>
    <w:p>
      <w:pPr>
        <w:spacing w:after="0"/>
      </w:pPr>
    </w:p>
    <w:p>
      <w:pPr>
        <w:spacing w:after="0"/>
      </w:pPr>
      <w:r>
        <w:rPr>
          <w:rFonts w:ascii="Arial" w:hAnsi="Arial"/>
          <w:b/>
          <w:sz w:val="22"/>
        </w:rPr>
        <w:t xml:space="preserve">Mike Blevins, Resident  </w:t>
      </w:r>
      <w:r>
        <w:rPr>
          <w:rFonts w:ascii="Arial" w:hAnsi="Arial"/>
          <w:color w:val="5D7284"/>
          <w:sz w:val="22"/>
        </w:rPr>
        <w:t>1:25:49</w:t>
      </w:r>
    </w:p>
    <w:p>
      <w:pPr>
        <w:spacing w:after="0"/>
      </w:pPr>
      <w:r>
        <w:rPr>
          <w:rFonts w:ascii="Arial" w:hAnsi="Arial"/>
          <w:sz w:val="22"/>
        </w:rPr>
        <w:t>I got a belated, I hear I owe you a belated Birthday, you had a birthday last week. and I was speaking with Mark Potts yesterday and he said HI</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