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33" w:rsidRPr="00D36311" w:rsidRDefault="00930F33" w:rsidP="00D36311">
      <w:pPr>
        <w:spacing w:after="0"/>
        <w:rPr>
          <w:rFonts w:ascii="Leelawadee UI Semilight" w:hAnsi="Leelawadee UI Semilight" w:cs="Leelawadee UI Semilight"/>
          <w:b/>
          <w:sz w:val="24"/>
          <w:lang w:eastAsia="zh-CN"/>
        </w:rPr>
      </w:pPr>
    </w:p>
    <w:p w:rsidR="00D36311" w:rsidRPr="00D36311" w:rsidRDefault="00D36311" w:rsidP="00D36311">
      <w:pPr>
        <w:jc w:val="center"/>
        <w:rPr>
          <w:rFonts w:ascii="Leelawadee UI Semilight" w:hAnsi="Leelawadee UI Semilight" w:cs="Leelawadee UI Semilight"/>
          <w:b/>
          <w:sz w:val="48"/>
        </w:rPr>
      </w:pPr>
      <w:r w:rsidRPr="00D36311">
        <w:rPr>
          <w:rFonts w:ascii="Leelawadee UI Semilight" w:hAnsi="Leelawadee UI Semilight" w:cs="Leelawadee UI Semilight"/>
          <w:b/>
          <w:sz w:val="48"/>
        </w:rPr>
        <w:t>FEBRUARY 24, 2022 REGULAR MEETING WITH EXECUTIVE SESSION</w:t>
      </w:r>
    </w:p>
    <w:p w:rsidR="004A1B0C" w:rsidRDefault="004C295F">
      <w:r>
        <w:rPr>
          <w:rFonts w:ascii="Arial" w:hAnsi="Arial"/>
          <w:color w:val="4F6880"/>
        </w:rPr>
        <w:t>Fri, 2/25 12:41PM • 14:59</w:t>
      </w:r>
      <w:r w:rsidR="00D36311">
        <w:rPr>
          <w:rFonts w:ascii="Arial" w:hAnsi="Arial"/>
          <w:color w:val="4F6880"/>
        </w:rPr>
        <w:t xml:space="preserve"> </w:t>
      </w:r>
      <w:r w:rsidR="00D36311">
        <w:rPr>
          <w:rFonts w:ascii="Arial" w:hAnsi="Arial"/>
          <w:color w:val="4F6880"/>
        </w:rPr>
        <w:t>(Duration-h:m:s)</w:t>
      </w:r>
    </w:p>
    <w:p w:rsidR="004A1B0C" w:rsidRDefault="004C295F">
      <w:pPr>
        <w:spacing w:before="440" w:after="0"/>
      </w:pPr>
      <w:r>
        <w:rPr>
          <w:rFonts w:ascii="Arial" w:hAnsi="Arial"/>
          <w:b/>
          <w:color w:val="4F6880"/>
        </w:rPr>
        <w:t>SUMMARY KEYWORDS</w:t>
      </w:r>
    </w:p>
    <w:p w:rsidR="004A1B0C" w:rsidRDefault="004C295F">
      <w:r>
        <w:rPr>
          <w:rFonts w:ascii="Arial" w:hAnsi="Arial"/>
          <w:color w:val="4F6880"/>
        </w:rPr>
        <w:t xml:space="preserve">meeting, township, record, </w:t>
      </w:r>
      <w:r w:rsidR="00D36311">
        <w:rPr>
          <w:rFonts w:ascii="Arial" w:hAnsi="Arial"/>
          <w:color w:val="4F6880"/>
        </w:rPr>
        <w:t>Nicole</w:t>
      </w:r>
      <w:r>
        <w:rPr>
          <w:rFonts w:ascii="Arial" w:hAnsi="Arial"/>
          <w:color w:val="4F6880"/>
        </w:rPr>
        <w:t xml:space="preserve">, word, public, trustees, </w:t>
      </w:r>
      <w:r w:rsidR="00D36311">
        <w:rPr>
          <w:rFonts w:ascii="Arial" w:hAnsi="Arial"/>
          <w:color w:val="4F6880"/>
        </w:rPr>
        <w:t>February</w:t>
      </w:r>
      <w:r>
        <w:rPr>
          <w:rFonts w:ascii="Arial" w:hAnsi="Arial"/>
          <w:color w:val="4F6880"/>
        </w:rPr>
        <w:t xml:space="preserve">, transcriptions, board, minutes, </w:t>
      </w:r>
      <w:r w:rsidR="00D36311">
        <w:rPr>
          <w:rFonts w:ascii="Arial" w:hAnsi="Arial"/>
          <w:color w:val="4F6880"/>
        </w:rPr>
        <w:t>Robyn</w:t>
      </w:r>
      <w:r>
        <w:rPr>
          <w:rFonts w:ascii="Arial" w:hAnsi="Arial"/>
          <w:color w:val="4F6880"/>
        </w:rPr>
        <w:t xml:space="preserve">, motion, grammar, nick, word document, </w:t>
      </w:r>
      <w:r w:rsidR="00D36311">
        <w:rPr>
          <w:rFonts w:ascii="Arial" w:hAnsi="Arial"/>
          <w:color w:val="4F6880"/>
        </w:rPr>
        <w:t>November</w:t>
      </w:r>
      <w:r>
        <w:rPr>
          <w:rFonts w:ascii="Arial" w:hAnsi="Arial"/>
          <w:color w:val="4F6880"/>
        </w:rPr>
        <w:t>, audio, distraction, ralph</w:t>
      </w:r>
    </w:p>
    <w:p w:rsidR="004A1B0C" w:rsidRDefault="004C295F">
      <w:pPr>
        <w:spacing w:before="440" w:after="0"/>
      </w:pPr>
      <w:r>
        <w:rPr>
          <w:rFonts w:ascii="Arial" w:hAnsi="Arial"/>
          <w:b/>
          <w:color w:val="4F6880"/>
        </w:rPr>
        <w:t>SPEAKERS</w:t>
      </w:r>
    </w:p>
    <w:p w:rsidR="004A1B0C" w:rsidRDefault="004C295F">
      <w:pPr>
        <w:spacing w:after="0"/>
        <w:rPr>
          <w:rFonts w:ascii="Arial" w:hAnsi="Arial"/>
          <w:color w:val="4F6880"/>
        </w:rPr>
      </w:pPr>
      <w:r w:rsidRPr="004C295F">
        <w:rPr>
          <w:rFonts w:ascii="Arial" w:hAnsi="Arial"/>
          <w:color w:val="4F6880"/>
        </w:rPr>
        <w:t>James (35%), Ralph (22%), Nicholas (17%), John (15%), Group (6%), Nicole (3%), Aryeh (1%), Steve (&lt;1%) </w:t>
      </w:r>
    </w:p>
    <w:p w:rsidR="004C295F" w:rsidRDefault="004C295F">
      <w:pPr>
        <w:spacing w:after="0"/>
      </w:pPr>
    </w:p>
    <w:p w:rsidR="004C295F" w:rsidRDefault="004C295F">
      <w:pPr>
        <w:spacing w:after="0"/>
      </w:pPr>
    </w:p>
    <w:p w:rsidR="004A1B0C" w:rsidRDefault="004C295F">
      <w:pPr>
        <w:spacing w:after="0"/>
      </w:pPr>
      <w:r>
        <w:rPr>
          <w:rFonts w:ascii="Arial" w:hAnsi="Arial"/>
          <w:b/>
        </w:rPr>
        <w:t xml:space="preserve">Nicholas Dunn, Fiscal Officer  </w:t>
      </w:r>
      <w:r>
        <w:rPr>
          <w:rFonts w:ascii="Arial" w:hAnsi="Arial"/>
          <w:color w:val="5D7284"/>
        </w:rPr>
        <w:t>00:00</w:t>
      </w:r>
    </w:p>
    <w:p w:rsidR="004A1B0C" w:rsidRDefault="004C295F">
      <w:pPr>
        <w:spacing w:after="0"/>
      </w:pPr>
      <w:r>
        <w:rPr>
          <w:rFonts w:ascii="Arial" w:hAnsi="Arial"/>
        </w:rPr>
        <w:t>Recorders been started</w:t>
      </w:r>
    </w:p>
    <w:p w:rsidR="004A1B0C" w:rsidRDefault="004A1B0C">
      <w:pPr>
        <w:spacing w:after="0"/>
      </w:pPr>
    </w:p>
    <w:p w:rsidR="004A1B0C" w:rsidRDefault="004C295F">
      <w:pPr>
        <w:spacing w:after="0"/>
      </w:pPr>
      <w:r>
        <w:rPr>
          <w:rFonts w:ascii="Arial" w:hAnsi="Arial"/>
          <w:b/>
        </w:rPr>
        <w:t xml:space="preserve">John Fleshman, Trustee  </w:t>
      </w:r>
      <w:r>
        <w:rPr>
          <w:rFonts w:ascii="Arial" w:hAnsi="Arial"/>
          <w:color w:val="5D7284"/>
        </w:rPr>
        <w:t>00:02</w:t>
      </w:r>
    </w:p>
    <w:p w:rsidR="004A1B0C" w:rsidRDefault="004C295F">
      <w:pPr>
        <w:spacing w:after="0"/>
      </w:pPr>
      <w:r>
        <w:rPr>
          <w:rFonts w:ascii="Arial" w:hAnsi="Arial"/>
        </w:rPr>
        <w:t>I got it teared down, I've got the parts in.</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00:03</w:t>
      </w:r>
    </w:p>
    <w:p w:rsidR="004A1B0C" w:rsidRDefault="004C295F">
      <w:pPr>
        <w:spacing w:after="0"/>
      </w:pPr>
      <w:r>
        <w:rPr>
          <w:rFonts w:ascii="Arial" w:hAnsi="Arial"/>
        </w:rPr>
        <w:t xml:space="preserve"> At this </w:t>
      </w:r>
      <w:r w:rsidR="00D36311">
        <w:rPr>
          <w:rFonts w:ascii="Arial" w:hAnsi="Arial"/>
        </w:rPr>
        <w:t>time,</w:t>
      </w:r>
      <w:r>
        <w:rPr>
          <w:rFonts w:ascii="Arial" w:hAnsi="Arial"/>
        </w:rPr>
        <w:t xml:space="preserve"> I will call the regular meeting of Franklin township Board of Trustees to order at six o'clock on February 24. Let us open with prayer. Our Father God, we thank you for this day, Lord, we pray for those people that are in the Ukraine right now. Lord, be with them. Watch over them and protect them. Heavenly Father, watch over this board. Give us the wisdom and the knowledge to do the things you want for this township and the name of Jesus, amen. </w:t>
      </w:r>
    </w:p>
    <w:p w:rsidR="004A1B0C" w:rsidRDefault="004A1B0C">
      <w:pPr>
        <w:spacing w:after="0"/>
      </w:pPr>
    </w:p>
    <w:p w:rsidR="004A1B0C" w:rsidRDefault="004C295F">
      <w:pPr>
        <w:spacing w:after="0"/>
      </w:pPr>
      <w:r>
        <w:rPr>
          <w:rFonts w:ascii="Arial" w:hAnsi="Arial"/>
          <w:b/>
        </w:rPr>
        <w:t xml:space="preserve">Group  </w:t>
      </w:r>
      <w:r>
        <w:rPr>
          <w:rFonts w:ascii="Arial" w:hAnsi="Arial"/>
          <w:color w:val="5D7284"/>
        </w:rPr>
        <w:t>00:05</w:t>
      </w:r>
    </w:p>
    <w:p w:rsidR="004A1B0C" w:rsidRDefault="004C295F">
      <w:pPr>
        <w:spacing w:after="0"/>
      </w:pPr>
      <w:r>
        <w:rPr>
          <w:rFonts w:ascii="Arial" w:hAnsi="Arial"/>
        </w:rPr>
        <w:t>I pledge allegiance to the United States of America, to the Republic for which it stands, one nation under God, indivisible with liberty and justice for all</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00:58</w:t>
      </w:r>
    </w:p>
    <w:p w:rsidR="004A1B0C" w:rsidRDefault="004C295F">
      <w:pPr>
        <w:spacing w:after="0"/>
      </w:pPr>
      <w:r>
        <w:rPr>
          <w:rFonts w:ascii="Arial" w:hAnsi="Arial"/>
        </w:rPr>
        <w:t>Thank you. Nick, will you give us a Roll call?</w:t>
      </w:r>
    </w:p>
    <w:p w:rsidR="004A1B0C" w:rsidRDefault="004A1B0C">
      <w:pPr>
        <w:spacing w:after="0"/>
      </w:pPr>
    </w:p>
    <w:p w:rsidR="004A1B0C" w:rsidRDefault="004C295F">
      <w:pPr>
        <w:spacing w:after="0"/>
      </w:pPr>
      <w:r>
        <w:rPr>
          <w:rFonts w:ascii="Arial" w:hAnsi="Arial"/>
          <w:b/>
        </w:rPr>
        <w:t xml:space="preserve">Nicholas Dunn, Fiscal Officer  </w:t>
      </w:r>
      <w:r>
        <w:rPr>
          <w:rFonts w:ascii="Arial" w:hAnsi="Arial"/>
          <w:color w:val="5D7284"/>
        </w:rPr>
        <w:t>01:03</w:t>
      </w:r>
    </w:p>
    <w:p w:rsidR="004A1B0C" w:rsidRDefault="004C295F">
      <w:pPr>
        <w:spacing w:after="0"/>
      </w:pPr>
      <w:r>
        <w:rPr>
          <w:rFonts w:ascii="Arial" w:hAnsi="Arial"/>
        </w:rPr>
        <w:t xml:space="preserve">Yep. Jim. </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01:04</w:t>
      </w:r>
    </w:p>
    <w:p w:rsidR="004A1B0C" w:rsidRDefault="004C295F">
      <w:pPr>
        <w:spacing w:after="0"/>
      </w:pPr>
      <w:r>
        <w:rPr>
          <w:rFonts w:ascii="Arial" w:hAnsi="Arial"/>
        </w:rPr>
        <w:t xml:space="preserve">Yes, </w:t>
      </w:r>
    </w:p>
    <w:p w:rsidR="004A1B0C" w:rsidRDefault="004A1B0C">
      <w:pPr>
        <w:spacing w:after="0"/>
      </w:pPr>
    </w:p>
    <w:p w:rsidR="004A1B0C" w:rsidRDefault="004C295F">
      <w:pPr>
        <w:spacing w:after="0"/>
      </w:pPr>
      <w:r>
        <w:rPr>
          <w:rFonts w:ascii="Arial" w:hAnsi="Arial"/>
          <w:b/>
        </w:rPr>
        <w:t xml:space="preserve">Nicholas Dunn, Fiscal Officer  </w:t>
      </w:r>
      <w:r>
        <w:rPr>
          <w:rFonts w:ascii="Arial" w:hAnsi="Arial"/>
          <w:color w:val="5D7284"/>
        </w:rPr>
        <w:t>01:05</w:t>
      </w:r>
    </w:p>
    <w:p w:rsidR="004A1B0C" w:rsidRDefault="004C295F">
      <w:pPr>
        <w:spacing w:after="0"/>
      </w:pPr>
      <w:r>
        <w:rPr>
          <w:rFonts w:ascii="Arial" w:hAnsi="Arial"/>
        </w:rPr>
        <w:t>Ralph.</w:t>
      </w:r>
    </w:p>
    <w:p w:rsidR="004A1B0C" w:rsidRDefault="004A1B0C">
      <w:pPr>
        <w:spacing w:after="0"/>
      </w:pPr>
    </w:p>
    <w:p w:rsidR="004A1B0C" w:rsidRDefault="004C295F">
      <w:pPr>
        <w:spacing w:after="0"/>
      </w:pPr>
      <w:r>
        <w:rPr>
          <w:rFonts w:ascii="Arial" w:hAnsi="Arial"/>
          <w:b/>
        </w:rPr>
        <w:t xml:space="preserve">Ralph Horn, Trustee  </w:t>
      </w:r>
      <w:r>
        <w:rPr>
          <w:rFonts w:ascii="Arial" w:hAnsi="Arial"/>
          <w:color w:val="5D7284"/>
        </w:rPr>
        <w:t>01:05</w:t>
      </w:r>
    </w:p>
    <w:p w:rsidR="004A1B0C" w:rsidRDefault="004C295F">
      <w:pPr>
        <w:spacing w:after="0"/>
      </w:pPr>
      <w:r>
        <w:rPr>
          <w:rFonts w:ascii="Arial" w:hAnsi="Arial"/>
        </w:rPr>
        <w:lastRenderedPageBreak/>
        <w:t xml:space="preserve"> Yeah</w:t>
      </w:r>
    </w:p>
    <w:p w:rsidR="004A1B0C" w:rsidRDefault="004A1B0C">
      <w:pPr>
        <w:spacing w:after="0"/>
      </w:pPr>
    </w:p>
    <w:p w:rsidR="004A1B0C" w:rsidRDefault="004C295F">
      <w:pPr>
        <w:spacing w:after="0"/>
      </w:pPr>
      <w:r>
        <w:rPr>
          <w:rFonts w:ascii="Arial" w:hAnsi="Arial"/>
          <w:b/>
        </w:rPr>
        <w:t xml:space="preserve">Nicholas Dunn, Fiscal Officer  </w:t>
      </w:r>
      <w:r>
        <w:rPr>
          <w:rFonts w:ascii="Arial" w:hAnsi="Arial"/>
          <w:color w:val="5D7284"/>
        </w:rPr>
        <w:t>01:05</w:t>
      </w:r>
    </w:p>
    <w:p w:rsidR="004A1B0C" w:rsidRDefault="004C295F">
      <w:pPr>
        <w:spacing w:after="0"/>
      </w:pPr>
      <w:r>
        <w:rPr>
          <w:rFonts w:ascii="Arial" w:hAnsi="Arial"/>
        </w:rPr>
        <w:t xml:space="preserve">John. </w:t>
      </w:r>
    </w:p>
    <w:p w:rsidR="004A1B0C" w:rsidRDefault="004A1B0C">
      <w:pPr>
        <w:spacing w:after="0"/>
      </w:pPr>
    </w:p>
    <w:p w:rsidR="004A1B0C" w:rsidRDefault="004C295F">
      <w:pPr>
        <w:spacing w:after="0"/>
      </w:pPr>
      <w:r>
        <w:rPr>
          <w:rFonts w:ascii="Arial" w:hAnsi="Arial"/>
          <w:b/>
        </w:rPr>
        <w:t xml:space="preserve">John Fleshman, Trustee  </w:t>
      </w:r>
      <w:r>
        <w:rPr>
          <w:rFonts w:ascii="Arial" w:hAnsi="Arial"/>
          <w:color w:val="5D7284"/>
        </w:rPr>
        <w:t>01:06</w:t>
      </w:r>
    </w:p>
    <w:p w:rsidR="004A1B0C" w:rsidRDefault="004C295F">
      <w:pPr>
        <w:spacing w:after="0"/>
      </w:pPr>
      <w:r>
        <w:rPr>
          <w:rFonts w:ascii="Arial" w:hAnsi="Arial"/>
        </w:rPr>
        <w:t xml:space="preserve">Yes. </w:t>
      </w:r>
    </w:p>
    <w:p w:rsidR="004A1B0C" w:rsidRDefault="004A1B0C">
      <w:pPr>
        <w:spacing w:after="0"/>
      </w:pPr>
    </w:p>
    <w:p w:rsidR="004A1B0C" w:rsidRDefault="004C295F">
      <w:pPr>
        <w:spacing w:after="0"/>
      </w:pPr>
      <w:r>
        <w:rPr>
          <w:rFonts w:ascii="Arial" w:hAnsi="Arial"/>
          <w:b/>
        </w:rPr>
        <w:t xml:space="preserve">Nicholas Dunn, Fiscal Officer  </w:t>
      </w:r>
      <w:r>
        <w:rPr>
          <w:rFonts w:ascii="Arial" w:hAnsi="Arial"/>
          <w:color w:val="5D7284"/>
        </w:rPr>
        <w:t>01:06</w:t>
      </w:r>
    </w:p>
    <w:p w:rsidR="004A1B0C" w:rsidRDefault="004C295F">
      <w:pPr>
        <w:spacing w:after="0"/>
      </w:pPr>
      <w:r>
        <w:rPr>
          <w:rFonts w:ascii="Arial" w:hAnsi="Arial"/>
        </w:rPr>
        <w:t>Thank you, gentlemen.</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01:08</w:t>
      </w:r>
    </w:p>
    <w:p w:rsidR="004A1B0C" w:rsidRDefault="004C295F">
      <w:pPr>
        <w:spacing w:after="0"/>
      </w:pPr>
      <w:r>
        <w:rPr>
          <w:rFonts w:ascii="Arial" w:hAnsi="Arial"/>
        </w:rPr>
        <w:t xml:space="preserve">All right. Nick, you want to take and discuss the meeting minutes? </w:t>
      </w:r>
    </w:p>
    <w:p w:rsidR="004A1B0C" w:rsidRDefault="004A1B0C">
      <w:pPr>
        <w:spacing w:after="0"/>
      </w:pPr>
    </w:p>
    <w:p w:rsidR="004A1B0C" w:rsidRDefault="004C295F">
      <w:pPr>
        <w:spacing w:after="0"/>
      </w:pPr>
      <w:r>
        <w:rPr>
          <w:rFonts w:ascii="Arial" w:hAnsi="Arial"/>
          <w:b/>
        </w:rPr>
        <w:t xml:space="preserve">Nicholas Dunn, Fiscal Officer  </w:t>
      </w:r>
      <w:r>
        <w:rPr>
          <w:rFonts w:ascii="Arial" w:hAnsi="Arial"/>
          <w:color w:val="5D7284"/>
        </w:rPr>
        <w:t>01:13</w:t>
      </w:r>
    </w:p>
    <w:p w:rsidR="004A1B0C" w:rsidRDefault="004C295F">
      <w:pPr>
        <w:spacing w:after="0"/>
      </w:pPr>
      <w:r>
        <w:rPr>
          <w:rFonts w:ascii="Arial" w:hAnsi="Arial"/>
        </w:rPr>
        <w:t xml:space="preserve">Yes. So out of all the sets that are here on the agenda tonight, there is one left, and that is the November 18. regular meeting for 2021. Because we've been using a new transcriber service, Nicole has been working diligently. I've sent all the meeting minutes to the board for them to take a look at. I know there's been some feedback here and there. But overall, just as a reminder, these word for word transcriptions do satisfy Ohio Revised Code. Our attorneys have also given us the okay on it. </w:t>
      </w:r>
      <w:r w:rsidR="00D36311">
        <w:rPr>
          <w:rFonts w:ascii="Arial" w:hAnsi="Arial"/>
        </w:rPr>
        <w:t>So,</w:t>
      </w:r>
      <w:r>
        <w:rPr>
          <w:rFonts w:ascii="Arial" w:hAnsi="Arial"/>
        </w:rPr>
        <w:t xml:space="preserve"> if the board so chooses to want to approve these meeting minutes, again, it's the word for word transcriptions, we can also even upload the audio to go along with that it's gonna be the exact same thing. Other townships do just the audio. </w:t>
      </w:r>
      <w:r w:rsidR="00D36311">
        <w:rPr>
          <w:rFonts w:ascii="Arial" w:hAnsi="Arial"/>
        </w:rPr>
        <w:t>So,</w:t>
      </w:r>
      <w:r>
        <w:rPr>
          <w:rFonts w:ascii="Arial" w:hAnsi="Arial"/>
        </w:rPr>
        <w:t xml:space="preserve"> and I know we do think everybody's doing some things differently. So again, there's 12 sets of minutes in total, that if the board approves, we will get those uploaded as soon as possible for the public to view. And the only other one that would be outstanding, is the regular meeting from the 10th of February, and then one from November, which was the 18th, the day after our budget meetings. What</w:t>
      </w:r>
    </w:p>
    <w:p w:rsidR="004A1B0C" w:rsidRDefault="004A1B0C">
      <w:pPr>
        <w:spacing w:after="0"/>
      </w:pPr>
    </w:p>
    <w:p w:rsidR="004A1B0C" w:rsidRDefault="004C295F">
      <w:pPr>
        <w:spacing w:after="0"/>
      </w:pPr>
      <w:r>
        <w:rPr>
          <w:rFonts w:ascii="Arial" w:hAnsi="Arial"/>
          <w:b/>
        </w:rPr>
        <w:t xml:space="preserve">Ralph Horn, Trustee  </w:t>
      </w:r>
      <w:r>
        <w:rPr>
          <w:rFonts w:ascii="Arial" w:hAnsi="Arial"/>
          <w:color w:val="5D7284"/>
        </w:rPr>
        <w:t>02:27</w:t>
      </w:r>
    </w:p>
    <w:p w:rsidR="004A1B0C" w:rsidRDefault="004C295F">
      <w:pPr>
        <w:spacing w:after="0"/>
      </w:pPr>
      <w:r>
        <w:rPr>
          <w:rFonts w:ascii="Arial" w:hAnsi="Arial"/>
        </w:rPr>
        <w:t>are those two employees?</w:t>
      </w:r>
    </w:p>
    <w:p w:rsidR="004A1B0C" w:rsidRDefault="004A1B0C">
      <w:pPr>
        <w:spacing w:after="0"/>
      </w:pPr>
    </w:p>
    <w:p w:rsidR="004A1B0C" w:rsidRDefault="004C295F">
      <w:pPr>
        <w:spacing w:after="0"/>
      </w:pPr>
      <w:r>
        <w:rPr>
          <w:rFonts w:ascii="Arial" w:hAnsi="Arial"/>
          <w:b/>
        </w:rPr>
        <w:t xml:space="preserve">Nicholas Dunn, Fiscal Officer  </w:t>
      </w:r>
      <w:r>
        <w:rPr>
          <w:rFonts w:ascii="Arial" w:hAnsi="Arial"/>
          <w:color w:val="5D7284"/>
        </w:rPr>
        <w:t>02:28</w:t>
      </w:r>
    </w:p>
    <w:p w:rsidR="004A1B0C" w:rsidRDefault="004C295F">
      <w:pPr>
        <w:spacing w:after="0"/>
      </w:pPr>
      <w:r>
        <w:rPr>
          <w:rFonts w:ascii="Arial" w:hAnsi="Arial"/>
        </w:rPr>
        <w:t>November 18?</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02:30</w:t>
      </w:r>
    </w:p>
    <w:p w:rsidR="004A1B0C" w:rsidRDefault="004C295F">
      <w:pPr>
        <w:spacing w:after="0"/>
      </w:pPr>
      <w:r>
        <w:rPr>
          <w:rFonts w:ascii="Arial" w:hAnsi="Arial"/>
        </w:rPr>
        <w:t>And February 10th, Yep.</w:t>
      </w:r>
    </w:p>
    <w:p w:rsidR="004A1B0C" w:rsidRDefault="004A1B0C">
      <w:pPr>
        <w:spacing w:after="0"/>
      </w:pPr>
    </w:p>
    <w:p w:rsidR="004A1B0C" w:rsidRDefault="004C295F">
      <w:pPr>
        <w:spacing w:after="0"/>
      </w:pPr>
      <w:r>
        <w:rPr>
          <w:rFonts w:ascii="Arial" w:hAnsi="Arial"/>
          <w:b/>
        </w:rPr>
        <w:t xml:space="preserve">John Fleshman, Trustee  </w:t>
      </w:r>
      <w:r>
        <w:rPr>
          <w:rFonts w:ascii="Arial" w:hAnsi="Arial"/>
          <w:color w:val="5D7284"/>
        </w:rPr>
        <w:t>02:32</w:t>
      </w:r>
    </w:p>
    <w:p w:rsidR="004A1B0C" w:rsidRDefault="00D36311">
      <w:pPr>
        <w:spacing w:after="0"/>
      </w:pPr>
      <w:r>
        <w:rPr>
          <w:rFonts w:ascii="Arial" w:hAnsi="Arial"/>
        </w:rPr>
        <w:t>So,</w:t>
      </w:r>
      <w:r w:rsidR="004C295F">
        <w:rPr>
          <w:rFonts w:ascii="Arial" w:hAnsi="Arial"/>
        </w:rPr>
        <w:t xml:space="preserve"> Mr. Chairman, I've had a chance. And I've, I've talked with Nick, in regards to this. Personally, myself, I'm not a fan of these just the way that they word, even in the word they the way they are worded. And that the grammar that's in some of them. I know it had in there. And today, I can't remember exactly how it was said</w:t>
      </w:r>
    </w:p>
    <w:p w:rsidR="004A1B0C" w:rsidRDefault="004A1B0C">
      <w:pPr>
        <w:spacing w:after="0"/>
      </w:pPr>
    </w:p>
    <w:p w:rsidR="004A1B0C" w:rsidRDefault="004C295F">
      <w:pPr>
        <w:spacing w:after="0"/>
      </w:pPr>
      <w:r>
        <w:rPr>
          <w:rFonts w:ascii="Arial" w:hAnsi="Arial"/>
          <w:b/>
        </w:rPr>
        <w:t xml:space="preserve">Nicholas Dunn, Fiscal Officer  </w:t>
      </w:r>
      <w:r>
        <w:rPr>
          <w:rFonts w:ascii="Arial" w:hAnsi="Arial"/>
          <w:color w:val="5D7284"/>
        </w:rPr>
        <w:t>02:51</w:t>
      </w:r>
    </w:p>
    <w:p w:rsidR="004A1B0C" w:rsidRDefault="004C295F">
      <w:pPr>
        <w:spacing w:after="0"/>
      </w:pPr>
      <w:r>
        <w:rPr>
          <w:rFonts w:ascii="Arial" w:hAnsi="Arial"/>
        </w:rPr>
        <w:t>it went back and looked at that you said in not and.</w:t>
      </w:r>
    </w:p>
    <w:p w:rsidR="004A1B0C" w:rsidRDefault="004A1B0C">
      <w:pPr>
        <w:spacing w:after="0"/>
      </w:pPr>
    </w:p>
    <w:p w:rsidR="004A1B0C" w:rsidRDefault="004C295F">
      <w:pPr>
        <w:spacing w:after="0"/>
      </w:pPr>
      <w:r>
        <w:rPr>
          <w:rFonts w:ascii="Arial" w:hAnsi="Arial"/>
          <w:b/>
        </w:rPr>
        <w:t xml:space="preserve">John Fleshman, Trustee  </w:t>
      </w:r>
      <w:r>
        <w:rPr>
          <w:rFonts w:ascii="Arial" w:hAnsi="Arial"/>
          <w:color w:val="5D7284"/>
        </w:rPr>
        <w:t>02:54</w:t>
      </w:r>
    </w:p>
    <w:p w:rsidR="004A1B0C" w:rsidRDefault="004C295F">
      <w:pPr>
        <w:spacing w:after="0"/>
      </w:pPr>
      <w:r>
        <w:rPr>
          <w:rFonts w:ascii="Arial" w:hAnsi="Arial"/>
        </w:rPr>
        <w:t>okay, I think that we could do better to the public by having it in a professional form as what we've had before to show in a light, even if I set in versus what was the other</w:t>
      </w:r>
    </w:p>
    <w:p w:rsidR="004A1B0C" w:rsidRDefault="004A1B0C">
      <w:pPr>
        <w:spacing w:after="0"/>
      </w:pPr>
    </w:p>
    <w:p w:rsidR="004A1B0C" w:rsidRDefault="004C295F">
      <w:pPr>
        <w:spacing w:after="0"/>
      </w:pPr>
      <w:r>
        <w:rPr>
          <w:rFonts w:ascii="Arial" w:hAnsi="Arial"/>
          <w:b/>
        </w:rPr>
        <w:lastRenderedPageBreak/>
        <w:t xml:space="preserve">Nicholas Dunn, Fiscal Officer  </w:t>
      </w:r>
      <w:r>
        <w:rPr>
          <w:rFonts w:ascii="Arial" w:hAnsi="Arial"/>
          <w:color w:val="5D7284"/>
        </w:rPr>
        <w:t>03:09</w:t>
      </w:r>
    </w:p>
    <w:p w:rsidR="004A1B0C" w:rsidRDefault="004C295F">
      <w:pPr>
        <w:spacing w:after="0"/>
      </w:pPr>
      <w:r>
        <w:rPr>
          <w:rFonts w:ascii="Arial" w:hAnsi="Arial"/>
        </w:rPr>
        <w:t xml:space="preserve">and, </w:t>
      </w:r>
      <w:r w:rsidR="00D36311">
        <w:rPr>
          <w:rFonts w:ascii="Arial" w:hAnsi="Arial"/>
        </w:rPr>
        <w:t>that’s</w:t>
      </w:r>
      <w:r>
        <w:rPr>
          <w:rFonts w:ascii="Arial" w:hAnsi="Arial"/>
        </w:rPr>
        <w:t xml:space="preserve"> what you had thought you had said</w:t>
      </w:r>
    </w:p>
    <w:p w:rsidR="004A1B0C" w:rsidRDefault="004A1B0C">
      <w:pPr>
        <w:spacing w:after="0"/>
      </w:pPr>
    </w:p>
    <w:p w:rsidR="004A1B0C" w:rsidRDefault="004C295F">
      <w:pPr>
        <w:spacing w:after="0"/>
      </w:pPr>
      <w:r>
        <w:rPr>
          <w:rFonts w:ascii="Arial" w:hAnsi="Arial"/>
          <w:b/>
        </w:rPr>
        <w:t xml:space="preserve">John Fleshman, Trustee  </w:t>
      </w:r>
      <w:r>
        <w:rPr>
          <w:rFonts w:ascii="Arial" w:hAnsi="Arial"/>
          <w:color w:val="5D7284"/>
        </w:rPr>
        <w:t>03:12</w:t>
      </w:r>
    </w:p>
    <w:p w:rsidR="004A1B0C" w:rsidRDefault="004C295F">
      <w:pPr>
        <w:spacing w:after="0"/>
      </w:pPr>
      <w:r>
        <w:rPr>
          <w:rFonts w:ascii="Arial" w:hAnsi="Arial"/>
        </w:rPr>
        <w:t xml:space="preserve">but it makes no sense. When you look at it, I think it shows us in a very poor light, professionally. That other option probably could be is drop them into any program Word document, and immediately it shows you either grammar or spelling and then correct them, </w:t>
      </w:r>
      <w:r w:rsidR="00D36311">
        <w:rPr>
          <w:rFonts w:ascii="Arial" w:hAnsi="Arial"/>
        </w:rPr>
        <w:t>but</w:t>
      </w:r>
      <w:r>
        <w:rPr>
          <w:rFonts w:ascii="Arial" w:hAnsi="Arial"/>
        </w:rPr>
        <w:t xml:space="preserve"> to put things in there that are put it out there that it's just bad. I mean, it's representation of this board. It's a representation of this township when other people go to look at our minutes. The minute the way, the minutes had been done for years was very professional Robyn does a great job on those, um I think that, in my opinion, I'm a no vote just for the simple fact that I would like to see him done in a customary way that the township has always done.</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04:09</w:t>
      </w:r>
    </w:p>
    <w:p w:rsidR="004A1B0C" w:rsidRDefault="004C295F">
      <w:pPr>
        <w:spacing w:after="0"/>
      </w:pPr>
      <w:r>
        <w:rPr>
          <w:rFonts w:ascii="Arial" w:hAnsi="Arial"/>
        </w:rPr>
        <w:t xml:space="preserve">Well, </w:t>
      </w:r>
      <w:r w:rsidR="00D36311">
        <w:rPr>
          <w:rFonts w:ascii="Arial" w:hAnsi="Arial"/>
        </w:rPr>
        <w:t>my</w:t>
      </w:r>
      <w:r>
        <w:rPr>
          <w:rFonts w:ascii="Arial" w:hAnsi="Arial"/>
        </w:rPr>
        <w:t xml:space="preserve"> understanding, Nick, correct me if I'm wrong, that the audio recording, is the public record, correct? </w:t>
      </w:r>
    </w:p>
    <w:p w:rsidR="004A1B0C" w:rsidRDefault="004A1B0C">
      <w:pPr>
        <w:spacing w:after="0"/>
      </w:pPr>
    </w:p>
    <w:p w:rsidR="004A1B0C" w:rsidRDefault="004C295F">
      <w:pPr>
        <w:spacing w:after="0"/>
      </w:pPr>
      <w:r>
        <w:rPr>
          <w:rFonts w:ascii="Arial" w:hAnsi="Arial"/>
          <w:b/>
        </w:rPr>
        <w:t xml:space="preserve">Nicholas Dunn, Fiscal Officer  </w:t>
      </w:r>
      <w:r>
        <w:rPr>
          <w:rFonts w:ascii="Arial" w:hAnsi="Arial"/>
          <w:color w:val="5D7284"/>
        </w:rPr>
        <w:t>04:16</w:t>
      </w:r>
    </w:p>
    <w:p w:rsidR="004A1B0C" w:rsidRDefault="00D36311">
      <w:pPr>
        <w:spacing w:after="0"/>
      </w:pPr>
      <w:r>
        <w:rPr>
          <w:rFonts w:ascii="Arial" w:hAnsi="Arial"/>
        </w:rPr>
        <w:t>Yes,</w:t>
      </w:r>
      <w:r w:rsidR="004C295F">
        <w:rPr>
          <w:rFonts w:ascii="Arial" w:hAnsi="Arial"/>
        </w:rPr>
        <w:t xml:space="preserve"> that is correct </w:t>
      </w:r>
    </w:p>
    <w:p w:rsidR="004A1B0C" w:rsidRDefault="004A1B0C">
      <w:pPr>
        <w:spacing w:after="0"/>
      </w:pPr>
    </w:p>
    <w:p w:rsidR="004A1B0C" w:rsidRDefault="004C295F">
      <w:pPr>
        <w:spacing w:after="0"/>
      </w:pPr>
      <w:r>
        <w:rPr>
          <w:rFonts w:ascii="Arial" w:hAnsi="Arial"/>
          <w:b/>
        </w:rPr>
        <w:t xml:space="preserve">John Fleshman, Trustee  </w:t>
      </w:r>
      <w:r>
        <w:rPr>
          <w:rFonts w:ascii="Arial" w:hAnsi="Arial"/>
          <w:color w:val="5D7284"/>
        </w:rPr>
        <w:t>04:17</w:t>
      </w:r>
    </w:p>
    <w:p w:rsidR="004A1B0C" w:rsidRDefault="004C295F">
      <w:pPr>
        <w:spacing w:after="0"/>
      </w:pPr>
      <w:r>
        <w:rPr>
          <w:rFonts w:ascii="Arial" w:hAnsi="Arial"/>
        </w:rPr>
        <w:t xml:space="preserve">can be used as a public record. </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04:18</w:t>
      </w:r>
    </w:p>
    <w:p w:rsidR="004A1B0C" w:rsidRDefault="004C295F">
      <w:pPr>
        <w:spacing w:after="0"/>
      </w:pPr>
      <w:r>
        <w:rPr>
          <w:rFonts w:ascii="Arial" w:hAnsi="Arial"/>
        </w:rPr>
        <w:t>But that is what the fiscal department is using as a public record, correct?</w:t>
      </w:r>
    </w:p>
    <w:p w:rsidR="004A1B0C" w:rsidRDefault="004A1B0C">
      <w:pPr>
        <w:spacing w:after="0"/>
      </w:pPr>
    </w:p>
    <w:p w:rsidR="004A1B0C" w:rsidRDefault="004C295F">
      <w:pPr>
        <w:spacing w:after="0"/>
      </w:pPr>
      <w:r>
        <w:rPr>
          <w:rFonts w:ascii="Arial" w:hAnsi="Arial"/>
          <w:b/>
        </w:rPr>
        <w:t xml:space="preserve">Nicholas Dunn, Fiscal Officer  </w:t>
      </w:r>
      <w:r>
        <w:rPr>
          <w:rFonts w:ascii="Arial" w:hAnsi="Arial"/>
          <w:color w:val="5D7284"/>
        </w:rPr>
        <w:t>04:22</w:t>
      </w:r>
    </w:p>
    <w:p w:rsidR="004A1B0C" w:rsidRDefault="004C295F">
      <w:pPr>
        <w:spacing w:after="0"/>
      </w:pPr>
      <w:r>
        <w:rPr>
          <w:rFonts w:ascii="Arial" w:hAnsi="Arial"/>
        </w:rPr>
        <w:t xml:space="preserve"> Yes., And as our attorneys have also said, they're just in general, the audio is the public record. So</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04:27</w:t>
      </w:r>
    </w:p>
    <w:p w:rsidR="004A1B0C" w:rsidRDefault="00D36311">
      <w:pPr>
        <w:spacing w:after="0"/>
      </w:pPr>
      <w:r>
        <w:rPr>
          <w:rFonts w:ascii="Arial" w:hAnsi="Arial"/>
        </w:rPr>
        <w:t>so,</w:t>
      </w:r>
      <w:r w:rsidR="004C295F">
        <w:rPr>
          <w:rFonts w:ascii="Arial" w:hAnsi="Arial"/>
        </w:rPr>
        <w:t xml:space="preserve"> when you put it so I'm sorry, </w:t>
      </w:r>
    </w:p>
    <w:p w:rsidR="004A1B0C" w:rsidRDefault="004A1B0C">
      <w:pPr>
        <w:spacing w:after="0"/>
      </w:pPr>
    </w:p>
    <w:p w:rsidR="004A1B0C" w:rsidRDefault="004C295F">
      <w:pPr>
        <w:spacing w:after="0"/>
      </w:pPr>
      <w:r>
        <w:rPr>
          <w:rFonts w:ascii="Arial" w:hAnsi="Arial"/>
          <w:b/>
        </w:rPr>
        <w:t xml:space="preserve">Nicholas Dunn, Fiscal Officer  </w:t>
      </w:r>
      <w:r>
        <w:rPr>
          <w:rFonts w:ascii="Arial" w:hAnsi="Arial"/>
          <w:color w:val="5D7284"/>
        </w:rPr>
        <w:t>04:29</w:t>
      </w:r>
    </w:p>
    <w:p w:rsidR="004A1B0C" w:rsidRDefault="004C295F">
      <w:pPr>
        <w:spacing w:after="0"/>
      </w:pPr>
      <w:r>
        <w:rPr>
          <w:rFonts w:ascii="Arial" w:hAnsi="Arial"/>
        </w:rPr>
        <w:t xml:space="preserve">no, go ahead. </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04:30</w:t>
      </w:r>
    </w:p>
    <w:p w:rsidR="004A1B0C" w:rsidRDefault="00D36311">
      <w:pPr>
        <w:spacing w:after="0"/>
      </w:pPr>
      <w:r>
        <w:rPr>
          <w:rFonts w:ascii="Arial" w:hAnsi="Arial"/>
        </w:rPr>
        <w:t>So,</w:t>
      </w:r>
      <w:r w:rsidR="004C295F">
        <w:rPr>
          <w:rFonts w:ascii="Arial" w:hAnsi="Arial"/>
        </w:rPr>
        <w:t xml:space="preserve"> if someone would put in a public record request, they would go ahead and get the audio file or the printed file.</w:t>
      </w:r>
    </w:p>
    <w:p w:rsidR="004A1B0C" w:rsidRDefault="004A1B0C">
      <w:pPr>
        <w:spacing w:after="0"/>
      </w:pPr>
    </w:p>
    <w:p w:rsidR="004A1B0C" w:rsidRDefault="004C295F">
      <w:pPr>
        <w:spacing w:after="0"/>
      </w:pPr>
      <w:r>
        <w:rPr>
          <w:rFonts w:ascii="Arial" w:hAnsi="Arial"/>
          <w:b/>
        </w:rPr>
        <w:t xml:space="preserve">Nicholas Dunn, Fiscal Officer  </w:t>
      </w:r>
      <w:r>
        <w:rPr>
          <w:rFonts w:ascii="Arial" w:hAnsi="Arial"/>
          <w:color w:val="5D7284"/>
        </w:rPr>
        <w:t>04:36</w:t>
      </w:r>
    </w:p>
    <w:p w:rsidR="004A1B0C" w:rsidRDefault="004C295F">
      <w:pPr>
        <w:spacing w:after="0"/>
      </w:pPr>
      <w:r>
        <w:rPr>
          <w:rFonts w:ascii="Arial" w:hAnsi="Arial"/>
        </w:rPr>
        <w:t xml:space="preserve">Sure. And I know the way it has been done before. </w:t>
      </w:r>
      <w:r w:rsidR="00D36311">
        <w:rPr>
          <w:rFonts w:ascii="Arial" w:hAnsi="Arial"/>
        </w:rPr>
        <w:t>So,</w:t>
      </w:r>
      <w:r>
        <w:rPr>
          <w:rFonts w:ascii="Arial" w:hAnsi="Arial"/>
        </w:rPr>
        <w:t xml:space="preserve"> if somebody makes a request for the minutes, we were just sending them the summary. When in reality the audio is the actual word for word transcription, what was said versus the summary, which, again, not saying anything would have ever been left out. But these word for word transcriptions are about as transparent as you could possibly be without sending an invitation to so and so that hey, </w:t>
      </w:r>
      <w:r w:rsidR="00D36311">
        <w:rPr>
          <w:rFonts w:ascii="Arial" w:hAnsi="Arial"/>
        </w:rPr>
        <w:t>this</w:t>
      </w:r>
      <w:r>
        <w:rPr>
          <w:rFonts w:ascii="Arial" w:hAnsi="Arial"/>
        </w:rPr>
        <w:t xml:space="preserve"> date this time there's a meeting please come. You know, or sending out hundreds of invitations to residents to come. There's nothing to hide here whatsoever.  But the word for word transcriptions.  But again, that's just my opinion. This is up to the board on what they would like to do.</w:t>
      </w:r>
    </w:p>
    <w:p w:rsidR="004A1B0C" w:rsidRDefault="004A1B0C">
      <w:pPr>
        <w:spacing w:after="0"/>
      </w:pPr>
    </w:p>
    <w:p w:rsidR="004A1B0C" w:rsidRDefault="004C295F">
      <w:pPr>
        <w:spacing w:after="0"/>
      </w:pPr>
      <w:r>
        <w:rPr>
          <w:rFonts w:ascii="Arial" w:hAnsi="Arial"/>
          <w:b/>
        </w:rPr>
        <w:t xml:space="preserve">Ralph Horn, Trustee  </w:t>
      </w:r>
      <w:r>
        <w:rPr>
          <w:rFonts w:ascii="Arial" w:hAnsi="Arial"/>
          <w:color w:val="5D7284"/>
        </w:rPr>
        <w:t>05:14</w:t>
      </w:r>
    </w:p>
    <w:p w:rsidR="004A1B0C" w:rsidRDefault="004C295F">
      <w:pPr>
        <w:spacing w:after="0"/>
      </w:pPr>
      <w:r>
        <w:rPr>
          <w:rFonts w:ascii="Arial" w:hAnsi="Arial"/>
        </w:rPr>
        <w:lastRenderedPageBreak/>
        <w:t xml:space="preserve">I would like to interject there something to if </w:t>
      </w:r>
      <w:r w:rsidR="00D36311">
        <w:rPr>
          <w:rFonts w:ascii="Arial" w:hAnsi="Arial"/>
        </w:rPr>
        <w:t>I</w:t>
      </w:r>
      <w:r>
        <w:rPr>
          <w:rFonts w:ascii="Arial" w:hAnsi="Arial"/>
        </w:rPr>
        <w:t xml:space="preserve"> could Mr. Chairman.  In checking, </w:t>
      </w:r>
      <w:r w:rsidR="00D36311">
        <w:rPr>
          <w:rFonts w:ascii="Arial" w:hAnsi="Arial"/>
        </w:rPr>
        <w:t>first</w:t>
      </w:r>
      <w:r>
        <w:rPr>
          <w:rFonts w:ascii="Arial" w:hAnsi="Arial"/>
        </w:rPr>
        <w:t xml:space="preserve"> of all, I wasn't aware that that was, what we were supposed to do is have the digital or the recording as the public record, I guess I </w:t>
      </w:r>
      <w:r w:rsidR="00D36311">
        <w:rPr>
          <w:rFonts w:ascii="Arial" w:hAnsi="Arial"/>
        </w:rPr>
        <w:t>kind of</w:t>
      </w:r>
      <w:r>
        <w:rPr>
          <w:rFonts w:ascii="Arial" w:hAnsi="Arial"/>
        </w:rPr>
        <w:t xml:space="preserve"> knew it, but </w:t>
      </w:r>
      <w:r w:rsidR="00D36311">
        <w:rPr>
          <w:rFonts w:ascii="Arial" w:hAnsi="Arial"/>
        </w:rPr>
        <w:t>I</w:t>
      </w:r>
      <w:r>
        <w:rPr>
          <w:rFonts w:ascii="Arial" w:hAnsi="Arial"/>
        </w:rPr>
        <w:t xml:space="preserve"> didn't so what happened in the past that followed suit, With all this writing and everything. Well, here's the point. And I would like to, to make a second or make an amendment or whatever we need to do to use those as and have them recorded as our public record. One, </w:t>
      </w:r>
      <w:r w:rsidR="00D36311">
        <w:rPr>
          <w:rFonts w:ascii="Arial" w:hAnsi="Arial"/>
        </w:rPr>
        <w:t>there</w:t>
      </w:r>
      <w:r>
        <w:rPr>
          <w:rFonts w:ascii="Arial" w:hAnsi="Arial"/>
        </w:rPr>
        <w:t xml:space="preserve"> is, the clarification of them is indisputable, I've listened to some and I'll listen to more, and there's no chance for mistakes. And there has been, in over the years, a lot of mistakes in written logs and this kind of thing. Secondly, the amount of time that we spend, Robyn Watkins happens to be </w:t>
      </w:r>
      <w:r w:rsidR="00D36311">
        <w:rPr>
          <w:rFonts w:ascii="Arial" w:hAnsi="Arial"/>
        </w:rPr>
        <w:t>handling</w:t>
      </w:r>
      <w:r>
        <w:rPr>
          <w:rFonts w:ascii="Arial" w:hAnsi="Arial"/>
        </w:rPr>
        <w:t xml:space="preserve"> them now And Nicole, help them, help get them caught up and everything. </w:t>
      </w:r>
      <w:r w:rsidR="00D36311">
        <w:rPr>
          <w:rFonts w:ascii="Arial" w:hAnsi="Arial"/>
        </w:rPr>
        <w:t>So,</w:t>
      </w:r>
      <w:r>
        <w:rPr>
          <w:rFonts w:ascii="Arial" w:hAnsi="Arial"/>
        </w:rPr>
        <w:t xml:space="preserve"> having said that, the time she spent on that, it would have taken I don't know, </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05:18</w:t>
      </w:r>
    </w:p>
    <w:p w:rsidR="004A1B0C" w:rsidRDefault="004C295F">
      <w:pPr>
        <w:spacing w:after="0"/>
      </w:pPr>
      <w:r>
        <w:rPr>
          <w:rFonts w:ascii="Arial" w:hAnsi="Arial"/>
        </w:rPr>
        <w:t>Sure.  Months</w:t>
      </w:r>
    </w:p>
    <w:p w:rsidR="004A1B0C" w:rsidRDefault="004A1B0C">
      <w:pPr>
        <w:spacing w:after="0"/>
      </w:pPr>
    </w:p>
    <w:p w:rsidR="004A1B0C" w:rsidRDefault="004C295F">
      <w:pPr>
        <w:spacing w:after="0"/>
      </w:pPr>
      <w:r>
        <w:rPr>
          <w:rFonts w:ascii="Arial" w:hAnsi="Arial"/>
          <w:b/>
        </w:rPr>
        <w:t xml:space="preserve">Ralph Horn, Trustee  </w:t>
      </w:r>
      <w:r>
        <w:rPr>
          <w:rFonts w:ascii="Arial" w:hAnsi="Arial"/>
          <w:color w:val="5D7284"/>
        </w:rPr>
        <w:t>06:56</w:t>
      </w:r>
    </w:p>
    <w:p w:rsidR="004A1B0C" w:rsidRDefault="004C295F">
      <w:pPr>
        <w:spacing w:after="0"/>
      </w:pPr>
      <w:r>
        <w:rPr>
          <w:rFonts w:ascii="Arial" w:hAnsi="Arial"/>
        </w:rPr>
        <w:t xml:space="preserve">it was a long time, yes. And then, she boom, she's got knowledge, technology, and everything, to know how to get these on, which is very lawful with the state of Ohio. To me, it would be just wasting time, and taxpayer money to continue on. </w:t>
      </w:r>
      <w:r w:rsidR="00D36311">
        <w:rPr>
          <w:rFonts w:ascii="Arial" w:hAnsi="Arial"/>
        </w:rPr>
        <w:t>So,</w:t>
      </w:r>
      <w:r>
        <w:rPr>
          <w:rFonts w:ascii="Arial" w:hAnsi="Arial"/>
        </w:rPr>
        <w:t xml:space="preserve"> I would like to make a resolution.</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07:22</w:t>
      </w:r>
    </w:p>
    <w:p w:rsidR="004A1B0C" w:rsidRDefault="004C295F">
      <w:pPr>
        <w:spacing w:after="0"/>
      </w:pPr>
      <w:r>
        <w:rPr>
          <w:rFonts w:ascii="Arial" w:hAnsi="Arial"/>
        </w:rPr>
        <w:t>We don't need a resolution. What we need some motion. I'll make a motion that we accept the meeting minutes as they're recorded, and transcribed at this time. Ralph, you'll second? Okay. But I would like to see if we can do you know, as she's transcribing it, if there is some not change the public record.</w:t>
      </w:r>
    </w:p>
    <w:p w:rsidR="004A1B0C" w:rsidRDefault="004A1B0C">
      <w:pPr>
        <w:spacing w:after="0"/>
      </w:pPr>
    </w:p>
    <w:p w:rsidR="004A1B0C" w:rsidRDefault="004C295F">
      <w:pPr>
        <w:spacing w:after="0"/>
      </w:pPr>
      <w:r>
        <w:rPr>
          <w:rFonts w:ascii="Arial" w:hAnsi="Arial"/>
          <w:b/>
        </w:rPr>
        <w:t xml:space="preserve">Nicholas Dunn, Fiscal Officer  </w:t>
      </w:r>
      <w:r>
        <w:rPr>
          <w:rFonts w:ascii="Arial" w:hAnsi="Arial"/>
          <w:color w:val="5D7284"/>
        </w:rPr>
        <w:t>07:47</w:t>
      </w:r>
    </w:p>
    <w:p w:rsidR="004A1B0C" w:rsidRDefault="004C295F">
      <w:pPr>
        <w:spacing w:after="0"/>
      </w:pPr>
      <w:r>
        <w:rPr>
          <w:rFonts w:ascii="Arial" w:hAnsi="Arial"/>
        </w:rPr>
        <w:t xml:space="preserve">Sure. </w:t>
      </w:r>
    </w:p>
    <w:p w:rsidR="004A1B0C" w:rsidRDefault="004A1B0C">
      <w:pPr>
        <w:spacing w:after="0"/>
      </w:pPr>
    </w:p>
    <w:p w:rsidR="004A1B0C" w:rsidRDefault="004C295F">
      <w:pPr>
        <w:spacing w:after="0"/>
      </w:pPr>
      <w:r>
        <w:rPr>
          <w:rFonts w:ascii="Arial" w:hAnsi="Arial"/>
          <w:b/>
        </w:rPr>
        <w:t xml:space="preserve">John Fleshman, Trustee  </w:t>
      </w:r>
      <w:r>
        <w:rPr>
          <w:rFonts w:ascii="Arial" w:hAnsi="Arial"/>
          <w:color w:val="5D7284"/>
        </w:rPr>
        <w:t>07:47</w:t>
      </w:r>
    </w:p>
    <w:p w:rsidR="004A1B0C" w:rsidRDefault="004C295F">
      <w:pPr>
        <w:spacing w:after="0"/>
      </w:pPr>
      <w:r>
        <w:rPr>
          <w:rFonts w:ascii="Arial" w:hAnsi="Arial"/>
        </w:rPr>
        <w:t xml:space="preserve">Grammar, </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07:48</w:t>
      </w:r>
    </w:p>
    <w:p w:rsidR="004A1B0C" w:rsidRDefault="004C295F">
      <w:pPr>
        <w:spacing w:after="0"/>
      </w:pPr>
      <w:r>
        <w:rPr>
          <w:rFonts w:ascii="Arial" w:hAnsi="Arial"/>
        </w:rPr>
        <w:t xml:space="preserve">but to make it you know, yes. </w:t>
      </w:r>
    </w:p>
    <w:p w:rsidR="004A1B0C" w:rsidRDefault="004A1B0C">
      <w:pPr>
        <w:spacing w:after="0"/>
      </w:pPr>
    </w:p>
    <w:p w:rsidR="004A1B0C" w:rsidRDefault="004C295F">
      <w:pPr>
        <w:spacing w:after="0"/>
      </w:pPr>
      <w:r>
        <w:rPr>
          <w:rFonts w:ascii="Arial" w:hAnsi="Arial"/>
          <w:b/>
        </w:rPr>
        <w:t xml:space="preserve">Nicholas Dunn, Fiscal Officer  </w:t>
      </w:r>
      <w:r>
        <w:rPr>
          <w:rFonts w:ascii="Arial" w:hAnsi="Arial"/>
          <w:color w:val="5D7284"/>
        </w:rPr>
        <w:t>07:52</w:t>
      </w:r>
    </w:p>
    <w:p w:rsidR="004A1B0C" w:rsidRDefault="004C295F">
      <w:pPr>
        <w:spacing w:after="0"/>
      </w:pPr>
      <w:r>
        <w:rPr>
          <w:rFonts w:ascii="Arial" w:hAnsi="Arial"/>
        </w:rPr>
        <w:t xml:space="preserve">And I know there were certainly </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07:53</w:t>
      </w:r>
    </w:p>
    <w:p w:rsidR="004A1B0C" w:rsidRDefault="004C295F">
      <w:pPr>
        <w:spacing w:after="0"/>
      </w:pPr>
      <w:r>
        <w:rPr>
          <w:rFonts w:ascii="Arial" w:hAnsi="Arial"/>
        </w:rPr>
        <w:t xml:space="preserve">I'm a </w:t>
      </w:r>
      <w:r w:rsidR="00D36311">
        <w:rPr>
          <w:rFonts w:ascii="Arial" w:hAnsi="Arial"/>
        </w:rPr>
        <w:t>blue-collar</w:t>
      </w:r>
      <w:r>
        <w:rPr>
          <w:rFonts w:ascii="Arial" w:hAnsi="Arial"/>
        </w:rPr>
        <w:t xml:space="preserve"> guy. And I speak Appalachian really well. English language, is my second language. </w:t>
      </w:r>
      <w:r w:rsidR="00D36311">
        <w:rPr>
          <w:rFonts w:ascii="Arial" w:hAnsi="Arial"/>
        </w:rPr>
        <w:t>So,</w:t>
      </w:r>
      <w:r>
        <w:rPr>
          <w:rFonts w:ascii="Arial" w:hAnsi="Arial"/>
        </w:rPr>
        <w:t xml:space="preserve"> bear with me. I mean, we're just we're normal folks up here. And we're not polished up. If you </w:t>
      </w:r>
      <w:r w:rsidR="00D36311">
        <w:rPr>
          <w:rFonts w:ascii="Arial" w:hAnsi="Arial"/>
        </w:rPr>
        <w:t>were</w:t>
      </w:r>
      <w:r>
        <w:rPr>
          <w:rFonts w:ascii="Arial" w:hAnsi="Arial"/>
        </w:rPr>
        <w:t xml:space="preserve"> at the last meeting I stumbled over "2's"</w:t>
      </w:r>
    </w:p>
    <w:p w:rsidR="004A1B0C" w:rsidRDefault="004A1B0C">
      <w:pPr>
        <w:spacing w:after="0"/>
      </w:pPr>
    </w:p>
    <w:p w:rsidR="004A1B0C" w:rsidRDefault="004C295F">
      <w:pPr>
        <w:spacing w:after="0"/>
      </w:pPr>
      <w:r>
        <w:rPr>
          <w:rFonts w:ascii="Arial" w:hAnsi="Arial"/>
          <w:b/>
        </w:rPr>
        <w:t xml:space="preserve">Ralph Horn, Trustee  </w:t>
      </w:r>
      <w:r>
        <w:rPr>
          <w:rFonts w:ascii="Arial" w:hAnsi="Arial"/>
          <w:color w:val="5D7284"/>
        </w:rPr>
        <w:t>08:12</w:t>
      </w:r>
    </w:p>
    <w:p w:rsidR="004A1B0C" w:rsidRDefault="004C295F">
      <w:pPr>
        <w:spacing w:after="0"/>
      </w:pPr>
      <w:r>
        <w:rPr>
          <w:rFonts w:ascii="Arial" w:hAnsi="Arial"/>
        </w:rPr>
        <w:t>it would be so much more pleasurable for everyone concerned.</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08:16</w:t>
      </w:r>
    </w:p>
    <w:p w:rsidR="004A1B0C" w:rsidRDefault="004C295F">
      <w:pPr>
        <w:spacing w:after="0"/>
      </w:pPr>
      <w:r>
        <w:rPr>
          <w:rFonts w:ascii="Arial" w:hAnsi="Arial"/>
        </w:rPr>
        <w:t xml:space="preserve">But I would I like the idea of having the record. I thank you, Nick, for this. Getting it caught up. I know I put a lot on you with giving you, asking you if you could have it done by the end of February. And I applaud the fiscal department and Nicole for doing that. </w:t>
      </w:r>
    </w:p>
    <w:p w:rsidR="004A1B0C" w:rsidRDefault="004A1B0C">
      <w:pPr>
        <w:spacing w:after="0"/>
      </w:pPr>
    </w:p>
    <w:p w:rsidR="004A1B0C" w:rsidRDefault="004C295F">
      <w:pPr>
        <w:spacing w:after="0"/>
      </w:pPr>
      <w:r>
        <w:rPr>
          <w:rFonts w:ascii="Arial" w:hAnsi="Arial"/>
          <w:b/>
        </w:rPr>
        <w:lastRenderedPageBreak/>
        <w:t xml:space="preserve">Nicholas Dunn, Fiscal Officer  </w:t>
      </w:r>
      <w:r>
        <w:rPr>
          <w:rFonts w:ascii="Arial" w:hAnsi="Arial"/>
          <w:color w:val="5D7284"/>
        </w:rPr>
        <w:t>08:34</w:t>
      </w:r>
    </w:p>
    <w:p w:rsidR="004A1B0C" w:rsidRDefault="00D36311">
      <w:pPr>
        <w:spacing w:after="0"/>
      </w:pPr>
      <w:r>
        <w:rPr>
          <w:rFonts w:ascii="Arial" w:hAnsi="Arial"/>
        </w:rPr>
        <w:t>So,</w:t>
      </w:r>
      <w:r w:rsidR="004C295F">
        <w:rPr>
          <w:rFonts w:ascii="Arial" w:hAnsi="Arial"/>
        </w:rPr>
        <w:t xml:space="preserve"> there's, there's one meeting left and Nicole can work on getting that transcribed within a few days. </w:t>
      </w:r>
    </w:p>
    <w:p w:rsidR="004A1B0C" w:rsidRDefault="004A1B0C">
      <w:pPr>
        <w:spacing w:after="0"/>
      </w:pPr>
    </w:p>
    <w:p w:rsidR="004A1B0C" w:rsidRDefault="004C295F">
      <w:pPr>
        <w:spacing w:after="0"/>
      </w:pPr>
      <w:r>
        <w:rPr>
          <w:rFonts w:ascii="Arial" w:hAnsi="Arial"/>
          <w:b/>
        </w:rPr>
        <w:t xml:space="preserve">John Fleshman, Trustee  </w:t>
      </w:r>
      <w:r>
        <w:rPr>
          <w:rFonts w:ascii="Arial" w:hAnsi="Arial"/>
          <w:color w:val="5D7284"/>
        </w:rPr>
        <w:t>08:39</w:t>
      </w:r>
    </w:p>
    <w:p w:rsidR="004A1B0C" w:rsidRDefault="00D36311">
      <w:pPr>
        <w:spacing w:after="0"/>
      </w:pPr>
      <w:r>
        <w:rPr>
          <w:rFonts w:ascii="Arial" w:hAnsi="Arial"/>
        </w:rPr>
        <w:t>So,</w:t>
      </w:r>
      <w:r w:rsidR="004C295F">
        <w:rPr>
          <w:rFonts w:ascii="Arial" w:hAnsi="Arial"/>
        </w:rPr>
        <w:t xml:space="preserve"> my question is, I'm not against the trans, the transaction, they're using them as we talk. My question going forward to take, highlight, drop it in a Word document, see what comes up and do any corrections. So that it, that's where I'm at? Are we able to do that?</w:t>
      </w:r>
    </w:p>
    <w:p w:rsidR="004A1B0C" w:rsidRDefault="004A1B0C">
      <w:pPr>
        <w:spacing w:after="0"/>
      </w:pPr>
    </w:p>
    <w:p w:rsidR="004A1B0C" w:rsidRDefault="004C295F">
      <w:pPr>
        <w:spacing w:after="0"/>
      </w:pPr>
      <w:r>
        <w:rPr>
          <w:rFonts w:ascii="Arial" w:hAnsi="Arial"/>
          <w:b/>
        </w:rPr>
        <w:t xml:space="preserve">Nicholas Dunn, Fiscal Officer  </w:t>
      </w:r>
      <w:r>
        <w:rPr>
          <w:rFonts w:ascii="Arial" w:hAnsi="Arial"/>
          <w:color w:val="5D7284"/>
        </w:rPr>
        <w:t>08:57</w:t>
      </w:r>
    </w:p>
    <w:p w:rsidR="004A1B0C" w:rsidRDefault="004C295F">
      <w:pPr>
        <w:spacing w:after="0"/>
      </w:pPr>
      <w:r>
        <w:rPr>
          <w:rFonts w:ascii="Arial" w:hAnsi="Arial"/>
        </w:rPr>
        <w:t xml:space="preserve">I think we can do that. Yes. </w:t>
      </w:r>
    </w:p>
    <w:p w:rsidR="004A1B0C" w:rsidRDefault="004A1B0C">
      <w:pPr>
        <w:spacing w:after="0"/>
      </w:pPr>
    </w:p>
    <w:p w:rsidR="004A1B0C" w:rsidRDefault="004C295F">
      <w:pPr>
        <w:spacing w:after="0"/>
      </w:pPr>
      <w:r>
        <w:rPr>
          <w:rFonts w:ascii="Arial" w:hAnsi="Arial"/>
          <w:b/>
        </w:rPr>
        <w:t xml:space="preserve">John Fleshman, Trustee  </w:t>
      </w:r>
      <w:r>
        <w:rPr>
          <w:rFonts w:ascii="Arial" w:hAnsi="Arial"/>
          <w:color w:val="5D7284"/>
        </w:rPr>
        <w:t>08:58</w:t>
      </w:r>
    </w:p>
    <w:p w:rsidR="004A1B0C" w:rsidRDefault="00D36311">
      <w:pPr>
        <w:spacing w:after="0"/>
      </w:pPr>
      <w:r>
        <w:rPr>
          <w:rFonts w:ascii="Arial" w:hAnsi="Arial"/>
        </w:rPr>
        <w:t>So,</w:t>
      </w:r>
      <w:r w:rsidR="004C295F">
        <w:rPr>
          <w:rFonts w:ascii="Arial" w:hAnsi="Arial"/>
        </w:rPr>
        <w:t xml:space="preserve"> then I would be I would be fine with that</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09:01</w:t>
      </w:r>
    </w:p>
    <w:p w:rsidR="004A1B0C" w:rsidRDefault="004C295F">
      <w:pPr>
        <w:spacing w:after="0"/>
      </w:pPr>
      <w:r>
        <w:rPr>
          <w:rFonts w:ascii="Arial" w:hAnsi="Arial"/>
        </w:rPr>
        <w:t xml:space="preserve">Can you do a Roll call vote on this before I forget, </w:t>
      </w:r>
      <w:r w:rsidR="00D36311">
        <w:rPr>
          <w:rFonts w:ascii="Arial" w:hAnsi="Arial"/>
        </w:rPr>
        <w:t>because</w:t>
      </w:r>
      <w:r>
        <w:rPr>
          <w:rFonts w:ascii="Arial" w:hAnsi="Arial"/>
        </w:rPr>
        <w:t xml:space="preserve"> I want to address the audience</w:t>
      </w:r>
    </w:p>
    <w:p w:rsidR="004A1B0C" w:rsidRDefault="004A1B0C">
      <w:pPr>
        <w:spacing w:after="0"/>
      </w:pPr>
    </w:p>
    <w:p w:rsidR="004A1B0C" w:rsidRDefault="004C295F">
      <w:pPr>
        <w:spacing w:after="0"/>
      </w:pPr>
      <w:r>
        <w:rPr>
          <w:rFonts w:ascii="Arial" w:hAnsi="Arial"/>
          <w:b/>
        </w:rPr>
        <w:t xml:space="preserve">Nicholas Dunn, Fiscal Officer  </w:t>
      </w:r>
      <w:r>
        <w:rPr>
          <w:rFonts w:ascii="Arial" w:hAnsi="Arial"/>
          <w:color w:val="5D7284"/>
        </w:rPr>
        <w:t>09:06</w:t>
      </w:r>
    </w:p>
    <w:p w:rsidR="004A1B0C" w:rsidRDefault="004C295F">
      <w:pPr>
        <w:spacing w:after="0"/>
      </w:pPr>
      <w:r>
        <w:rPr>
          <w:rFonts w:ascii="Arial" w:hAnsi="Arial"/>
        </w:rPr>
        <w:t xml:space="preserve">Motion on the floor. </w:t>
      </w:r>
      <w:r w:rsidR="00D36311">
        <w:rPr>
          <w:rFonts w:ascii="Arial" w:hAnsi="Arial"/>
        </w:rPr>
        <w:t>So,</w:t>
      </w:r>
      <w:r>
        <w:rPr>
          <w:rFonts w:ascii="Arial" w:hAnsi="Arial"/>
        </w:rPr>
        <w:t xml:space="preserve"> </w:t>
      </w:r>
      <w:r w:rsidR="00D36311">
        <w:rPr>
          <w:rFonts w:ascii="Arial" w:hAnsi="Arial"/>
        </w:rPr>
        <w:t>roll</w:t>
      </w:r>
      <w:r>
        <w:rPr>
          <w:rFonts w:ascii="Arial" w:hAnsi="Arial"/>
        </w:rPr>
        <w:t xml:space="preserve"> call for the motion for 12 sets of minutes to be approved. Understand that there is one more left from November. Roll call on this one, Jim? </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09:16</w:t>
      </w:r>
    </w:p>
    <w:p w:rsidR="004A1B0C" w:rsidRDefault="004C295F">
      <w:pPr>
        <w:spacing w:after="0"/>
      </w:pPr>
      <w:r>
        <w:rPr>
          <w:rFonts w:ascii="Arial" w:hAnsi="Arial"/>
        </w:rPr>
        <w:t xml:space="preserve">Yes, </w:t>
      </w:r>
    </w:p>
    <w:p w:rsidR="004A1B0C" w:rsidRDefault="004A1B0C">
      <w:pPr>
        <w:spacing w:after="0"/>
      </w:pPr>
    </w:p>
    <w:p w:rsidR="004A1B0C" w:rsidRDefault="004C295F">
      <w:pPr>
        <w:spacing w:after="0"/>
      </w:pPr>
      <w:r>
        <w:rPr>
          <w:rFonts w:ascii="Arial" w:hAnsi="Arial"/>
          <w:b/>
        </w:rPr>
        <w:t xml:space="preserve">Nicholas Dunn, Fiscal Officer  </w:t>
      </w:r>
      <w:r>
        <w:rPr>
          <w:rFonts w:ascii="Arial" w:hAnsi="Arial"/>
          <w:color w:val="5D7284"/>
        </w:rPr>
        <w:t>09:17</w:t>
      </w:r>
    </w:p>
    <w:p w:rsidR="004A1B0C" w:rsidRDefault="004C295F">
      <w:pPr>
        <w:spacing w:after="0"/>
      </w:pPr>
      <w:r>
        <w:rPr>
          <w:rFonts w:ascii="Arial" w:hAnsi="Arial"/>
        </w:rPr>
        <w:t xml:space="preserve">Ralph. </w:t>
      </w:r>
    </w:p>
    <w:p w:rsidR="004A1B0C" w:rsidRDefault="004A1B0C">
      <w:pPr>
        <w:spacing w:after="0"/>
      </w:pPr>
    </w:p>
    <w:p w:rsidR="004A1B0C" w:rsidRDefault="004C295F">
      <w:pPr>
        <w:spacing w:after="0"/>
      </w:pPr>
      <w:r>
        <w:rPr>
          <w:rFonts w:ascii="Arial" w:hAnsi="Arial"/>
          <w:b/>
        </w:rPr>
        <w:t xml:space="preserve">Ralph Horn, Trustee  </w:t>
      </w:r>
      <w:r>
        <w:rPr>
          <w:rFonts w:ascii="Arial" w:hAnsi="Arial"/>
          <w:color w:val="5D7284"/>
        </w:rPr>
        <w:t>09:18</w:t>
      </w:r>
    </w:p>
    <w:p w:rsidR="004A1B0C" w:rsidRDefault="004C295F">
      <w:pPr>
        <w:spacing w:after="0"/>
      </w:pPr>
      <w:r>
        <w:rPr>
          <w:rFonts w:ascii="Arial" w:hAnsi="Arial"/>
        </w:rPr>
        <w:t xml:space="preserve">Yes, </w:t>
      </w:r>
    </w:p>
    <w:p w:rsidR="004A1B0C" w:rsidRDefault="004A1B0C">
      <w:pPr>
        <w:spacing w:after="0"/>
      </w:pPr>
    </w:p>
    <w:p w:rsidR="004A1B0C" w:rsidRDefault="004C295F">
      <w:pPr>
        <w:spacing w:after="0"/>
      </w:pPr>
      <w:r>
        <w:rPr>
          <w:rFonts w:ascii="Arial" w:hAnsi="Arial"/>
          <w:b/>
        </w:rPr>
        <w:t xml:space="preserve">Nicholas Dunn, Fiscal Officer  </w:t>
      </w:r>
      <w:r>
        <w:rPr>
          <w:rFonts w:ascii="Arial" w:hAnsi="Arial"/>
          <w:color w:val="5D7284"/>
        </w:rPr>
        <w:t>09:18</w:t>
      </w:r>
    </w:p>
    <w:p w:rsidR="004A1B0C" w:rsidRDefault="004C295F">
      <w:pPr>
        <w:spacing w:after="0"/>
      </w:pPr>
      <w:r>
        <w:rPr>
          <w:rFonts w:ascii="Arial" w:hAnsi="Arial"/>
        </w:rPr>
        <w:t>John.</w:t>
      </w:r>
    </w:p>
    <w:p w:rsidR="004A1B0C" w:rsidRDefault="004A1B0C">
      <w:pPr>
        <w:spacing w:after="0"/>
      </w:pPr>
    </w:p>
    <w:p w:rsidR="004A1B0C" w:rsidRDefault="004C295F">
      <w:pPr>
        <w:spacing w:after="0"/>
      </w:pPr>
      <w:r>
        <w:rPr>
          <w:rFonts w:ascii="Arial" w:hAnsi="Arial"/>
          <w:b/>
        </w:rPr>
        <w:t xml:space="preserve">John Fleshman, Trustee  </w:t>
      </w:r>
      <w:r>
        <w:rPr>
          <w:rFonts w:ascii="Arial" w:hAnsi="Arial"/>
          <w:color w:val="5D7284"/>
        </w:rPr>
        <w:t>09:19</w:t>
      </w:r>
    </w:p>
    <w:p w:rsidR="004A1B0C" w:rsidRDefault="004C295F">
      <w:pPr>
        <w:spacing w:after="0"/>
      </w:pPr>
      <w:r>
        <w:rPr>
          <w:rFonts w:ascii="Arial" w:hAnsi="Arial"/>
        </w:rPr>
        <w:t xml:space="preserve">Yes. </w:t>
      </w:r>
    </w:p>
    <w:p w:rsidR="004A1B0C" w:rsidRDefault="004A1B0C">
      <w:pPr>
        <w:spacing w:after="0"/>
      </w:pPr>
    </w:p>
    <w:p w:rsidR="004A1B0C" w:rsidRDefault="004C295F">
      <w:pPr>
        <w:spacing w:after="0"/>
      </w:pPr>
      <w:r>
        <w:rPr>
          <w:rFonts w:ascii="Arial" w:hAnsi="Arial"/>
          <w:b/>
        </w:rPr>
        <w:t xml:space="preserve">Nicholas Dunn, Fiscal Officer  </w:t>
      </w:r>
      <w:r>
        <w:rPr>
          <w:rFonts w:ascii="Arial" w:hAnsi="Arial"/>
          <w:color w:val="5D7284"/>
        </w:rPr>
        <w:t>09:20</w:t>
      </w:r>
    </w:p>
    <w:p w:rsidR="004A1B0C" w:rsidRDefault="004C295F">
      <w:pPr>
        <w:spacing w:after="0"/>
      </w:pPr>
      <w:r>
        <w:rPr>
          <w:rFonts w:ascii="Arial" w:hAnsi="Arial"/>
        </w:rPr>
        <w:t xml:space="preserve">Thank you. </w:t>
      </w:r>
    </w:p>
    <w:p w:rsidR="004A1B0C" w:rsidRDefault="004A1B0C">
      <w:pPr>
        <w:spacing w:after="0"/>
      </w:pPr>
    </w:p>
    <w:p w:rsidR="004A1B0C" w:rsidRDefault="004C295F">
      <w:pPr>
        <w:spacing w:after="0"/>
      </w:pPr>
      <w:r>
        <w:rPr>
          <w:rFonts w:ascii="Arial" w:hAnsi="Arial"/>
          <w:b/>
        </w:rPr>
        <w:t xml:space="preserve">John Fleshman, Trustee  </w:t>
      </w:r>
      <w:r>
        <w:rPr>
          <w:rFonts w:ascii="Arial" w:hAnsi="Arial"/>
          <w:color w:val="5D7284"/>
        </w:rPr>
        <w:t>09:20</w:t>
      </w:r>
    </w:p>
    <w:p w:rsidR="004A1B0C" w:rsidRDefault="004C295F">
      <w:pPr>
        <w:spacing w:after="0"/>
      </w:pPr>
      <w:r>
        <w:rPr>
          <w:rFonts w:ascii="Arial" w:hAnsi="Arial"/>
        </w:rPr>
        <w:t>And those the ones that we are passing out are those would be cleaned up before they go out? Are we going to</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09:29</w:t>
      </w:r>
    </w:p>
    <w:p w:rsidR="004A1B0C" w:rsidRDefault="004C295F">
      <w:pPr>
        <w:spacing w:after="0"/>
      </w:pPr>
      <w:r>
        <w:rPr>
          <w:rFonts w:ascii="Arial" w:hAnsi="Arial"/>
        </w:rPr>
        <w:t>No, these will go as they are, right?</w:t>
      </w:r>
    </w:p>
    <w:p w:rsidR="004A1B0C" w:rsidRDefault="004A1B0C">
      <w:pPr>
        <w:spacing w:after="0"/>
      </w:pPr>
    </w:p>
    <w:p w:rsidR="004A1B0C" w:rsidRDefault="004C295F">
      <w:pPr>
        <w:spacing w:after="0"/>
      </w:pPr>
      <w:r>
        <w:rPr>
          <w:rFonts w:ascii="Arial" w:hAnsi="Arial"/>
          <w:b/>
        </w:rPr>
        <w:t xml:space="preserve">Nicholas Dunn, Fiscal Officer  </w:t>
      </w:r>
      <w:r>
        <w:rPr>
          <w:rFonts w:ascii="Arial" w:hAnsi="Arial"/>
          <w:color w:val="5D7284"/>
        </w:rPr>
        <w:t>09:31</w:t>
      </w:r>
    </w:p>
    <w:p w:rsidR="004A1B0C" w:rsidRDefault="004C295F">
      <w:pPr>
        <w:spacing w:after="0"/>
      </w:pPr>
      <w:r>
        <w:rPr>
          <w:rFonts w:ascii="Arial" w:hAnsi="Arial"/>
        </w:rPr>
        <w:t>That's totally up to, I mean</w:t>
      </w:r>
    </w:p>
    <w:p w:rsidR="004A1B0C" w:rsidRDefault="004A1B0C">
      <w:pPr>
        <w:spacing w:after="0"/>
      </w:pPr>
    </w:p>
    <w:p w:rsidR="004A1B0C" w:rsidRDefault="004C295F">
      <w:pPr>
        <w:spacing w:after="0"/>
      </w:pPr>
      <w:r>
        <w:rPr>
          <w:rFonts w:ascii="Arial" w:hAnsi="Arial"/>
          <w:b/>
        </w:rPr>
        <w:t xml:space="preserve">John Fleshman, Trustee  </w:t>
      </w:r>
      <w:r>
        <w:rPr>
          <w:rFonts w:ascii="Arial" w:hAnsi="Arial"/>
          <w:color w:val="5D7284"/>
        </w:rPr>
        <w:t>09:32</w:t>
      </w:r>
    </w:p>
    <w:p w:rsidR="004A1B0C" w:rsidRDefault="004C295F">
      <w:pPr>
        <w:spacing w:after="0"/>
      </w:pPr>
      <w:r>
        <w:rPr>
          <w:rFonts w:ascii="Arial" w:hAnsi="Arial"/>
        </w:rPr>
        <w:t>I think what they can always do is since it's already typed, if you just highlight that and drop that in a Word document it, it'll show you if there's any misspellings.</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09:42</w:t>
      </w:r>
    </w:p>
    <w:p w:rsidR="004A1B0C" w:rsidRDefault="004C295F">
      <w:pPr>
        <w:spacing w:after="0"/>
      </w:pPr>
      <w:r>
        <w:rPr>
          <w:rFonts w:ascii="Arial" w:hAnsi="Arial"/>
        </w:rPr>
        <w:t>I'm fine if they have time with that.</w:t>
      </w:r>
    </w:p>
    <w:p w:rsidR="004A1B0C" w:rsidRDefault="004A1B0C">
      <w:pPr>
        <w:spacing w:after="0"/>
      </w:pPr>
    </w:p>
    <w:p w:rsidR="004A1B0C" w:rsidRDefault="004C295F">
      <w:pPr>
        <w:spacing w:after="0"/>
      </w:pPr>
      <w:r>
        <w:rPr>
          <w:rFonts w:ascii="Arial" w:hAnsi="Arial"/>
          <w:b/>
        </w:rPr>
        <w:t xml:space="preserve">Nicholas Dunn, Fiscal Officer  </w:t>
      </w:r>
      <w:r>
        <w:rPr>
          <w:rFonts w:ascii="Arial" w:hAnsi="Arial"/>
          <w:color w:val="5D7284"/>
        </w:rPr>
        <w:t>09:45</w:t>
      </w:r>
    </w:p>
    <w:p w:rsidR="004A1B0C" w:rsidRDefault="004C295F">
      <w:pPr>
        <w:spacing w:after="0"/>
      </w:pPr>
      <w:r>
        <w:rPr>
          <w:rFonts w:ascii="Arial" w:hAnsi="Arial"/>
        </w:rPr>
        <w:t xml:space="preserve">I believe there's a question out there. </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09:47</w:t>
      </w:r>
    </w:p>
    <w:p w:rsidR="004A1B0C" w:rsidRDefault="004C295F">
      <w:pPr>
        <w:spacing w:after="0"/>
      </w:pPr>
      <w:r>
        <w:rPr>
          <w:rFonts w:ascii="Arial" w:hAnsi="Arial"/>
        </w:rPr>
        <w:t>Go ahead. Yes, Nicole.</w:t>
      </w:r>
    </w:p>
    <w:p w:rsidR="004A1B0C" w:rsidRDefault="004A1B0C">
      <w:pPr>
        <w:spacing w:after="0"/>
      </w:pPr>
    </w:p>
    <w:p w:rsidR="004A1B0C" w:rsidRDefault="004C295F">
      <w:pPr>
        <w:spacing w:after="0"/>
      </w:pPr>
      <w:r>
        <w:rPr>
          <w:rFonts w:ascii="Arial" w:hAnsi="Arial"/>
          <w:b/>
        </w:rPr>
        <w:t xml:space="preserve">Nicole Randazzio  </w:t>
      </w:r>
      <w:r>
        <w:rPr>
          <w:rFonts w:ascii="Arial" w:hAnsi="Arial"/>
          <w:color w:val="5D7284"/>
        </w:rPr>
        <w:t>09:48</w:t>
      </w:r>
    </w:p>
    <w:p w:rsidR="004A1B0C" w:rsidRDefault="004C295F">
      <w:pPr>
        <w:spacing w:after="0"/>
      </w:pPr>
      <w:r>
        <w:rPr>
          <w:rFonts w:ascii="Arial" w:hAnsi="Arial"/>
        </w:rPr>
        <w:t xml:space="preserve">I would just like to clarify Every single transcription has already been put into a Word document and reviewed for spelling and grammar. There are no errors. The issue is misuse of words. Like in the instance with "in" verses "and" I mean, 65 pages is a lot of context to go through and change somebody's actual words. And </w:t>
      </w:r>
      <w:r w:rsidR="00D36311">
        <w:rPr>
          <w:rFonts w:ascii="Arial" w:hAnsi="Arial"/>
        </w:rPr>
        <w:t>that’s.</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10:09</w:t>
      </w:r>
    </w:p>
    <w:p w:rsidR="004A1B0C" w:rsidRDefault="00D36311">
      <w:pPr>
        <w:spacing w:after="0"/>
      </w:pPr>
      <w:r>
        <w:rPr>
          <w:rFonts w:ascii="Arial" w:hAnsi="Arial"/>
        </w:rPr>
        <w:t>no,</w:t>
      </w:r>
      <w:r w:rsidR="004C295F">
        <w:rPr>
          <w:rFonts w:ascii="Arial" w:hAnsi="Arial"/>
        </w:rPr>
        <w:t xml:space="preserve"> we don't want to change people's words, </w:t>
      </w:r>
    </w:p>
    <w:p w:rsidR="004A1B0C" w:rsidRDefault="004A1B0C">
      <w:pPr>
        <w:spacing w:after="0"/>
      </w:pPr>
    </w:p>
    <w:p w:rsidR="004A1B0C" w:rsidRDefault="004C295F">
      <w:pPr>
        <w:spacing w:after="0"/>
      </w:pPr>
      <w:r>
        <w:rPr>
          <w:rFonts w:ascii="Arial" w:hAnsi="Arial"/>
          <w:b/>
        </w:rPr>
        <w:t xml:space="preserve">Nicole Randazzio  </w:t>
      </w:r>
      <w:r>
        <w:rPr>
          <w:rFonts w:ascii="Arial" w:hAnsi="Arial"/>
          <w:color w:val="5D7284"/>
        </w:rPr>
        <w:t>10:10</w:t>
      </w:r>
    </w:p>
    <w:p w:rsidR="004A1B0C" w:rsidRDefault="004C295F">
      <w:pPr>
        <w:spacing w:after="0"/>
      </w:pPr>
      <w:r>
        <w:rPr>
          <w:rFonts w:ascii="Arial" w:hAnsi="Arial"/>
        </w:rPr>
        <w:t xml:space="preserve">Exactly, </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10:10</w:t>
      </w:r>
    </w:p>
    <w:p w:rsidR="004A1B0C" w:rsidRDefault="004C295F">
      <w:pPr>
        <w:spacing w:after="0"/>
      </w:pPr>
      <w:r>
        <w:rPr>
          <w:rFonts w:ascii="Arial" w:hAnsi="Arial"/>
        </w:rPr>
        <w:t>because that's public record, we cannot change, modify pubic record</w:t>
      </w:r>
    </w:p>
    <w:p w:rsidR="004A1B0C" w:rsidRDefault="004A1B0C">
      <w:pPr>
        <w:spacing w:after="0"/>
      </w:pPr>
    </w:p>
    <w:p w:rsidR="004A1B0C" w:rsidRDefault="004C295F">
      <w:pPr>
        <w:spacing w:after="0"/>
      </w:pPr>
      <w:r>
        <w:rPr>
          <w:rFonts w:ascii="Arial" w:hAnsi="Arial"/>
          <w:b/>
        </w:rPr>
        <w:t xml:space="preserve">Nicole Randazzio  </w:t>
      </w:r>
      <w:r>
        <w:rPr>
          <w:rFonts w:ascii="Arial" w:hAnsi="Arial"/>
          <w:color w:val="5D7284"/>
        </w:rPr>
        <w:t>10:13</w:t>
      </w:r>
    </w:p>
    <w:p w:rsidR="004A1B0C" w:rsidRDefault="004C295F">
      <w:pPr>
        <w:spacing w:after="0"/>
      </w:pPr>
      <w:r>
        <w:rPr>
          <w:rFonts w:ascii="Arial" w:hAnsi="Arial"/>
        </w:rPr>
        <w:t>word has already identified any errors and grammatical errors that I've already corrected.</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10:18</w:t>
      </w:r>
    </w:p>
    <w:p w:rsidR="004A1B0C" w:rsidRDefault="004C295F">
      <w:pPr>
        <w:spacing w:after="0"/>
      </w:pPr>
      <w:r>
        <w:rPr>
          <w:rFonts w:ascii="Arial" w:hAnsi="Arial"/>
        </w:rPr>
        <w:t xml:space="preserve">okay, Thank you. I was speaking of the minutes and the cell phone reminded me, I would remind everybody to please put your cell phones on vibrate. And Please restrain as much as possible from getting them out because it can be a distraction, and the side talk, sometimes we have a lot of side talk that does get picked up on the recording. The recording device is a very, very sensitive device, and it will pick up at a great distance. </w:t>
      </w:r>
      <w:r w:rsidR="00D36311">
        <w:rPr>
          <w:rFonts w:ascii="Arial" w:hAnsi="Arial"/>
        </w:rPr>
        <w:t>So,</w:t>
      </w:r>
      <w:r>
        <w:rPr>
          <w:rFonts w:ascii="Arial" w:hAnsi="Arial"/>
        </w:rPr>
        <w:t xml:space="preserve"> if you do address the board, please state your name. </w:t>
      </w:r>
      <w:r w:rsidR="00D36311">
        <w:rPr>
          <w:rFonts w:ascii="Arial" w:hAnsi="Arial"/>
        </w:rPr>
        <w:t>So,</w:t>
      </w:r>
      <w:r>
        <w:rPr>
          <w:rFonts w:ascii="Arial" w:hAnsi="Arial"/>
        </w:rPr>
        <w:t xml:space="preserve"> it can go into public record and anything it's said in this room during this meeting is public record.</w:t>
      </w:r>
    </w:p>
    <w:p w:rsidR="004A1B0C" w:rsidRDefault="004A1B0C">
      <w:pPr>
        <w:spacing w:after="0"/>
      </w:pPr>
    </w:p>
    <w:p w:rsidR="004A1B0C" w:rsidRDefault="004C295F">
      <w:pPr>
        <w:spacing w:after="0"/>
      </w:pPr>
      <w:r>
        <w:rPr>
          <w:rFonts w:ascii="Arial" w:hAnsi="Arial"/>
          <w:b/>
        </w:rPr>
        <w:t xml:space="preserve">Ralph Horn, Trustee  </w:t>
      </w:r>
      <w:r>
        <w:rPr>
          <w:rFonts w:ascii="Arial" w:hAnsi="Arial"/>
          <w:color w:val="5D7284"/>
        </w:rPr>
        <w:t>10:57</w:t>
      </w:r>
    </w:p>
    <w:p w:rsidR="004A1B0C" w:rsidRDefault="004C295F">
      <w:pPr>
        <w:spacing w:after="0"/>
      </w:pPr>
      <w:r>
        <w:rPr>
          <w:rFonts w:ascii="Arial" w:hAnsi="Arial"/>
        </w:rPr>
        <w:t xml:space="preserve">Okay, you know, and if you don't mind, sir, it is really a major job having seen, heard this lady back there struggle, and people prior to her, it's a terribly thoughtless job really. And a lot of things that are said or if there's too much distraction in the meetings. It's a situation where she hardly can hear, </w:t>
      </w:r>
      <w:r w:rsidR="00D36311">
        <w:rPr>
          <w:rFonts w:ascii="Arial" w:hAnsi="Arial"/>
        </w:rPr>
        <w:t>I</w:t>
      </w:r>
      <w:r>
        <w:rPr>
          <w:rFonts w:ascii="Arial" w:hAnsi="Arial"/>
        </w:rPr>
        <w:t xml:space="preserve"> mean it's awful really. And was a little more quiet us during the meeting and everything really supposed to be kind of anyway, because of the </w:t>
      </w:r>
      <w:r w:rsidR="00D36311">
        <w:rPr>
          <w:rFonts w:ascii="Arial" w:hAnsi="Arial"/>
        </w:rPr>
        <w:t>state, you</w:t>
      </w:r>
      <w:r>
        <w:rPr>
          <w:rFonts w:ascii="Arial" w:hAnsi="Arial"/>
        </w:rPr>
        <w:t xml:space="preserve"> know report to the state that we're required to do. And we have to have documents and that type of thing. </w:t>
      </w:r>
      <w:r w:rsidR="00D36311">
        <w:rPr>
          <w:rFonts w:ascii="Arial" w:hAnsi="Arial"/>
        </w:rPr>
        <w:t>So,</w:t>
      </w:r>
      <w:r>
        <w:rPr>
          <w:rFonts w:ascii="Arial" w:hAnsi="Arial"/>
        </w:rPr>
        <w:t xml:space="preserve"> they can understand what we're saying as well.</w:t>
      </w:r>
    </w:p>
    <w:p w:rsidR="004A1B0C" w:rsidRDefault="004A1B0C">
      <w:pPr>
        <w:spacing w:after="0"/>
      </w:pPr>
    </w:p>
    <w:p w:rsidR="004A1B0C" w:rsidRDefault="004C295F">
      <w:pPr>
        <w:spacing w:after="0"/>
      </w:pPr>
      <w:r>
        <w:rPr>
          <w:rFonts w:ascii="Arial" w:hAnsi="Arial"/>
          <w:b/>
        </w:rPr>
        <w:lastRenderedPageBreak/>
        <w:t xml:space="preserve">James Leezer, Trustee  </w:t>
      </w:r>
      <w:r>
        <w:rPr>
          <w:rFonts w:ascii="Arial" w:hAnsi="Arial"/>
          <w:color w:val="5D7284"/>
        </w:rPr>
        <w:t>11:59</w:t>
      </w:r>
    </w:p>
    <w:p w:rsidR="004A1B0C" w:rsidRDefault="004C295F">
      <w:pPr>
        <w:spacing w:after="0"/>
      </w:pPr>
      <w:r>
        <w:rPr>
          <w:rFonts w:ascii="Arial" w:hAnsi="Arial"/>
        </w:rPr>
        <w:t xml:space="preserve">Yeah, if you if you if you want to see it, it's in the transcripts where it's picked up conversations outside of our conversations. And </w:t>
      </w:r>
      <w:r w:rsidR="00E46409">
        <w:rPr>
          <w:rFonts w:ascii="Arial" w:hAnsi="Arial"/>
        </w:rPr>
        <w:t>it’s</w:t>
      </w:r>
      <w:bookmarkStart w:id="0" w:name="_GoBack"/>
      <w:bookmarkEnd w:id="0"/>
      <w:r>
        <w:rPr>
          <w:rFonts w:ascii="Arial" w:hAnsi="Arial"/>
        </w:rPr>
        <w:t xml:space="preserve"> quite interesting what people say. With that being said, this, this comes to the part of the job that I </w:t>
      </w:r>
      <w:r w:rsidR="00D36311">
        <w:rPr>
          <w:rFonts w:ascii="Arial" w:hAnsi="Arial"/>
        </w:rPr>
        <w:t>really,</w:t>
      </w:r>
      <w:r>
        <w:rPr>
          <w:rFonts w:ascii="Arial" w:hAnsi="Arial"/>
        </w:rPr>
        <w:t xml:space="preserve"> I really like, because it's recognizing a person that puts themselves out there, in many ways, put some selves out there to serve the people of Franklin Township. And this gives me this is one of the great parts of the job as being a trustee and being able to recognize someone and at this time I would like for the board of trustees to recognize Aryeh Alex for four years of service and dedication to the township we got you a little plaque here</w:t>
      </w:r>
    </w:p>
    <w:p w:rsidR="004A1B0C" w:rsidRDefault="004A1B0C">
      <w:pPr>
        <w:spacing w:after="0"/>
      </w:pPr>
    </w:p>
    <w:p w:rsidR="004A1B0C" w:rsidRDefault="004C295F">
      <w:pPr>
        <w:spacing w:after="0"/>
      </w:pPr>
      <w:r>
        <w:rPr>
          <w:rFonts w:ascii="Arial" w:hAnsi="Arial"/>
          <w:b/>
        </w:rPr>
        <w:t xml:space="preserve">Aryeh Alex, Trustee  </w:t>
      </w:r>
      <w:r>
        <w:rPr>
          <w:rFonts w:ascii="Arial" w:hAnsi="Arial"/>
          <w:color w:val="5D7284"/>
        </w:rPr>
        <w:t>13:02</w:t>
      </w:r>
    </w:p>
    <w:p w:rsidR="004A1B0C" w:rsidRDefault="004C295F">
      <w:pPr>
        <w:spacing w:after="0"/>
      </w:pPr>
      <w:r>
        <w:rPr>
          <w:rFonts w:ascii="Arial" w:hAnsi="Arial"/>
        </w:rPr>
        <w:t xml:space="preserve">I appreciate it. Thank you, </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13:04</w:t>
      </w:r>
    </w:p>
    <w:p w:rsidR="004A1B0C" w:rsidRDefault="004C295F">
      <w:pPr>
        <w:spacing w:after="0"/>
      </w:pPr>
      <w:r>
        <w:rPr>
          <w:rFonts w:ascii="Arial" w:hAnsi="Arial"/>
        </w:rPr>
        <w:t xml:space="preserve">Aryeh, Aryeh continues even today continues to work for this Township. A lot of people don't understand Aryeh, His heart is for where he lives. That may not be Columbus forever. But we'll take you in Franklin township as long as we got we love you and my phone's always on and give me a call anytime, </w:t>
      </w:r>
    </w:p>
    <w:p w:rsidR="004A1B0C" w:rsidRDefault="004A1B0C">
      <w:pPr>
        <w:spacing w:after="0"/>
      </w:pPr>
    </w:p>
    <w:p w:rsidR="004A1B0C" w:rsidRDefault="004C295F">
      <w:pPr>
        <w:spacing w:after="0"/>
      </w:pPr>
      <w:r>
        <w:rPr>
          <w:rFonts w:ascii="Arial" w:hAnsi="Arial"/>
          <w:b/>
        </w:rPr>
        <w:t xml:space="preserve">Aryeh Alex, Trustee  </w:t>
      </w:r>
      <w:r>
        <w:rPr>
          <w:rFonts w:ascii="Arial" w:hAnsi="Arial"/>
          <w:color w:val="5D7284"/>
        </w:rPr>
        <w:t>13:32</w:t>
      </w:r>
    </w:p>
    <w:p w:rsidR="004A1B0C" w:rsidRDefault="004C295F">
      <w:pPr>
        <w:spacing w:after="0"/>
      </w:pPr>
      <w:r>
        <w:rPr>
          <w:rFonts w:ascii="Arial" w:hAnsi="Arial"/>
        </w:rPr>
        <w:t xml:space="preserve">I appreciate that. </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13:33</w:t>
      </w:r>
    </w:p>
    <w:p w:rsidR="004A1B0C" w:rsidRDefault="004C295F">
      <w:pPr>
        <w:spacing w:after="0"/>
      </w:pPr>
      <w:r>
        <w:rPr>
          <w:rFonts w:ascii="Arial" w:hAnsi="Arial"/>
        </w:rPr>
        <w:t xml:space="preserve">You know, we don't always see eye to eye but </w:t>
      </w:r>
    </w:p>
    <w:p w:rsidR="004A1B0C" w:rsidRDefault="004A1B0C">
      <w:pPr>
        <w:spacing w:after="0"/>
      </w:pPr>
    </w:p>
    <w:p w:rsidR="004A1B0C" w:rsidRDefault="004C295F">
      <w:pPr>
        <w:spacing w:after="0"/>
      </w:pPr>
      <w:r>
        <w:rPr>
          <w:rFonts w:ascii="Arial" w:hAnsi="Arial"/>
          <w:b/>
        </w:rPr>
        <w:t xml:space="preserve">Aryeh Alex, Trustee  </w:t>
      </w:r>
      <w:r>
        <w:rPr>
          <w:rFonts w:ascii="Arial" w:hAnsi="Arial"/>
          <w:color w:val="5D7284"/>
        </w:rPr>
        <w:t>13:36</w:t>
      </w:r>
    </w:p>
    <w:p w:rsidR="004A1B0C" w:rsidRDefault="004C295F">
      <w:pPr>
        <w:spacing w:after="0"/>
      </w:pPr>
      <w:r>
        <w:rPr>
          <w:rFonts w:ascii="Arial" w:hAnsi="Arial"/>
        </w:rPr>
        <w:t xml:space="preserve">hey we still care about the community. </w:t>
      </w:r>
    </w:p>
    <w:p w:rsidR="004A1B0C" w:rsidRDefault="004A1B0C">
      <w:pPr>
        <w:spacing w:after="0"/>
      </w:pPr>
    </w:p>
    <w:p w:rsidR="004A1B0C" w:rsidRDefault="004C295F">
      <w:pPr>
        <w:spacing w:after="0"/>
      </w:pPr>
      <w:r>
        <w:rPr>
          <w:rFonts w:ascii="Arial" w:hAnsi="Arial"/>
          <w:b/>
        </w:rPr>
        <w:t xml:space="preserve">John Fleshman, Trustee  </w:t>
      </w:r>
      <w:r>
        <w:rPr>
          <w:rFonts w:ascii="Arial" w:hAnsi="Arial"/>
          <w:color w:val="5D7284"/>
        </w:rPr>
        <w:t>13:38</w:t>
      </w:r>
    </w:p>
    <w:p w:rsidR="004A1B0C" w:rsidRDefault="00D36311">
      <w:pPr>
        <w:spacing w:after="0"/>
      </w:pPr>
      <w:r>
        <w:rPr>
          <w:rFonts w:ascii="Arial" w:hAnsi="Arial"/>
        </w:rPr>
        <w:t>Let’s</w:t>
      </w:r>
      <w:r w:rsidR="004C295F">
        <w:rPr>
          <w:rFonts w:ascii="Arial" w:hAnsi="Arial"/>
        </w:rPr>
        <w:t xml:space="preserve"> get the other trustees, </w:t>
      </w:r>
    </w:p>
    <w:p w:rsidR="004A1B0C" w:rsidRDefault="004A1B0C">
      <w:pPr>
        <w:spacing w:after="0"/>
      </w:pPr>
    </w:p>
    <w:p w:rsidR="004A1B0C" w:rsidRDefault="004C295F">
      <w:pPr>
        <w:spacing w:after="0"/>
      </w:pPr>
      <w:r>
        <w:rPr>
          <w:rFonts w:ascii="Arial" w:hAnsi="Arial"/>
          <w:b/>
        </w:rPr>
        <w:t xml:space="preserve">Steve Mazer, Administrator  </w:t>
      </w:r>
      <w:r>
        <w:rPr>
          <w:rFonts w:ascii="Arial" w:hAnsi="Arial"/>
          <w:color w:val="5D7284"/>
        </w:rPr>
        <w:t>13:40</w:t>
      </w:r>
    </w:p>
    <w:p w:rsidR="004A1B0C" w:rsidRDefault="004C295F">
      <w:pPr>
        <w:spacing w:after="0"/>
      </w:pPr>
      <w:r>
        <w:rPr>
          <w:rFonts w:ascii="Arial" w:hAnsi="Arial"/>
        </w:rPr>
        <w:t>would Nicole like to take a picture?</w:t>
      </w:r>
    </w:p>
    <w:p w:rsidR="004A1B0C" w:rsidRDefault="004A1B0C">
      <w:pPr>
        <w:spacing w:after="0"/>
      </w:pPr>
    </w:p>
    <w:p w:rsidR="004A1B0C" w:rsidRDefault="004C295F">
      <w:pPr>
        <w:spacing w:after="0"/>
      </w:pPr>
      <w:r>
        <w:rPr>
          <w:rFonts w:ascii="Arial" w:hAnsi="Arial"/>
          <w:b/>
        </w:rPr>
        <w:t xml:space="preserve">Aryeh Alex, Trustee  </w:t>
      </w:r>
      <w:r>
        <w:rPr>
          <w:rFonts w:ascii="Arial" w:hAnsi="Arial"/>
          <w:color w:val="5D7284"/>
        </w:rPr>
        <w:t>14:06</w:t>
      </w:r>
    </w:p>
    <w:p w:rsidR="004A1B0C" w:rsidRDefault="004C295F">
      <w:pPr>
        <w:spacing w:after="0"/>
      </w:pPr>
      <w:r>
        <w:rPr>
          <w:rFonts w:ascii="Arial" w:hAnsi="Arial"/>
        </w:rPr>
        <w:t xml:space="preserve">Thank you. </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14:07</w:t>
      </w:r>
    </w:p>
    <w:p w:rsidR="004A1B0C" w:rsidRDefault="004C295F">
      <w:pPr>
        <w:spacing w:after="0"/>
      </w:pPr>
      <w:r>
        <w:rPr>
          <w:rFonts w:ascii="Arial" w:hAnsi="Arial"/>
        </w:rPr>
        <w:t>Thank you, and hey awesome picture on our website. Aryeh will be missed. But he's not far away. We're gonna , He doesn't realize it yet, there's a couple things I want to bounce off of him down the road here,</w:t>
      </w:r>
    </w:p>
    <w:p w:rsidR="004A1B0C" w:rsidRDefault="004A1B0C">
      <w:pPr>
        <w:spacing w:after="0"/>
      </w:pPr>
    </w:p>
    <w:p w:rsidR="004A1B0C" w:rsidRDefault="004C295F">
      <w:pPr>
        <w:spacing w:after="0"/>
      </w:pPr>
      <w:r>
        <w:rPr>
          <w:rFonts w:ascii="Arial" w:hAnsi="Arial"/>
          <w:b/>
        </w:rPr>
        <w:t xml:space="preserve">Aryeh Alex, Trustee  </w:t>
      </w:r>
      <w:r>
        <w:rPr>
          <w:rFonts w:ascii="Arial" w:hAnsi="Arial"/>
          <w:color w:val="5D7284"/>
        </w:rPr>
        <w:t>14:24</w:t>
      </w:r>
    </w:p>
    <w:p w:rsidR="004A1B0C" w:rsidRDefault="004C295F">
      <w:pPr>
        <w:spacing w:after="0"/>
      </w:pPr>
      <w:r>
        <w:rPr>
          <w:rFonts w:ascii="Arial" w:hAnsi="Arial"/>
        </w:rPr>
        <w:t xml:space="preserve">I'm literally right around the corner. </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14:25</w:t>
      </w:r>
    </w:p>
    <w:p w:rsidR="004A1B0C" w:rsidRDefault="004C295F">
      <w:pPr>
        <w:spacing w:after="0"/>
      </w:pPr>
      <w:r>
        <w:rPr>
          <w:rFonts w:ascii="Arial" w:hAnsi="Arial"/>
        </w:rPr>
        <w:t>I know All right. With that being said, I like to get the ally to get that out of the way because this next part we're going to I'm going to make a motion that the Board of Trustees goes into Executive Session, February 24, at 615.</w:t>
      </w:r>
    </w:p>
    <w:p w:rsidR="004A1B0C" w:rsidRDefault="004A1B0C">
      <w:pPr>
        <w:spacing w:after="0"/>
      </w:pPr>
    </w:p>
    <w:p w:rsidR="004A1B0C" w:rsidRDefault="004C295F">
      <w:pPr>
        <w:spacing w:after="0"/>
      </w:pPr>
      <w:r>
        <w:rPr>
          <w:rFonts w:ascii="Arial" w:hAnsi="Arial"/>
          <w:b/>
        </w:rPr>
        <w:t xml:space="preserve">Nicholas Dunn, Fiscal Officer  </w:t>
      </w:r>
      <w:r>
        <w:rPr>
          <w:rFonts w:ascii="Arial" w:hAnsi="Arial"/>
          <w:color w:val="5D7284"/>
        </w:rPr>
        <w:t>14:49</w:t>
      </w:r>
    </w:p>
    <w:p w:rsidR="004A1B0C" w:rsidRDefault="004C295F">
      <w:pPr>
        <w:spacing w:after="0"/>
      </w:pPr>
      <w:r>
        <w:rPr>
          <w:rFonts w:ascii="Arial" w:hAnsi="Arial"/>
        </w:rPr>
        <w:lastRenderedPageBreak/>
        <w:t xml:space="preserve">Okay, Roll call on this, Jim. </w:t>
      </w:r>
    </w:p>
    <w:p w:rsidR="004A1B0C" w:rsidRDefault="004A1B0C">
      <w:pPr>
        <w:spacing w:after="0"/>
      </w:pPr>
    </w:p>
    <w:p w:rsidR="004A1B0C" w:rsidRDefault="004C295F">
      <w:pPr>
        <w:spacing w:after="0"/>
      </w:pPr>
      <w:r>
        <w:rPr>
          <w:rFonts w:ascii="Arial" w:hAnsi="Arial"/>
          <w:b/>
        </w:rPr>
        <w:t xml:space="preserve">James Leezer, Trustee  </w:t>
      </w:r>
      <w:r>
        <w:rPr>
          <w:rFonts w:ascii="Arial" w:hAnsi="Arial"/>
          <w:color w:val="5D7284"/>
        </w:rPr>
        <w:t>14:51</w:t>
      </w:r>
    </w:p>
    <w:p w:rsidR="004A1B0C" w:rsidRDefault="004C295F">
      <w:pPr>
        <w:spacing w:after="0"/>
      </w:pPr>
      <w:r>
        <w:rPr>
          <w:rFonts w:ascii="Arial" w:hAnsi="Arial"/>
        </w:rPr>
        <w:t xml:space="preserve">Yes, </w:t>
      </w:r>
    </w:p>
    <w:p w:rsidR="004A1B0C" w:rsidRDefault="004A1B0C">
      <w:pPr>
        <w:spacing w:after="0"/>
      </w:pPr>
    </w:p>
    <w:p w:rsidR="004A1B0C" w:rsidRDefault="004C295F">
      <w:pPr>
        <w:spacing w:after="0"/>
      </w:pPr>
      <w:r>
        <w:rPr>
          <w:rFonts w:ascii="Arial" w:hAnsi="Arial"/>
          <w:b/>
        </w:rPr>
        <w:t xml:space="preserve">Nicholas Dunn, Fiscal Officer  </w:t>
      </w:r>
      <w:r>
        <w:rPr>
          <w:rFonts w:ascii="Arial" w:hAnsi="Arial"/>
          <w:color w:val="5D7284"/>
        </w:rPr>
        <w:t>14:52</w:t>
      </w:r>
    </w:p>
    <w:p w:rsidR="004A1B0C" w:rsidRDefault="004C295F">
      <w:pPr>
        <w:spacing w:after="0"/>
      </w:pPr>
      <w:r>
        <w:rPr>
          <w:rFonts w:ascii="Arial" w:hAnsi="Arial"/>
        </w:rPr>
        <w:t xml:space="preserve">Ralph. </w:t>
      </w:r>
    </w:p>
    <w:p w:rsidR="004A1B0C" w:rsidRDefault="004A1B0C">
      <w:pPr>
        <w:spacing w:after="0"/>
      </w:pPr>
    </w:p>
    <w:p w:rsidR="004A1B0C" w:rsidRDefault="004C295F">
      <w:pPr>
        <w:spacing w:after="0"/>
      </w:pPr>
      <w:r>
        <w:rPr>
          <w:rFonts w:ascii="Arial" w:hAnsi="Arial"/>
          <w:b/>
        </w:rPr>
        <w:t xml:space="preserve">Ralph Horn, Trustee  </w:t>
      </w:r>
      <w:r>
        <w:rPr>
          <w:rFonts w:ascii="Arial" w:hAnsi="Arial"/>
          <w:color w:val="5D7284"/>
        </w:rPr>
        <w:t>14:52</w:t>
      </w:r>
    </w:p>
    <w:p w:rsidR="004A1B0C" w:rsidRDefault="004C295F">
      <w:pPr>
        <w:spacing w:after="0"/>
      </w:pPr>
      <w:r>
        <w:rPr>
          <w:rFonts w:ascii="Arial" w:hAnsi="Arial"/>
        </w:rPr>
        <w:t xml:space="preserve">Yes, </w:t>
      </w:r>
    </w:p>
    <w:p w:rsidR="004A1B0C" w:rsidRDefault="004A1B0C">
      <w:pPr>
        <w:spacing w:after="0"/>
      </w:pPr>
    </w:p>
    <w:p w:rsidR="004A1B0C" w:rsidRDefault="004C295F">
      <w:pPr>
        <w:spacing w:after="0"/>
      </w:pPr>
      <w:r>
        <w:rPr>
          <w:rFonts w:ascii="Arial" w:hAnsi="Arial"/>
          <w:b/>
        </w:rPr>
        <w:t xml:space="preserve">Nicholas Dunn, Fiscal Officer  </w:t>
      </w:r>
      <w:r>
        <w:rPr>
          <w:rFonts w:ascii="Arial" w:hAnsi="Arial"/>
          <w:color w:val="5D7284"/>
        </w:rPr>
        <w:t>14:53</w:t>
      </w:r>
    </w:p>
    <w:p w:rsidR="004A1B0C" w:rsidRDefault="004C295F">
      <w:pPr>
        <w:spacing w:after="0"/>
      </w:pPr>
      <w:r>
        <w:rPr>
          <w:rFonts w:ascii="Arial" w:hAnsi="Arial"/>
        </w:rPr>
        <w:t xml:space="preserve">John. </w:t>
      </w:r>
    </w:p>
    <w:p w:rsidR="004A1B0C" w:rsidRDefault="004A1B0C">
      <w:pPr>
        <w:spacing w:after="0"/>
      </w:pPr>
    </w:p>
    <w:p w:rsidR="004A1B0C" w:rsidRDefault="004C295F">
      <w:pPr>
        <w:spacing w:after="0"/>
      </w:pPr>
      <w:r>
        <w:rPr>
          <w:rFonts w:ascii="Arial" w:hAnsi="Arial"/>
          <w:b/>
        </w:rPr>
        <w:t xml:space="preserve">John Fleshman, Trustee  </w:t>
      </w:r>
      <w:r>
        <w:rPr>
          <w:rFonts w:ascii="Arial" w:hAnsi="Arial"/>
          <w:color w:val="5D7284"/>
        </w:rPr>
        <w:t>14:53</w:t>
      </w:r>
    </w:p>
    <w:p w:rsidR="004A1B0C" w:rsidRDefault="004C295F">
      <w:pPr>
        <w:spacing w:after="0"/>
      </w:pPr>
      <w:r>
        <w:rPr>
          <w:rFonts w:ascii="Arial" w:hAnsi="Arial"/>
        </w:rPr>
        <w:t xml:space="preserve">Yes. </w:t>
      </w:r>
    </w:p>
    <w:p w:rsidR="004A1B0C" w:rsidRDefault="004A1B0C">
      <w:pPr>
        <w:spacing w:after="0"/>
      </w:pPr>
    </w:p>
    <w:p w:rsidR="004A1B0C" w:rsidRDefault="004C295F">
      <w:pPr>
        <w:spacing w:after="0"/>
      </w:pPr>
      <w:r>
        <w:rPr>
          <w:rFonts w:ascii="Arial" w:hAnsi="Arial"/>
          <w:b/>
        </w:rPr>
        <w:t xml:space="preserve">Nicholas Dunn, Fiscal Officer  </w:t>
      </w:r>
      <w:r>
        <w:rPr>
          <w:rFonts w:ascii="Arial" w:hAnsi="Arial"/>
          <w:color w:val="5D7284"/>
        </w:rPr>
        <w:t>14:54</w:t>
      </w:r>
    </w:p>
    <w:p w:rsidR="004A1B0C" w:rsidRDefault="004C295F">
      <w:pPr>
        <w:spacing w:after="0"/>
        <w:rPr>
          <w:rFonts w:ascii="Arial" w:hAnsi="Arial"/>
        </w:rPr>
      </w:pPr>
      <w:r>
        <w:rPr>
          <w:rFonts w:ascii="Arial" w:hAnsi="Arial"/>
        </w:rPr>
        <w:t>Thank you</w:t>
      </w:r>
    </w:p>
    <w:p w:rsidR="004C295F" w:rsidRDefault="004C295F">
      <w:pPr>
        <w:spacing w:after="0"/>
      </w:pPr>
    </w:p>
    <w:p w:rsidR="004C295F" w:rsidRDefault="004C295F">
      <w:pPr>
        <w:spacing w:after="0"/>
      </w:pPr>
    </w:p>
    <w:p w:rsidR="004C295F" w:rsidRDefault="004C295F" w:rsidP="004C295F">
      <w:pPr>
        <w:spacing w:after="0"/>
        <w:rPr>
          <w:lang w:eastAsia="zh-CN"/>
        </w:rPr>
      </w:pPr>
    </w:p>
    <w:p w:rsidR="004C295F" w:rsidRDefault="00D36311" w:rsidP="004C295F">
      <w:r>
        <w:rPr>
          <w:rFonts w:ascii="Leelawadee UI Semilight" w:hAnsi="Leelawadee UI Semilight" w:cs="Leelawadee UI Semilight"/>
          <w:b/>
          <w:sz w:val="48"/>
        </w:rPr>
        <w:t>AFTER E</w:t>
      </w:r>
      <w:r w:rsidRPr="00D36311">
        <w:rPr>
          <w:rFonts w:ascii="Leelawadee UI Semilight" w:hAnsi="Leelawadee UI Semilight" w:cs="Leelawadee UI Semilight"/>
          <w:b/>
          <w:sz w:val="48"/>
        </w:rPr>
        <w:t>XECUTIVE SESSION</w:t>
      </w:r>
      <w:r>
        <w:rPr>
          <w:rFonts w:ascii="Leelawadee UI Semilight" w:hAnsi="Leelawadee UI Semilight" w:cs="Leelawadee UI Semilight"/>
          <w:b/>
          <w:sz w:val="48"/>
        </w:rPr>
        <w:t>- Time not stated.</w:t>
      </w:r>
    </w:p>
    <w:p w:rsidR="004C295F" w:rsidRDefault="004C295F" w:rsidP="004C295F">
      <w:r>
        <w:rPr>
          <w:rFonts w:ascii="Arial" w:hAnsi="Arial"/>
          <w:color w:val="4F6880"/>
        </w:rPr>
        <w:t>Fri, 2/25 12:43PM • 1:21:20</w:t>
      </w:r>
      <w:r w:rsidR="00D36311">
        <w:rPr>
          <w:rFonts w:ascii="Arial" w:hAnsi="Arial"/>
          <w:color w:val="4F6880"/>
        </w:rPr>
        <w:t>(Duration-h:m:s)</w:t>
      </w:r>
    </w:p>
    <w:p w:rsidR="004C295F" w:rsidRDefault="004C295F" w:rsidP="004C295F">
      <w:pPr>
        <w:spacing w:before="440" w:after="0"/>
      </w:pPr>
      <w:r>
        <w:rPr>
          <w:rFonts w:ascii="Arial" w:hAnsi="Arial"/>
          <w:b/>
          <w:color w:val="4F6880"/>
        </w:rPr>
        <w:t>SUMMARY KEYWORDS</w:t>
      </w:r>
    </w:p>
    <w:p w:rsidR="004C295F" w:rsidRDefault="004C295F" w:rsidP="004C295F">
      <w:r>
        <w:rPr>
          <w:rFonts w:ascii="Arial" w:hAnsi="Arial"/>
          <w:color w:val="4F6880"/>
        </w:rPr>
        <w:t xml:space="preserve">township, board, pay, roof, question, resolution, employee, people, move, department, money, </w:t>
      </w:r>
      <w:r w:rsidR="00D36311">
        <w:rPr>
          <w:rFonts w:ascii="Arial" w:hAnsi="Arial"/>
          <w:color w:val="4F6880"/>
        </w:rPr>
        <w:t>Jim</w:t>
      </w:r>
      <w:r>
        <w:rPr>
          <w:rFonts w:ascii="Arial" w:hAnsi="Arial"/>
          <w:color w:val="4F6880"/>
        </w:rPr>
        <w:t>, quotes, franklin township, county, problem, approve, dash, police, award</w:t>
      </w:r>
    </w:p>
    <w:p w:rsidR="004C295F" w:rsidRDefault="004C295F" w:rsidP="004C295F">
      <w:pPr>
        <w:spacing w:before="440" w:after="0"/>
      </w:pPr>
      <w:r>
        <w:rPr>
          <w:rFonts w:ascii="Arial" w:hAnsi="Arial"/>
          <w:b/>
          <w:color w:val="4F6880"/>
        </w:rPr>
        <w:t>SPEAKERS</w:t>
      </w:r>
    </w:p>
    <w:p w:rsidR="004C295F" w:rsidRDefault="00D36311" w:rsidP="004C295F">
      <w:pPr>
        <w:spacing w:after="0"/>
        <w:rPr>
          <w:rFonts w:ascii="Arial" w:hAnsi="Arial"/>
          <w:color w:val="4F6880"/>
        </w:rPr>
      </w:pPr>
      <w:r w:rsidRPr="00D36311">
        <w:rPr>
          <w:rFonts w:ascii="Arial" w:hAnsi="Arial"/>
          <w:color w:val="4F6880"/>
        </w:rPr>
        <w:t>Nicholas (23%), John (21%), James (14%), Steve (9%), Jim (7%), Ralph (6%), Lt. (5%), Tiffany- (4%), Robyn (3%), Robbyne (2%), Deputy (1%), Unidentified (&lt;1%), Mike (&lt;1%), Chief (&lt;1%), Chip (&lt;1%), Jan, (&lt;1%) </w:t>
      </w:r>
    </w:p>
    <w:p w:rsidR="00D36311" w:rsidRDefault="00D36311" w:rsidP="004C295F">
      <w:pPr>
        <w:spacing w:after="0"/>
      </w:pPr>
    </w:p>
    <w:p w:rsidR="00D36311" w:rsidRDefault="00D36311"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00:00</w:t>
      </w:r>
    </w:p>
    <w:p w:rsidR="004C295F" w:rsidRDefault="004C295F" w:rsidP="004C295F">
      <w:pPr>
        <w:spacing w:after="0"/>
      </w:pPr>
      <w:r>
        <w:rPr>
          <w:rFonts w:ascii="Arial" w:hAnsi="Arial"/>
        </w:rPr>
        <w:t>Oh, you're back there</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00:01</w:t>
      </w:r>
    </w:p>
    <w:p w:rsidR="004C295F" w:rsidRDefault="004C295F" w:rsidP="004C295F">
      <w:pPr>
        <w:spacing w:after="0"/>
      </w:pPr>
      <w:r>
        <w:rPr>
          <w:rFonts w:ascii="Arial" w:hAnsi="Arial"/>
        </w:rPr>
        <w:t xml:space="preserve">is um, there was no decisions made an executive session. We just had a discussion. All right. Moving on to paying the bills and payroll.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00:15</w:t>
      </w:r>
    </w:p>
    <w:p w:rsidR="004C295F" w:rsidRDefault="004C295F" w:rsidP="004C295F">
      <w:pPr>
        <w:spacing w:after="0"/>
      </w:pPr>
      <w:r>
        <w:rPr>
          <w:rFonts w:ascii="Arial" w:hAnsi="Arial"/>
        </w:rPr>
        <w:t xml:space="preserve">Yes. Alright, so I have be it resolved by the Board of Trustees of Franklin Township, Franklin County, Ohio that the board approved Accounts Payable from February 11 through February 24 2022. In the amount of $137,140.93. And payroll paid on February 18 2022. In the amount of $152,685.97. For a combined total of </w:t>
      </w:r>
      <w:r>
        <w:rPr>
          <w:rFonts w:ascii="Arial" w:hAnsi="Arial"/>
        </w:rPr>
        <w:lastRenderedPageBreak/>
        <w:t xml:space="preserve">$289,826.90. From check number 67533 to check number 67585 and electronic vouchers from 240-2022 through 326-2020. and </w:t>
      </w:r>
      <w:r w:rsidR="00D36311">
        <w:rPr>
          <w:rFonts w:ascii="Arial" w:hAnsi="Arial"/>
        </w:rPr>
        <w:t>I’d</w:t>
      </w:r>
      <w:r>
        <w:rPr>
          <w:rFonts w:ascii="Arial" w:hAnsi="Arial"/>
        </w:rPr>
        <w:t xml:space="preserve"> ask for a second.</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00:57</w:t>
      </w:r>
    </w:p>
    <w:p w:rsidR="004C295F" w:rsidRDefault="004C295F" w:rsidP="004C295F">
      <w:pPr>
        <w:spacing w:after="0"/>
      </w:pPr>
      <w:r>
        <w:rPr>
          <w:rFonts w:ascii="Arial" w:hAnsi="Arial"/>
        </w:rPr>
        <w:t>I will second that.</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00:58</w:t>
      </w:r>
    </w:p>
    <w:p w:rsidR="004C295F" w:rsidRDefault="004C295F" w:rsidP="004C295F">
      <w:pPr>
        <w:spacing w:after="0"/>
      </w:pPr>
      <w:r>
        <w:rPr>
          <w:rFonts w:ascii="Arial" w:hAnsi="Arial"/>
        </w:rPr>
        <w:t>I am sorry, ask for the board to approve it, my bad.</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01:01</w:t>
      </w:r>
    </w:p>
    <w:p w:rsidR="004C295F" w:rsidRDefault="004C295F" w:rsidP="004C295F">
      <w:pPr>
        <w:spacing w:after="0"/>
      </w:pPr>
      <w:r>
        <w:rPr>
          <w:rFonts w:ascii="Arial" w:hAnsi="Arial"/>
        </w:rPr>
        <w:t xml:space="preserve">Ask for a motion for it, Yes,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01:02</w:t>
      </w:r>
    </w:p>
    <w:p w:rsidR="004C295F" w:rsidRDefault="004C295F" w:rsidP="004C295F">
      <w:pPr>
        <w:spacing w:after="0"/>
      </w:pPr>
      <w:r>
        <w:rPr>
          <w:rFonts w:ascii="Arial" w:hAnsi="Arial"/>
        </w:rPr>
        <w:t xml:space="preserve">yes. My bad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01:03</w:t>
      </w:r>
    </w:p>
    <w:p w:rsidR="004C295F" w:rsidRDefault="00D36311" w:rsidP="004C295F">
      <w:pPr>
        <w:spacing w:after="0"/>
      </w:pPr>
      <w:r>
        <w:rPr>
          <w:rFonts w:ascii="Arial" w:hAnsi="Arial"/>
        </w:rPr>
        <w:t>Ralph?</w:t>
      </w:r>
      <w:r w:rsidR="004C295F">
        <w:rPr>
          <w:rFonts w:ascii="Arial" w:hAnsi="Arial"/>
        </w:rPr>
        <w:t xml:space="preserve">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01:04</w:t>
      </w:r>
    </w:p>
    <w:p w:rsidR="004C295F" w:rsidRDefault="00D36311" w:rsidP="004C295F">
      <w:pPr>
        <w:spacing w:after="0"/>
      </w:pPr>
      <w:r>
        <w:rPr>
          <w:rFonts w:ascii="Arial" w:hAnsi="Arial"/>
        </w:rPr>
        <w:t>Yes. Okay</w:t>
      </w:r>
      <w:r w:rsidR="004C295F">
        <w:rPr>
          <w:rFonts w:ascii="Arial" w:hAnsi="Arial"/>
        </w:rPr>
        <w:t xml:space="preserve">. All right. Roll call on this one, Jim.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01:09</w:t>
      </w:r>
    </w:p>
    <w:p w:rsidR="004C295F" w:rsidRDefault="004C295F" w:rsidP="004C295F">
      <w:pPr>
        <w:spacing w:after="0"/>
      </w:pPr>
      <w:r>
        <w:rPr>
          <w:rFonts w:ascii="Arial" w:hAnsi="Arial"/>
        </w:rPr>
        <w:t xml:space="preserve">Yes,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01:09</w:t>
      </w:r>
    </w:p>
    <w:p w:rsidR="004C295F" w:rsidRDefault="004C295F" w:rsidP="004C295F">
      <w:pPr>
        <w:spacing w:after="0"/>
      </w:pPr>
      <w:r>
        <w:rPr>
          <w:rFonts w:ascii="Arial" w:hAnsi="Arial"/>
        </w:rPr>
        <w:t xml:space="preserve">Ralph. </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01:10</w:t>
      </w:r>
    </w:p>
    <w:p w:rsidR="004C295F" w:rsidRDefault="004C295F" w:rsidP="004C295F">
      <w:pPr>
        <w:spacing w:after="0"/>
      </w:pPr>
      <w:r>
        <w:rPr>
          <w:rFonts w:ascii="Arial" w:hAnsi="Arial"/>
        </w:rPr>
        <w:t xml:space="preserve">Yeah,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01:10</w:t>
      </w:r>
    </w:p>
    <w:p w:rsidR="004C295F" w:rsidRDefault="004C295F" w:rsidP="004C295F">
      <w:pPr>
        <w:spacing w:after="0"/>
      </w:pPr>
      <w:r>
        <w:rPr>
          <w:rFonts w:ascii="Arial" w:hAnsi="Arial"/>
        </w:rPr>
        <w:t xml:space="preserve">John.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01:11</w:t>
      </w:r>
    </w:p>
    <w:p w:rsidR="004C295F" w:rsidRDefault="004C295F" w:rsidP="004C295F">
      <w:pPr>
        <w:spacing w:after="0"/>
      </w:pPr>
      <w:r>
        <w:rPr>
          <w:rFonts w:ascii="Arial" w:hAnsi="Arial"/>
        </w:rPr>
        <w:t xml:space="preserve">Yes.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01:11</w:t>
      </w:r>
    </w:p>
    <w:p w:rsidR="004C295F" w:rsidRDefault="004C295F" w:rsidP="004C295F">
      <w:pPr>
        <w:spacing w:after="0"/>
      </w:pPr>
      <w:r>
        <w:rPr>
          <w:rFonts w:ascii="Arial" w:hAnsi="Arial"/>
        </w:rPr>
        <w:t xml:space="preserve">Thank </w:t>
      </w:r>
      <w:r w:rsidR="00D36311">
        <w:rPr>
          <w:rFonts w:ascii="Arial" w:hAnsi="Arial"/>
        </w:rPr>
        <w:t>you, Fiscal department you have anything,</w:t>
      </w:r>
      <w:r>
        <w:rPr>
          <w:rFonts w:ascii="Arial" w:hAnsi="Arial"/>
        </w:rPr>
        <w:t xml:space="preserve"> else for us? Do you want me to go now? or wait until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01:24</w:t>
      </w:r>
    </w:p>
    <w:p w:rsidR="004C295F" w:rsidRDefault="00D36311" w:rsidP="004C295F">
      <w:pPr>
        <w:spacing w:after="0"/>
      </w:pPr>
      <w:r>
        <w:rPr>
          <w:rFonts w:ascii="Arial" w:hAnsi="Arial"/>
        </w:rPr>
        <w:t>No,</w:t>
      </w:r>
      <w:r w:rsidR="004C295F">
        <w:rPr>
          <w:rFonts w:ascii="Arial" w:hAnsi="Arial"/>
        </w:rPr>
        <w:t xml:space="preserve"> </w:t>
      </w:r>
      <w:r>
        <w:rPr>
          <w:rFonts w:ascii="Arial" w:hAnsi="Arial"/>
        </w:rPr>
        <w:t>I’ll</w:t>
      </w:r>
      <w:r w:rsidR="004C295F">
        <w:rPr>
          <w:rFonts w:ascii="Arial" w:hAnsi="Arial"/>
        </w:rPr>
        <w:t xml:space="preserve"> let you go Later on. Okay. I'll get the Chiefs out of here so they can go on about their business. L.T you have anything for us? </w:t>
      </w:r>
    </w:p>
    <w:p w:rsidR="004C295F" w:rsidRDefault="004C295F" w:rsidP="004C295F">
      <w:pPr>
        <w:spacing w:after="0"/>
      </w:pPr>
    </w:p>
    <w:p w:rsidR="004C295F" w:rsidRDefault="004C295F" w:rsidP="004C295F">
      <w:pPr>
        <w:spacing w:after="0"/>
      </w:pPr>
      <w:r>
        <w:rPr>
          <w:rFonts w:ascii="Arial" w:hAnsi="Arial"/>
          <w:b/>
        </w:rPr>
        <w:t xml:space="preserve">Lt. Ratliff, Police  </w:t>
      </w:r>
      <w:r>
        <w:rPr>
          <w:rFonts w:ascii="Arial" w:hAnsi="Arial"/>
          <w:color w:val="5D7284"/>
        </w:rPr>
        <w:t>01:32</w:t>
      </w:r>
    </w:p>
    <w:p w:rsidR="004C295F" w:rsidRDefault="004C295F" w:rsidP="004C295F">
      <w:pPr>
        <w:spacing w:after="0"/>
      </w:pPr>
      <w:r>
        <w:rPr>
          <w:rFonts w:ascii="Arial" w:hAnsi="Arial"/>
        </w:rPr>
        <w:t xml:space="preserve">Yeah, I just wanted to update the board on some things that we're doing with our cars. We got two cars that are out of service. They're gonna be permanently out of service, or they are car 301. It's been down for about three months. It's got a transmission that's out. It's got a problem with the computer system. It's in the car. And it's got damaged to it. </w:t>
      </w:r>
      <w:r w:rsidR="00D36311">
        <w:rPr>
          <w:rFonts w:ascii="Arial" w:hAnsi="Arial"/>
        </w:rPr>
        <w:t>So,</w:t>
      </w:r>
      <w:r>
        <w:rPr>
          <w:rFonts w:ascii="Arial" w:hAnsi="Arial"/>
        </w:rPr>
        <w:t xml:space="preserve"> it's down. We just got302, the computer system just went out, a resonator has went </w:t>
      </w:r>
      <w:r>
        <w:rPr>
          <w:rFonts w:ascii="Arial" w:hAnsi="Arial"/>
        </w:rPr>
        <w:lastRenderedPageBreak/>
        <w:t xml:space="preserve">bad and it's for an electrical problem that's it is just expensive for what our budget is right now. We could get by we're in that one right there's going to be something we're going to look at down the road that we may be coming to the board to get rid of 301 here at some point. We filed a claim for the Ford </w:t>
      </w:r>
      <w:r w:rsidR="00D36311">
        <w:rPr>
          <w:rFonts w:ascii="Arial" w:hAnsi="Arial"/>
        </w:rPr>
        <w:t>Taurus</w:t>
      </w:r>
      <w:r>
        <w:rPr>
          <w:rFonts w:ascii="Arial" w:hAnsi="Arial"/>
        </w:rPr>
        <w:t xml:space="preserve"> were just recently where I think it was in August when the branch fell on top of it and destroyed the roof. </w:t>
      </w:r>
      <w:r w:rsidR="00D36311">
        <w:rPr>
          <w:rFonts w:ascii="Arial" w:hAnsi="Arial"/>
        </w:rPr>
        <w:t>So,</w:t>
      </w:r>
      <w:r>
        <w:rPr>
          <w:rFonts w:ascii="Arial" w:hAnsi="Arial"/>
        </w:rPr>
        <w:t xml:space="preserve"> the roof in the rear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02:36</w:t>
      </w:r>
    </w:p>
    <w:p w:rsidR="004C295F" w:rsidRDefault="004C295F" w:rsidP="004C295F">
      <w:pPr>
        <w:spacing w:after="0"/>
      </w:pPr>
      <w:r>
        <w:rPr>
          <w:rFonts w:ascii="Arial" w:hAnsi="Arial"/>
        </w:rPr>
        <w:t xml:space="preserve">What fell on it? </w:t>
      </w:r>
    </w:p>
    <w:p w:rsidR="004C295F" w:rsidRDefault="004C295F" w:rsidP="004C295F">
      <w:pPr>
        <w:spacing w:after="0"/>
      </w:pPr>
    </w:p>
    <w:p w:rsidR="004C295F" w:rsidRDefault="004C295F" w:rsidP="004C295F">
      <w:pPr>
        <w:spacing w:after="0"/>
      </w:pPr>
      <w:r>
        <w:rPr>
          <w:rFonts w:ascii="Arial" w:hAnsi="Arial"/>
          <w:b/>
        </w:rPr>
        <w:t xml:space="preserve">Lt. Ratliff, Police  </w:t>
      </w:r>
      <w:r>
        <w:rPr>
          <w:rFonts w:ascii="Arial" w:hAnsi="Arial"/>
          <w:color w:val="5D7284"/>
        </w:rPr>
        <w:t>02:37</w:t>
      </w:r>
    </w:p>
    <w:p w:rsidR="004C295F" w:rsidRDefault="004C295F" w:rsidP="004C295F">
      <w:pPr>
        <w:spacing w:after="0"/>
      </w:pPr>
      <w:r>
        <w:rPr>
          <w:rFonts w:ascii="Arial" w:hAnsi="Arial"/>
        </w:rPr>
        <w:t xml:space="preserve">a branch from a tree it was parked under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02:39</w:t>
      </w:r>
    </w:p>
    <w:p w:rsidR="004C295F" w:rsidRDefault="004C295F" w:rsidP="004C295F">
      <w:pPr>
        <w:spacing w:after="0"/>
      </w:pPr>
      <w:r>
        <w:rPr>
          <w:rFonts w:ascii="Arial" w:hAnsi="Arial"/>
        </w:rPr>
        <w:t xml:space="preserve">bridge or a branch, </w:t>
      </w:r>
    </w:p>
    <w:p w:rsidR="004C295F" w:rsidRDefault="004C295F" w:rsidP="004C295F">
      <w:pPr>
        <w:spacing w:after="0"/>
      </w:pPr>
    </w:p>
    <w:p w:rsidR="004C295F" w:rsidRDefault="004C295F" w:rsidP="004C295F">
      <w:pPr>
        <w:spacing w:after="0"/>
      </w:pPr>
      <w:r>
        <w:rPr>
          <w:rFonts w:ascii="Arial" w:hAnsi="Arial"/>
          <w:b/>
        </w:rPr>
        <w:t xml:space="preserve">Lt. Ratliff, Police  </w:t>
      </w:r>
      <w:r>
        <w:rPr>
          <w:rFonts w:ascii="Arial" w:hAnsi="Arial"/>
          <w:color w:val="5D7284"/>
        </w:rPr>
        <w:t>02:40</w:t>
      </w:r>
    </w:p>
    <w:p w:rsidR="004C295F" w:rsidRDefault="004C295F" w:rsidP="004C295F">
      <w:pPr>
        <w:spacing w:after="0"/>
      </w:pPr>
      <w:r>
        <w:rPr>
          <w:rFonts w:ascii="Arial" w:hAnsi="Arial"/>
        </w:rPr>
        <w:t xml:space="preserve">a branch.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02:41</w:t>
      </w:r>
    </w:p>
    <w:p w:rsidR="004C295F" w:rsidRDefault="004C295F" w:rsidP="004C295F">
      <w:pPr>
        <w:spacing w:after="0"/>
      </w:pPr>
      <w:r>
        <w:rPr>
          <w:rFonts w:ascii="Arial" w:hAnsi="Arial"/>
        </w:rPr>
        <w:t>Oh branch</w:t>
      </w:r>
    </w:p>
    <w:p w:rsidR="004C295F" w:rsidRDefault="004C295F" w:rsidP="004C295F">
      <w:pPr>
        <w:spacing w:after="0"/>
      </w:pPr>
    </w:p>
    <w:p w:rsidR="004C295F" w:rsidRDefault="004C295F" w:rsidP="004C295F">
      <w:pPr>
        <w:spacing w:after="0"/>
      </w:pPr>
      <w:r>
        <w:rPr>
          <w:rFonts w:ascii="Arial" w:hAnsi="Arial"/>
          <w:b/>
        </w:rPr>
        <w:t xml:space="preserve">Lt. Ratliff, Police  </w:t>
      </w:r>
      <w:r>
        <w:rPr>
          <w:rFonts w:ascii="Arial" w:hAnsi="Arial"/>
          <w:color w:val="5D7284"/>
        </w:rPr>
        <w:t>02:42</w:t>
      </w:r>
    </w:p>
    <w:p w:rsidR="004C295F" w:rsidRDefault="004C295F" w:rsidP="004C295F">
      <w:pPr>
        <w:spacing w:after="0"/>
      </w:pPr>
      <w:r>
        <w:rPr>
          <w:rFonts w:ascii="Arial" w:hAnsi="Arial"/>
        </w:rPr>
        <w:t xml:space="preserve"> Yeah. It's probably going to be a total loss. We just hadn't filed a claim we did here recently. Let everybody know our, our car thefts are </w:t>
      </w:r>
      <w:r w:rsidR="00D36311">
        <w:rPr>
          <w:rFonts w:ascii="Arial" w:hAnsi="Arial"/>
        </w:rPr>
        <w:t>up,</w:t>
      </w:r>
      <w:r>
        <w:rPr>
          <w:rFonts w:ascii="Arial" w:hAnsi="Arial"/>
        </w:rPr>
        <w:t xml:space="preserve">  keep an eye that. </w:t>
      </w:r>
      <w:r w:rsidR="00D36311">
        <w:rPr>
          <w:rFonts w:ascii="Arial" w:hAnsi="Arial"/>
        </w:rPr>
        <w:t>really,</w:t>
      </w:r>
      <w:r>
        <w:rPr>
          <w:rFonts w:ascii="Arial" w:hAnsi="Arial"/>
        </w:rPr>
        <w:t xml:space="preserve"> they're really taking cars Pretty bad. We got somebody that's that we're working on that we probably we've filed charges on three or four different theft charges theft right around garling area that's breaking into houses that people need to keep an eye on. He's on parole for burglary. We've reported it to his parole officer. And for some reason were having problems getting the prosecutor to jump on board. Or to get the parole officers department to revoke his probation, or parole. And we're working after hours. or we, </w:t>
      </w:r>
      <w:r w:rsidR="00D36311">
        <w:rPr>
          <w:rFonts w:ascii="Arial" w:hAnsi="Arial"/>
        </w:rPr>
        <w:t>I</w:t>
      </w:r>
      <w:r>
        <w:rPr>
          <w:rFonts w:ascii="Arial" w:hAnsi="Arial"/>
        </w:rPr>
        <w:t xml:space="preserve"> </w:t>
      </w:r>
      <w:r w:rsidR="00D36311">
        <w:rPr>
          <w:rFonts w:ascii="Arial" w:hAnsi="Arial"/>
        </w:rPr>
        <w:t>don’t</w:t>
      </w:r>
      <w:r>
        <w:rPr>
          <w:rFonts w:ascii="Arial" w:hAnsi="Arial"/>
        </w:rPr>
        <w:t xml:space="preserve"> know you guys might have seen it on the news, </w:t>
      </w:r>
      <w:r w:rsidR="00D36311">
        <w:rPr>
          <w:rFonts w:ascii="Arial" w:hAnsi="Arial"/>
        </w:rPr>
        <w:t>but</w:t>
      </w:r>
      <w:r>
        <w:rPr>
          <w:rFonts w:ascii="Arial" w:hAnsi="Arial"/>
        </w:rPr>
        <w:t xml:space="preserve"> we're trying to get that at the old t shirt shop down here on Harrisburg pike, we're trying to get that thing shut down. But we're also having problems with getting liquor control on board with that, too. So that's it. But we're working it.</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03:49</w:t>
      </w:r>
    </w:p>
    <w:p w:rsidR="004C295F" w:rsidRDefault="004C295F" w:rsidP="004C295F">
      <w:pPr>
        <w:spacing w:after="0"/>
      </w:pPr>
      <w:r>
        <w:rPr>
          <w:rFonts w:ascii="Arial" w:hAnsi="Arial"/>
        </w:rPr>
        <w:t>Thank you. DEPUTY Hamilton. Is there you have anything for us?</w:t>
      </w:r>
    </w:p>
    <w:p w:rsidR="004C295F" w:rsidRDefault="004C295F" w:rsidP="004C295F">
      <w:pPr>
        <w:spacing w:after="0"/>
      </w:pPr>
    </w:p>
    <w:p w:rsidR="004C295F" w:rsidRDefault="004C295F" w:rsidP="004C295F">
      <w:pPr>
        <w:spacing w:after="0"/>
      </w:pPr>
      <w:r>
        <w:rPr>
          <w:rFonts w:ascii="Arial" w:hAnsi="Arial"/>
          <w:b/>
        </w:rPr>
        <w:t xml:space="preserve">Deputy Chuck Hamilton, FCSO  </w:t>
      </w:r>
      <w:r>
        <w:rPr>
          <w:rFonts w:ascii="Arial" w:hAnsi="Arial"/>
          <w:color w:val="5D7284"/>
        </w:rPr>
        <w:t>03:54</w:t>
      </w:r>
    </w:p>
    <w:p w:rsidR="004C295F" w:rsidRDefault="004C295F" w:rsidP="004C295F">
      <w:pPr>
        <w:spacing w:after="0"/>
      </w:pPr>
      <w:r>
        <w:rPr>
          <w:rFonts w:ascii="Arial" w:hAnsi="Arial"/>
        </w:rPr>
        <w:t xml:space="preserve">Uh, No. I just want to thank the fire department, actually for that </w:t>
      </w:r>
      <w:r w:rsidR="00D36311">
        <w:rPr>
          <w:rFonts w:ascii="Arial" w:hAnsi="Arial"/>
        </w:rPr>
        <w:t>after-hours</w:t>
      </w:r>
      <w:r>
        <w:rPr>
          <w:rFonts w:ascii="Arial" w:hAnsi="Arial"/>
        </w:rPr>
        <w:t xml:space="preserve"> club. I think your uh, can't remember his name, </w:t>
      </w:r>
    </w:p>
    <w:p w:rsidR="004C295F" w:rsidRDefault="004C295F" w:rsidP="004C295F">
      <w:pPr>
        <w:spacing w:after="0"/>
      </w:pPr>
    </w:p>
    <w:p w:rsidR="004C295F" w:rsidRDefault="004C295F" w:rsidP="004C295F">
      <w:pPr>
        <w:spacing w:after="0"/>
      </w:pPr>
      <w:r>
        <w:rPr>
          <w:rFonts w:ascii="Arial" w:hAnsi="Arial"/>
          <w:b/>
        </w:rPr>
        <w:t xml:space="preserve">Chief Arnold, Fire  </w:t>
      </w:r>
      <w:r>
        <w:rPr>
          <w:rFonts w:ascii="Arial" w:hAnsi="Arial"/>
          <w:color w:val="5D7284"/>
        </w:rPr>
        <w:t>04:00</w:t>
      </w:r>
    </w:p>
    <w:p w:rsidR="004C295F" w:rsidRDefault="004C295F" w:rsidP="004C295F">
      <w:pPr>
        <w:spacing w:after="0"/>
      </w:pPr>
      <w:r>
        <w:rPr>
          <w:rFonts w:ascii="Arial" w:hAnsi="Arial"/>
        </w:rPr>
        <w:t xml:space="preserve">Captain </w:t>
      </w:r>
      <w:r w:rsidR="00D36311">
        <w:rPr>
          <w:rFonts w:ascii="Arial" w:hAnsi="Arial"/>
        </w:rPr>
        <w:t>Broecker’</w:t>
      </w:r>
    </w:p>
    <w:p w:rsidR="004C295F" w:rsidRDefault="004C295F" w:rsidP="004C295F">
      <w:pPr>
        <w:spacing w:after="0"/>
      </w:pPr>
    </w:p>
    <w:p w:rsidR="004C295F" w:rsidRDefault="004C295F" w:rsidP="004C295F">
      <w:pPr>
        <w:spacing w:after="0"/>
      </w:pPr>
      <w:r>
        <w:rPr>
          <w:rFonts w:ascii="Arial" w:hAnsi="Arial"/>
          <w:b/>
        </w:rPr>
        <w:t xml:space="preserve">Deputy Chuck Hamilton, FCSO  </w:t>
      </w:r>
      <w:r>
        <w:rPr>
          <w:rFonts w:ascii="Arial" w:hAnsi="Arial"/>
          <w:color w:val="5D7284"/>
        </w:rPr>
        <w:t>04:01</w:t>
      </w:r>
    </w:p>
    <w:p w:rsidR="004C295F" w:rsidRDefault="004C295F" w:rsidP="004C295F">
      <w:pPr>
        <w:spacing w:after="0"/>
      </w:pPr>
      <w:r>
        <w:rPr>
          <w:rFonts w:ascii="Arial" w:hAnsi="Arial"/>
        </w:rPr>
        <w:t xml:space="preserve">yeah, came out When all that broke loose. </w:t>
      </w:r>
      <w:r w:rsidR="00D36311">
        <w:rPr>
          <w:rFonts w:ascii="Arial" w:hAnsi="Arial"/>
        </w:rPr>
        <w:t>So,</w:t>
      </w:r>
      <w:r>
        <w:rPr>
          <w:rFonts w:ascii="Arial" w:hAnsi="Arial"/>
        </w:rPr>
        <w:t xml:space="preserve"> I want to thank you guys for that. And then far as the car thefts, I guess, I'll say something to chief or </w:t>
      </w:r>
      <w:r w:rsidR="00D36311">
        <w:rPr>
          <w:rFonts w:ascii="Arial" w:hAnsi="Arial"/>
        </w:rPr>
        <w:t>Lieutenant</w:t>
      </w:r>
      <w:r>
        <w:rPr>
          <w:rFonts w:ascii="Arial" w:hAnsi="Arial"/>
        </w:rPr>
        <w:t>. I guess or something with the key fobs on certain cars that they can hack with USB drive. Kia</w:t>
      </w:r>
      <w:r w:rsidR="00D36311">
        <w:rPr>
          <w:rFonts w:ascii="Arial" w:hAnsi="Arial"/>
        </w:rPr>
        <w:t>’</w:t>
      </w:r>
      <w:r>
        <w:rPr>
          <w:rFonts w:ascii="Arial" w:hAnsi="Arial"/>
        </w:rPr>
        <w:t xml:space="preserve">s, and </w:t>
      </w:r>
      <w:r w:rsidR="00D36311">
        <w:rPr>
          <w:rFonts w:ascii="Arial" w:hAnsi="Arial"/>
        </w:rPr>
        <w:t>optima’s</w:t>
      </w:r>
      <w:r>
        <w:rPr>
          <w:rFonts w:ascii="Arial" w:hAnsi="Arial"/>
        </w:rPr>
        <w:t xml:space="preserve"> Because we just had to chase the other day with two juveniles in a kia that they did that on, </w:t>
      </w:r>
    </w:p>
    <w:p w:rsidR="004C295F" w:rsidRDefault="004C295F" w:rsidP="004C295F">
      <w:pPr>
        <w:spacing w:after="0"/>
      </w:pPr>
    </w:p>
    <w:p w:rsidR="004C295F" w:rsidRDefault="004C295F" w:rsidP="004C295F">
      <w:pPr>
        <w:spacing w:after="0"/>
      </w:pPr>
      <w:r>
        <w:rPr>
          <w:rFonts w:ascii="Arial" w:hAnsi="Arial"/>
          <w:b/>
        </w:rPr>
        <w:lastRenderedPageBreak/>
        <w:t xml:space="preserve">Lt. Ratliff, Police  </w:t>
      </w:r>
      <w:r>
        <w:rPr>
          <w:rFonts w:ascii="Arial" w:hAnsi="Arial"/>
          <w:color w:val="5D7284"/>
        </w:rPr>
        <w:t>04:28</w:t>
      </w:r>
    </w:p>
    <w:p w:rsidR="004C295F" w:rsidRDefault="004C295F" w:rsidP="004C295F">
      <w:pPr>
        <w:spacing w:after="0"/>
      </w:pPr>
      <w:r>
        <w:rPr>
          <w:rFonts w:ascii="Arial" w:hAnsi="Arial"/>
        </w:rPr>
        <w:t xml:space="preserve">yesterday. </w:t>
      </w:r>
    </w:p>
    <w:p w:rsidR="004C295F" w:rsidRDefault="004C295F" w:rsidP="004C295F">
      <w:pPr>
        <w:spacing w:after="0"/>
      </w:pPr>
    </w:p>
    <w:p w:rsidR="004C295F" w:rsidRDefault="004C295F" w:rsidP="004C295F">
      <w:pPr>
        <w:spacing w:after="0"/>
      </w:pPr>
      <w:r>
        <w:rPr>
          <w:rFonts w:ascii="Arial" w:hAnsi="Arial"/>
          <w:b/>
        </w:rPr>
        <w:t xml:space="preserve">Deputy Chuck Hamilton, FCSO  </w:t>
      </w:r>
      <w:r>
        <w:rPr>
          <w:rFonts w:ascii="Arial" w:hAnsi="Arial"/>
          <w:color w:val="5D7284"/>
        </w:rPr>
        <w:t>04:29</w:t>
      </w:r>
    </w:p>
    <w:p w:rsidR="004C295F" w:rsidRDefault="004C295F" w:rsidP="004C295F">
      <w:pPr>
        <w:spacing w:after="0"/>
      </w:pPr>
      <w:r>
        <w:rPr>
          <w:rFonts w:ascii="Arial" w:hAnsi="Arial"/>
        </w:rPr>
        <w:t>Yeah, yesterday</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04:31</w:t>
      </w:r>
    </w:p>
    <w:p w:rsidR="004C295F" w:rsidRDefault="004C295F" w:rsidP="004C295F">
      <w:pPr>
        <w:spacing w:after="0"/>
      </w:pPr>
      <w:r>
        <w:rPr>
          <w:rFonts w:ascii="Arial" w:hAnsi="Arial"/>
        </w:rPr>
        <w:t>great. Something else to make your job that much more difficult. Well, thank you, gentlemen.</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04:38</w:t>
      </w:r>
    </w:p>
    <w:p w:rsidR="004C295F" w:rsidRDefault="004C295F" w:rsidP="004C295F">
      <w:pPr>
        <w:spacing w:after="0"/>
      </w:pPr>
      <w:r>
        <w:rPr>
          <w:rFonts w:ascii="Arial" w:hAnsi="Arial"/>
        </w:rPr>
        <w:t>You have a question.</w:t>
      </w:r>
    </w:p>
    <w:p w:rsidR="004C295F" w:rsidRDefault="004C295F" w:rsidP="004C295F">
      <w:pPr>
        <w:spacing w:after="0"/>
      </w:pPr>
    </w:p>
    <w:p w:rsidR="004C295F" w:rsidRDefault="004C295F" w:rsidP="004C295F">
      <w:pPr>
        <w:spacing w:after="0"/>
      </w:pPr>
      <w:r>
        <w:rPr>
          <w:rFonts w:ascii="Arial" w:hAnsi="Arial"/>
          <w:b/>
        </w:rPr>
        <w:t xml:space="preserve">Mike Blevins, Resident  </w:t>
      </w:r>
      <w:r>
        <w:rPr>
          <w:rFonts w:ascii="Arial" w:hAnsi="Arial"/>
          <w:color w:val="5D7284"/>
        </w:rPr>
        <w:t>04:39</w:t>
      </w:r>
    </w:p>
    <w:p w:rsidR="004C295F" w:rsidRDefault="004C295F" w:rsidP="004C295F">
      <w:pPr>
        <w:spacing w:after="0"/>
      </w:pPr>
      <w:r>
        <w:rPr>
          <w:rFonts w:ascii="Arial" w:hAnsi="Arial"/>
        </w:rPr>
        <w:t xml:space="preserve">Just </w:t>
      </w:r>
      <w:r w:rsidR="00D36311">
        <w:rPr>
          <w:rFonts w:ascii="Arial" w:hAnsi="Arial"/>
        </w:rPr>
        <w:t>really</w:t>
      </w:r>
      <w:r>
        <w:rPr>
          <w:rFonts w:ascii="Arial" w:hAnsi="Arial"/>
        </w:rPr>
        <w:t xml:space="preserve"> quick. Can you tell me where that neighborhood?  I couldn't understand you Dave, where the problem is</w:t>
      </w:r>
    </w:p>
    <w:p w:rsidR="004C295F" w:rsidRDefault="004C295F" w:rsidP="004C295F">
      <w:pPr>
        <w:spacing w:after="0"/>
      </w:pPr>
    </w:p>
    <w:p w:rsidR="004C295F" w:rsidRDefault="004C295F" w:rsidP="004C295F">
      <w:pPr>
        <w:spacing w:after="0"/>
      </w:pPr>
      <w:r>
        <w:rPr>
          <w:rFonts w:ascii="Arial" w:hAnsi="Arial"/>
          <w:b/>
        </w:rPr>
        <w:t xml:space="preserve">Lt. Ratliff, Police  </w:t>
      </w:r>
      <w:r>
        <w:rPr>
          <w:rFonts w:ascii="Arial" w:hAnsi="Arial"/>
          <w:color w:val="5D7284"/>
        </w:rPr>
        <w:t>04:45</w:t>
      </w:r>
    </w:p>
    <w:p w:rsidR="004C295F" w:rsidRDefault="004C295F" w:rsidP="004C295F">
      <w:pPr>
        <w:spacing w:after="0"/>
      </w:pPr>
      <w:r>
        <w:rPr>
          <w:rFonts w:ascii="Arial" w:hAnsi="Arial"/>
        </w:rPr>
        <w:t xml:space="preserve">it is a Harrisburg pike area more towards it. Because it </w:t>
      </w:r>
      <w:r w:rsidR="00D36311">
        <w:rPr>
          <w:rFonts w:ascii="Arial" w:hAnsi="Arial"/>
        </w:rPr>
        <w:t>suspects</w:t>
      </w:r>
      <w:r>
        <w:rPr>
          <w:rFonts w:ascii="Arial" w:hAnsi="Arial"/>
        </w:rPr>
        <w:t xml:space="preserve"> lives in the brick apartments up there. </w:t>
      </w:r>
    </w:p>
    <w:p w:rsidR="004C295F" w:rsidRDefault="004C295F" w:rsidP="004C295F">
      <w:pPr>
        <w:spacing w:after="0"/>
      </w:pPr>
    </w:p>
    <w:p w:rsidR="004C295F" w:rsidRDefault="004C295F" w:rsidP="004C295F">
      <w:pPr>
        <w:spacing w:after="0"/>
      </w:pPr>
      <w:r>
        <w:rPr>
          <w:rFonts w:ascii="Arial" w:hAnsi="Arial"/>
          <w:b/>
        </w:rPr>
        <w:t xml:space="preserve">Mike Blevins, Resident  </w:t>
      </w:r>
      <w:r>
        <w:rPr>
          <w:rFonts w:ascii="Arial" w:hAnsi="Arial"/>
          <w:color w:val="5D7284"/>
        </w:rPr>
        <w:t>04:50</w:t>
      </w:r>
    </w:p>
    <w:p w:rsidR="004C295F" w:rsidRDefault="004C295F" w:rsidP="004C295F">
      <w:pPr>
        <w:spacing w:after="0"/>
      </w:pPr>
      <w:r>
        <w:rPr>
          <w:rFonts w:ascii="Arial" w:hAnsi="Arial"/>
        </w:rPr>
        <w:t xml:space="preserve">Okay. </w:t>
      </w:r>
    </w:p>
    <w:p w:rsidR="004C295F" w:rsidRDefault="004C295F" w:rsidP="004C295F">
      <w:pPr>
        <w:spacing w:after="0"/>
      </w:pPr>
    </w:p>
    <w:p w:rsidR="004C295F" w:rsidRDefault="004C295F" w:rsidP="004C295F">
      <w:pPr>
        <w:spacing w:after="0"/>
      </w:pPr>
      <w:r>
        <w:rPr>
          <w:rFonts w:ascii="Arial" w:hAnsi="Arial"/>
          <w:b/>
        </w:rPr>
        <w:t xml:space="preserve">Lt. Ratliff, Police  </w:t>
      </w:r>
      <w:r>
        <w:rPr>
          <w:rFonts w:ascii="Arial" w:hAnsi="Arial"/>
          <w:color w:val="5D7284"/>
        </w:rPr>
        <w:t>04:51</w:t>
      </w:r>
    </w:p>
    <w:p w:rsidR="004C295F" w:rsidRDefault="004C295F" w:rsidP="004C295F">
      <w:pPr>
        <w:spacing w:after="0"/>
      </w:pPr>
      <w:r>
        <w:rPr>
          <w:rFonts w:ascii="Arial" w:hAnsi="Arial"/>
        </w:rPr>
        <w:t>But it's like Garling</w:t>
      </w:r>
    </w:p>
    <w:p w:rsidR="004C295F" w:rsidRDefault="004C295F" w:rsidP="004C295F">
      <w:pPr>
        <w:spacing w:after="0"/>
      </w:pPr>
    </w:p>
    <w:p w:rsidR="004C295F" w:rsidRDefault="004C295F" w:rsidP="004C295F">
      <w:pPr>
        <w:spacing w:after="0"/>
      </w:pPr>
      <w:r>
        <w:rPr>
          <w:rFonts w:ascii="Arial" w:hAnsi="Arial"/>
          <w:b/>
        </w:rPr>
        <w:t xml:space="preserve">Mike Blevins, Resident  </w:t>
      </w:r>
      <w:r>
        <w:rPr>
          <w:rFonts w:ascii="Arial" w:hAnsi="Arial"/>
          <w:color w:val="5D7284"/>
        </w:rPr>
        <w:t>04:53</w:t>
      </w:r>
    </w:p>
    <w:p w:rsidR="004C295F" w:rsidRDefault="004C295F" w:rsidP="004C295F">
      <w:pPr>
        <w:spacing w:after="0"/>
      </w:pPr>
      <w:r>
        <w:rPr>
          <w:rFonts w:ascii="Arial" w:hAnsi="Arial"/>
        </w:rPr>
        <w:t>I knew you said something. Thank you. Oh, my name is Mike Blevins, I'm sorry</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04:59</w:t>
      </w:r>
    </w:p>
    <w:p w:rsidR="004C295F" w:rsidRDefault="004C295F" w:rsidP="004C295F">
      <w:pPr>
        <w:spacing w:after="0"/>
      </w:pPr>
      <w:r>
        <w:rPr>
          <w:rFonts w:ascii="Arial" w:hAnsi="Arial"/>
        </w:rPr>
        <w:t>Chief Arnold</w:t>
      </w:r>
    </w:p>
    <w:p w:rsidR="004C295F" w:rsidRDefault="004C295F" w:rsidP="004C295F">
      <w:pPr>
        <w:spacing w:after="0"/>
      </w:pPr>
    </w:p>
    <w:p w:rsidR="004C295F" w:rsidRDefault="004C295F" w:rsidP="004C295F">
      <w:pPr>
        <w:spacing w:after="0"/>
      </w:pPr>
      <w:r>
        <w:rPr>
          <w:rFonts w:ascii="Arial" w:hAnsi="Arial"/>
          <w:b/>
        </w:rPr>
        <w:t xml:space="preserve">Chief Arnold, Fire  </w:t>
      </w:r>
      <w:r>
        <w:rPr>
          <w:rFonts w:ascii="Arial" w:hAnsi="Arial"/>
          <w:color w:val="5D7284"/>
        </w:rPr>
        <w:t>05:01</w:t>
      </w:r>
    </w:p>
    <w:p w:rsidR="004C295F" w:rsidRDefault="004C295F" w:rsidP="004C295F">
      <w:pPr>
        <w:spacing w:after="0"/>
      </w:pPr>
      <w:r>
        <w:rPr>
          <w:rFonts w:ascii="Arial" w:hAnsi="Arial"/>
        </w:rPr>
        <w:t>The only thing I would have this evening is to make sure we're addressing the roof issue at the firehouse</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05:08</w:t>
      </w:r>
    </w:p>
    <w:p w:rsidR="004C295F" w:rsidRDefault="004C295F" w:rsidP="004C295F">
      <w:pPr>
        <w:spacing w:after="0"/>
      </w:pPr>
      <w:r>
        <w:rPr>
          <w:rFonts w:ascii="Arial" w:hAnsi="Arial"/>
        </w:rPr>
        <w:t>that is on our radar,</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05:11</w:t>
      </w:r>
    </w:p>
    <w:p w:rsidR="004C295F" w:rsidRDefault="004C295F" w:rsidP="004C295F">
      <w:pPr>
        <w:spacing w:after="0"/>
      </w:pPr>
      <w:r>
        <w:rPr>
          <w:rFonts w:ascii="Arial" w:hAnsi="Arial"/>
        </w:rPr>
        <w:t>supplemental appropriation coming up.</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05:15</w:t>
      </w:r>
    </w:p>
    <w:p w:rsidR="004C295F" w:rsidRDefault="004C295F" w:rsidP="004C295F">
      <w:pPr>
        <w:spacing w:after="0"/>
      </w:pPr>
      <w:r>
        <w:rPr>
          <w:rFonts w:ascii="Arial" w:hAnsi="Arial"/>
        </w:rPr>
        <w:t xml:space="preserve">Mr. Stevens did not have anything for us. We're looking at change. </w:t>
      </w:r>
    </w:p>
    <w:p w:rsidR="004C295F" w:rsidRDefault="004C295F" w:rsidP="004C295F">
      <w:pPr>
        <w:spacing w:after="0"/>
      </w:pPr>
    </w:p>
    <w:p w:rsidR="004C295F" w:rsidRDefault="004C295F" w:rsidP="004C295F">
      <w:pPr>
        <w:spacing w:after="0"/>
      </w:pPr>
      <w:r>
        <w:rPr>
          <w:rFonts w:ascii="Arial" w:hAnsi="Arial"/>
          <w:b/>
        </w:rPr>
        <w:t xml:space="preserve">Jim Stevens, Road Superintendent  </w:t>
      </w:r>
      <w:r>
        <w:rPr>
          <w:rFonts w:ascii="Arial" w:hAnsi="Arial"/>
          <w:color w:val="5D7284"/>
        </w:rPr>
        <w:t>05:20</w:t>
      </w:r>
    </w:p>
    <w:p w:rsidR="004C295F" w:rsidRDefault="004C295F" w:rsidP="004C295F">
      <w:pPr>
        <w:spacing w:after="0"/>
      </w:pPr>
      <w:r>
        <w:rPr>
          <w:rFonts w:ascii="Arial" w:hAnsi="Arial"/>
        </w:rPr>
        <w:t>I'm On</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05:21</w:t>
      </w:r>
    </w:p>
    <w:p w:rsidR="004C295F" w:rsidRDefault="004C295F" w:rsidP="004C295F">
      <w:pPr>
        <w:spacing w:after="0"/>
      </w:pPr>
      <w:r>
        <w:rPr>
          <w:rFonts w:ascii="Arial" w:hAnsi="Arial"/>
        </w:rPr>
        <w:t>Oh, you are, you have anything?</w:t>
      </w:r>
    </w:p>
    <w:p w:rsidR="004C295F" w:rsidRDefault="004C295F" w:rsidP="004C295F">
      <w:pPr>
        <w:spacing w:after="0"/>
      </w:pPr>
    </w:p>
    <w:p w:rsidR="004C295F" w:rsidRDefault="004C295F" w:rsidP="004C295F">
      <w:pPr>
        <w:spacing w:after="0"/>
      </w:pPr>
      <w:r>
        <w:rPr>
          <w:rFonts w:ascii="Arial" w:hAnsi="Arial"/>
          <w:b/>
        </w:rPr>
        <w:t xml:space="preserve">Jim Stevens, Road Superintendent  </w:t>
      </w:r>
      <w:r>
        <w:rPr>
          <w:rFonts w:ascii="Arial" w:hAnsi="Arial"/>
          <w:color w:val="5D7284"/>
        </w:rPr>
        <w:t>05:23</w:t>
      </w:r>
    </w:p>
    <w:p w:rsidR="004C295F" w:rsidRDefault="004C295F" w:rsidP="004C295F">
      <w:pPr>
        <w:spacing w:after="0"/>
      </w:pPr>
      <w:r>
        <w:rPr>
          <w:rFonts w:ascii="Arial" w:hAnsi="Arial"/>
        </w:rPr>
        <w:t>Yeah, I'm online. But now I know we didn't have anything for the agenda at all tonight. Just tell everybody please be careful this evening. Because from what the weather's saying, roads are gonna get a little bit dicey. Yep.</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05:34</w:t>
      </w:r>
    </w:p>
    <w:p w:rsidR="004C295F" w:rsidRDefault="004C295F" w:rsidP="004C295F">
      <w:pPr>
        <w:spacing w:after="0"/>
      </w:pPr>
      <w:r>
        <w:rPr>
          <w:rFonts w:ascii="Arial" w:hAnsi="Arial"/>
        </w:rPr>
        <w:t xml:space="preserve">You guys be safe, ready to go out, you'll be safe out there. We're going to be doing, we're looking at doing some changes to help with the meeting and also help save some money with the different department heads because that takes time away from their families. They're going to be giving us a report, Steve's going to be reading the report. And if you have any questions, give them we give them to Steve so that he can have the department heads get back a hold of you. Having them here, </w:t>
      </w:r>
      <w:r w:rsidR="00D36311">
        <w:rPr>
          <w:rFonts w:ascii="Arial" w:hAnsi="Arial"/>
        </w:rPr>
        <w:t>it’s</w:t>
      </w:r>
      <w:r>
        <w:rPr>
          <w:rFonts w:ascii="Arial" w:hAnsi="Arial"/>
        </w:rPr>
        <w:t xml:space="preserve"> costing flex time and taking them off the job in the daytime. </w:t>
      </w:r>
      <w:r w:rsidR="00D36311">
        <w:rPr>
          <w:rFonts w:ascii="Arial" w:hAnsi="Arial"/>
        </w:rPr>
        <w:t>So,</w:t>
      </w:r>
      <w:r>
        <w:rPr>
          <w:rFonts w:ascii="Arial" w:hAnsi="Arial"/>
        </w:rPr>
        <w:t xml:space="preserve"> we're going to do things a little differently to try to save, try to save your </w:t>
      </w:r>
      <w:r w:rsidR="00D36311">
        <w:rPr>
          <w:rFonts w:ascii="Arial" w:hAnsi="Arial"/>
        </w:rPr>
        <w:t>guys’</w:t>
      </w:r>
      <w:r>
        <w:rPr>
          <w:rFonts w:ascii="Arial" w:hAnsi="Arial"/>
        </w:rPr>
        <w:t xml:space="preserve"> tax dollars. You got to spend them the best way we can. So that's what we're looking at. If there's any feedback on that. I'm here, let me know. And that's all I have for the board. Mr. Fleshman. Do you have anything?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06:21</w:t>
      </w:r>
    </w:p>
    <w:p w:rsidR="004C295F" w:rsidRDefault="004C295F" w:rsidP="004C295F">
      <w:pPr>
        <w:spacing w:after="0"/>
      </w:pPr>
      <w:r>
        <w:rPr>
          <w:rFonts w:ascii="Arial" w:hAnsi="Arial"/>
        </w:rPr>
        <w:t xml:space="preserve">I don't have anything tonight.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06:23</w:t>
      </w:r>
    </w:p>
    <w:p w:rsidR="004C295F" w:rsidRDefault="004C295F" w:rsidP="004C295F">
      <w:pPr>
        <w:spacing w:after="0"/>
      </w:pPr>
      <w:r>
        <w:rPr>
          <w:rFonts w:ascii="Arial" w:hAnsi="Arial"/>
        </w:rPr>
        <w:t xml:space="preserve">Mr. Horn? </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06:24</w:t>
      </w:r>
    </w:p>
    <w:p w:rsidR="004C295F" w:rsidRDefault="004C295F" w:rsidP="004C295F">
      <w:pPr>
        <w:spacing w:after="0"/>
      </w:pPr>
      <w:r>
        <w:rPr>
          <w:rFonts w:ascii="Arial" w:hAnsi="Arial"/>
        </w:rPr>
        <w:t xml:space="preserve">I'm good.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06:25</w:t>
      </w:r>
    </w:p>
    <w:p w:rsidR="004C295F" w:rsidRDefault="004C295F" w:rsidP="004C295F">
      <w:pPr>
        <w:spacing w:after="0"/>
      </w:pPr>
      <w:r>
        <w:rPr>
          <w:rFonts w:ascii="Arial" w:hAnsi="Arial"/>
        </w:rPr>
        <w:t xml:space="preserve">All right. Nick.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06:27</w:t>
      </w:r>
    </w:p>
    <w:p w:rsidR="004C295F" w:rsidRDefault="004C295F" w:rsidP="004C295F">
      <w:pPr>
        <w:spacing w:after="0"/>
      </w:pPr>
      <w:r>
        <w:rPr>
          <w:rFonts w:ascii="Arial" w:hAnsi="Arial"/>
        </w:rPr>
        <w:t>Yeah. over to me</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06:28</w:t>
      </w:r>
    </w:p>
    <w:p w:rsidR="004C295F" w:rsidRDefault="004C295F" w:rsidP="004C295F">
      <w:pPr>
        <w:spacing w:after="0"/>
      </w:pPr>
      <w:r>
        <w:rPr>
          <w:rFonts w:ascii="Arial" w:hAnsi="Arial"/>
        </w:rPr>
        <w:t>Fiscal  department. Hello,</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06:30</w:t>
      </w:r>
    </w:p>
    <w:p w:rsidR="004C295F" w:rsidRDefault="004C295F" w:rsidP="004C295F">
      <w:pPr>
        <w:spacing w:after="0"/>
      </w:pPr>
      <w:r>
        <w:rPr>
          <w:rFonts w:ascii="Arial" w:hAnsi="Arial"/>
        </w:rPr>
        <w:t xml:space="preserve">We get to speak again. I got a few things on the agenda tonight. The first one, we had made a resolution last meeting regarding the elected officials being paid on the first of the month. Just need some verbiage just for some clarification that we're going to do the first of the month following the month served. </w:t>
      </w:r>
      <w:r w:rsidR="00D36311">
        <w:rPr>
          <w:rFonts w:ascii="Arial" w:hAnsi="Arial"/>
        </w:rPr>
        <w:t>So,</w:t>
      </w:r>
      <w:r>
        <w:rPr>
          <w:rFonts w:ascii="Arial" w:hAnsi="Arial"/>
        </w:rPr>
        <w:t xml:space="preserve"> we work the month then you get paid on the first we're not getting paid up front for a month we haven't worked yet.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06:53</w:t>
      </w:r>
    </w:p>
    <w:p w:rsidR="004C295F" w:rsidRDefault="004C295F" w:rsidP="004C295F">
      <w:pPr>
        <w:spacing w:after="0"/>
      </w:pPr>
      <w:r>
        <w:rPr>
          <w:rFonts w:ascii="Arial" w:hAnsi="Arial"/>
        </w:rPr>
        <w:t>For who?</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06:54</w:t>
      </w:r>
    </w:p>
    <w:p w:rsidR="004C295F" w:rsidRDefault="004C295F" w:rsidP="004C295F">
      <w:pPr>
        <w:spacing w:after="0"/>
      </w:pPr>
      <w:r>
        <w:rPr>
          <w:rFonts w:ascii="Arial" w:hAnsi="Arial"/>
        </w:rPr>
        <w:t xml:space="preserve"> elected officials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06:55</w:t>
      </w:r>
    </w:p>
    <w:p w:rsidR="004C295F" w:rsidRDefault="004C295F" w:rsidP="004C295F">
      <w:pPr>
        <w:spacing w:after="0"/>
      </w:pPr>
      <w:r>
        <w:rPr>
          <w:rFonts w:ascii="Arial" w:hAnsi="Arial"/>
        </w:rPr>
        <w:t>itn't that how it's done now?</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06:56</w:t>
      </w:r>
    </w:p>
    <w:p w:rsidR="004C295F" w:rsidRDefault="004C295F" w:rsidP="004C295F">
      <w:pPr>
        <w:spacing w:after="0"/>
      </w:pPr>
      <w:r>
        <w:rPr>
          <w:rFonts w:ascii="Arial" w:hAnsi="Arial"/>
        </w:rPr>
        <w:t>It is but it was not in the resolution. I just want that to be put in there for</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07:00</w:t>
      </w:r>
    </w:p>
    <w:p w:rsidR="004C295F" w:rsidRDefault="004C295F" w:rsidP="004C295F">
      <w:pPr>
        <w:spacing w:after="0"/>
      </w:pPr>
      <w:r>
        <w:rPr>
          <w:rFonts w:ascii="Arial" w:hAnsi="Arial"/>
        </w:rPr>
        <w:t xml:space="preserve"> Gotcha</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07:00</w:t>
      </w:r>
    </w:p>
    <w:p w:rsidR="004C295F" w:rsidRDefault="004C295F" w:rsidP="004C295F">
      <w:pPr>
        <w:spacing w:after="0"/>
      </w:pPr>
      <w:r>
        <w:rPr>
          <w:rFonts w:ascii="Arial" w:hAnsi="Arial"/>
        </w:rPr>
        <w:t xml:space="preserve"> You want to read the amended amendment. Yeah.</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07:04</w:t>
      </w:r>
    </w:p>
    <w:p w:rsidR="004C295F" w:rsidRDefault="004C295F" w:rsidP="004C295F">
      <w:pPr>
        <w:spacing w:after="0"/>
      </w:pPr>
      <w:r>
        <w:rPr>
          <w:rFonts w:ascii="Arial" w:hAnsi="Arial"/>
        </w:rPr>
        <w:t xml:space="preserve">So be resolved by the Board of Trustees of Franklin Township, Franklin County, Ohio that the board approves each elected official to be paid in 12 equal installments on the first of every month following the month served effective January 1 2022. Example January paid on February 1, and etc.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07:21</w:t>
      </w:r>
    </w:p>
    <w:p w:rsidR="004C295F" w:rsidRDefault="00D36311" w:rsidP="004C295F">
      <w:pPr>
        <w:spacing w:after="0"/>
      </w:pPr>
      <w:r>
        <w:rPr>
          <w:rFonts w:ascii="Arial" w:hAnsi="Arial"/>
        </w:rPr>
        <w:t>So,</w:t>
      </w:r>
      <w:r w:rsidR="004C295F">
        <w:rPr>
          <w:rFonts w:ascii="Arial" w:hAnsi="Arial"/>
        </w:rPr>
        <w:t xml:space="preserve"> moved.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07:25</w:t>
      </w:r>
    </w:p>
    <w:p w:rsidR="004C295F" w:rsidRDefault="004C295F" w:rsidP="004C295F">
      <w:pPr>
        <w:spacing w:after="0"/>
      </w:pPr>
      <w:r>
        <w:rPr>
          <w:rFonts w:ascii="Arial" w:hAnsi="Arial"/>
        </w:rPr>
        <w:t>Roll call on this and then this will be amending resolution 2022 -20, sorry. 2022-029</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07:34</w:t>
      </w:r>
    </w:p>
    <w:p w:rsidR="004C295F" w:rsidRDefault="004C295F" w:rsidP="004C295F">
      <w:pPr>
        <w:spacing w:after="0"/>
      </w:pPr>
      <w:r>
        <w:rPr>
          <w:rFonts w:ascii="Arial" w:hAnsi="Arial"/>
        </w:rPr>
        <w:t>see it's them 2's</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07:35</w:t>
      </w:r>
    </w:p>
    <w:p w:rsidR="004C295F" w:rsidRDefault="004C295F" w:rsidP="004C295F">
      <w:pPr>
        <w:spacing w:after="0"/>
      </w:pPr>
      <w:r>
        <w:rPr>
          <w:rFonts w:ascii="Arial" w:hAnsi="Arial"/>
        </w:rPr>
        <w:t xml:space="preserve">Yes. Absolutely. Roll call on this one. Jim.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07:39</w:t>
      </w:r>
    </w:p>
    <w:p w:rsidR="004C295F" w:rsidRDefault="004C295F" w:rsidP="004C295F">
      <w:pPr>
        <w:spacing w:after="0"/>
      </w:pPr>
      <w:r>
        <w:rPr>
          <w:rFonts w:ascii="Arial" w:hAnsi="Arial"/>
        </w:rPr>
        <w:t xml:space="preserve">Yes,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07:39</w:t>
      </w:r>
    </w:p>
    <w:p w:rsidR="004C295F" w:rsidRDefault="004C295F" w:rsidP="004C295F">
      <w:pPr>
        <w:spacing w:after="0"/>
      </w:pPr>
      <w:r>
        <w:rPr>
          <w:rFonts w:ascii="Arial" w:hAnsi="Arial"/>
        </w:rPr>
        <w:t xml:space="preserve">Ralph. </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07:40</w:t>
      </w:r>
    </w:p>
    <w:p w:rsidR="004C295F" w:rsidRDefault="004C295F" w:rsidP="004C295F">
      <w:pPr>
        <w:spacing w:after="0"/>
      </w:pPr>
      <w:r>
        <w:rPr>
          <w:rFonts w:ascii="Arial" w:hAnsi="Arial"/>
        </w:rPr>
        <w:t xml:space="preserve">Yeah,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07:40</w:t>
      </w:r>
    </w:p>
    <w:p w:rsidR="004C295F" w:rsidRDefault="004C295F" w:rsidP="004C295F">
      <w:pPr>
        <w:spacing w:after="0"/>
      </w:pPr>
      <w:r>
        <w:rPr>
          <w:rFonts w:ascii="Arial" w:hAnsi="Arial"/>
        </w:rPr>
        <w:t xml:space="preserve">John.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07:41</w:t>
      </w:r>
    </w:p>
    <w:p w:rsidR="004C295F" w:rsidRDefault="004C295F" w:rsidP="004C295F">
      <w:pPr>
        <w:spacing w:after="0"/>
      </w:pPr>
      <w:r>
        <w:rPr>
          <w:rFonts w:ascii="Arial" w:hAnsi="Arial"/>
        </w:rPr>
        <w:t>Yes.</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07:41</w:t>
      </w:r>
    </w:p>
    <w:p w:rsidR="004C295F" w:rsidRDefault="004C295F" w:rsidP="004C295F">
      <w:pPr>
        <w:spacing w:after="0"/>
      </w:pPr>
      <w:r>
        <w:rPr>
          <w:rFonts w:ascii="Arial" w:hAnsi="Arial"/>
        </w:rPr>
        <w:t>Thank you. And if you guys want to sign that real quick and pass it on back?  want it corrected?  Oh, yes. Okay. I'll get, Okay. I'll get that corrected.</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07:59</w:t>
      </w:r>
    </w:p>
    <w:p w:rsidR="004C295F" w:rsidRDefault="004C295F" w:rsidP="004C295F">
      <w:pPr>
        <w:spacing w:after="0"/>
      </w:pPr>
      <w:r>
        <w:rPr>
          <w:rFonts w:ascii="Arial" w:hAnsi="Arial"/>
        </w:rPr>
        <w:t xml:space="preserve">okay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08:00</w:t>
      </w:r>
    </w:p>
    <w:p w:rsidR="004C295F" w:rsidRDefault="004C295F" w:rsidP="004C295F">
      <w:pPr>
        <w:spacing w:after="0"/>
      </w:pPr>
      <w:r>
        <w:rPr>
          <w:rFonts w:ascii="Arial" w:hAnsi="Arial"/>
        </w:rPr>
        <w:t>Alright, next thing I have is it had you as the uh,  we'll get that fixed. That's okay. Next one resolution authorizing the payments of local match for the OPWC project to the Franklin County engineer. You may recall that we were going to do an advance of $8,700. To finish paying this off. However, in discussion with county engineer and I know Jim Stevens, I don't know if you have had any success. Talking to the Romney group. The township is seeking $40,000 and the contribution from that group. However, at this time, the township share of that was at $84,611.41. And again, this goes back to the Haven</w:t>
      </w:r>
      <w:r w:rsidR="00D36311">
        <w:rPr>
          <w:rFonts w:ascii="Arial" w:hAnsi="Arial"/>
        </w:rPr>
        <w:t>s</w:t>
      </w:r>
      <w:r>
        <w:rPr>
          <w:rFonts w:ascii="Arial" w:hAnsi="Arial"/>
        </w:rPr>
        <w:t xml:space="preserve">wood paving project, the entire project was appropriated in the year 2020. However, all funds were encumbered for OPWC and the county engineer for the township share the project at this time. </w:t>
      </w:r>
      <w:r w:rsidR="00D36311">
        <w:rPr>
          <w:rFonts w:ascii="Arial" w:hAnsi="Arial"/>
        </w:rPr>
        <w:t>So,</w:t>
      </w:r>
      <w:r>
        <w:rPr>
          <w:rFonts w:ascii="Arial" w:hAnsi="Arial"/>
        </w:rPr>
        <w:t xml:space="preserve"> Jim, do you have any updates on that? I don't know if Stevens is still on. Okay, I know Stevens was gonna be reaching out to, he had a point of contact for the Romney group, that was supposed to be giving us the match and we have not received that. </w:t>
      </w:r>
      <w:r w:rsidR="00D36311">
        <w:rPr>
          <w:rFonts w:ascii="Arial" w:hAnsi="Arial"/>
        </w:rPr>
        <w:t>So,</w:t>
      </w:r>
      <w:r>
        <w:rPr>
          <w:rFonts w:ascii="Arial" w:hAnsi="Arial"/>
        </w:rPr>
        <w:t xml:space="preserve"> at this time to make the county engineer whole, we need to pay the $84,611.41 and we will try to get 40,000 back as our contribution. So</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09:29</w:t>
      </w:r>
    </w:p>
    <w:p w:rsidR="004C295F" w:rsidRDefault="004C295F" w:rsidP="004C295F">
      <w:pPr>
        <w:spacing w:after="0"/>
      </w:pPr>
      <w:r>
        <w:rPr>
          <w:rFonts w:ascii="Arial" w:hAnsi="Arial"/>
        </w:rPr>
        <w:t>you want to read that resolution or, that it summed it up right?</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09:34</w:t>
      </w:r>
    </w:p>
    <w:p w:rsidR="004C295F" w:rsidRDefault="004C295F" w:rsidP="004C295F">
      <w:pPr>
        <w:spacing w:after="0"/>
      </w:pPr>
      <w:r>
        <w:rPr>
          <w:rFonts w:ascii="Arial" w:hAnsi="Arial"/>
        </w:rPr>
        <w:t xml:space="preserve">yeah, that's,  so basically, this was the township was awarded a public works grant project in July of 2019 for the amount of $2,040,000. And from OPWC and local donations. OPWC has made the final payment on the project and township share was at $84,611.41 due to the county engineers what we owe them at this current time. The fiscal Office seeks Board approval to pay the county engineer as no fiscal officer certification existed for the townships local match at that time for the project payable to the county engineer. </w:t>
      </w:r>
      <w:r w:rsidR="00D36311">
        <w:rPr>
          <w:rFonts w:ascii="Arial" w:hAnsi="Arial"/>
        </w:rPr>
        <w:t>So,</w:t>
      </w:r>
      <w:r>
        <w:rPr>
          <w:rFonts w:ascii="Arial" w:hAnsi="Arial"/>
        </w:rPr>
        <w:t xml:space="preserve"> this if you guys want to move on this would allow me to make this payment and get it authorized, we'll get a purchase order put together, you guys have to come in and sign that before I could pay it because of the monetary value on it. But that was appropriated when in 2020,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09:34</w:t>
      </w:r>
    </w:p>
    <w:p w:rsidR="004C295F" w:rsidRDefault="004C295F" w:rsidP="004C295F">
      <w:pPr>
        <w:spacing w:after="0"/>
      </w:pPr>
      <w:r>
        <w:rPr>
          <w:rFonts w:ascii="Arial" w:hAnsi="Arial"/>
        </w:rPr>
        <w:t xml:space="preserve">2020 or 19 is when it started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10:27</w:t>
      </w:r>
    </w:p>
    <w:p w:rsidR="004C295F" w:rsidRDefault="00D36311" w:rsidP="004C295F">
      <w:pPr>
        <w:spacing w:after="0"/>
      </w:pPr>
      <w:r>
        <w:rPr>
          <w:rFonts w:ascii="Arial" w:hAnsi="Arial"/>
        </w:rPr>
        <w:t>so,</w:t>
      </w:r>
      <w:r w:rsidR="004C295F">
        <w:rPr>
          <w:rFonts w:ascii="Arial" w:hAnsi="Arial"/>
        </w:rPr>
        <w:t xml:space="preserve"> we were awarded the grant in 2019. </w:t>
      </w:r>
    </w:p>
    <w:p w:rsidR="004C295F" w:rsidRDefault="004C295F" w:rsidP="004C295F">
      <w:pPr>
        <w:spacing w:after="0"/>
      </w:pPr>
    </w:p>
    <w:p w:rsidR="004C295F" w:rsidRDefault="004C295F" w:rsidP="004C295F">
      <w:pPr>
        <w:spacing w:after="0"/>
      </w:pPr>
      <w:r>
        <w:rPr>
          <w:rFonts w:ascii="Arial" w:hAnsi="Arial"/>
          <w:b/>
        </w:rPr>
        <w:t xml:space="preserve">Jim Stevens, Road Superintendent  </w:t>
      </w:r>
      <w:r>
        <w:rPr>
          <w:rFonts w:ascii="Arial" w:hAnsi="Arial"/>
          <w:color w:val="5D7284"/>
        </w:rPr>
        <w:t>10:28</w:t>
      </w:r>
    </w:p>
    <w:p w:rsidR="004C295F" w:rsidRDefault="004C295F" w:rsidP="004C295F">
      <w:pPr>
        <w:spacing w:after="0"/>
      </w:pPr>
      <w:r>
        <w:rPr>
          <w:rFonts w:ascii="Arial" w:hAnsi="Arial"/>
        </w:rPr>
        <w:t xml:space="preserve">Nick, can I say something?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10:29</w:t>
      </w:r>
    </w:p>
    <w:p w:rsidR="004C295F" w:rsidRDefault="004C295F" w:rsidP="004C295F">
      <w:pPr>
        <w:spacing w:after="0"/>
      </w:pPr>
      <w:r>
        <w:rPr>
          <w:rFonts w:ascii="Arial" w:hAnsi="Arial"/>
        </w:rPr>
        <w:t xml:space="preserve">Yeah. </w:t>
      </w:r>
    </w:p>
    <w:p w:rsidR="004C295F" w:rsidRDefault="004C295F" w:rsidP="004C295F">
      <w:pPr>
        <w:spacing w:after="0"/>
      </w:pPr>
    </w:p>
    <w:p w:rsidR="004C295F" w:rsidRDefault="004C295F" w:rsidP="004C295F">
      <w:pPr>
        <w:spacing w:after="0"/>
      </w:pPr>
      <w:r>
        <w:rPr>
          <w:rFonts w:ascii="Arial" w:hAnsi="Arial"/>
          <w:b/>
        </w:rPr>
        <w:t xml:space="preserve">Jim Stevens, Road Superintendent  </w:t>
      </w:r>
      <w:r>
        <w:rPr>
          <w:rFonts w:ascii="Arial" w:hAnsi="Arial"/>
          <w:color w:val="5D7284"/>
        </w:rPr>
        <w:t>10:31</w:t>
      </w:r>
    </w:p>
    <w:p w:rsidR="004C295F" w:rsidRDefault="004C295F" w:rsidP="004C295F">
      <w:pPr>
        <w:spacing w:after="0"/>
      </w:pPr>
      <w:r>
        <w:rPr>
          <w:rFonts w:ascii="Arial" w:hAnsi="Arial"/>
        </w:rPr>
        <w:t xml:space="preserve">Yeah, what that was, that was a two and a half million dollar grant that we got to do all the paving over in the </w:t>
      </w:r>
      <w:r w:rsidR="00D36311">
        <w:rPr>
          <w:rFonts w:ascii="Arial" w:hAnsi="Arial"/>
        </w:rPr>
        <w:t>Havenswood</w:t>
      </w:r>
      <w:r>
        <w:rPr>
          <w:rFonts w:ascii="Arial" w:hAnsi="Arial"/>
        </w:rPr>
        <w:t xml:space="preserve"> apartment complex.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10:37</w:t>
      </w:r>
    </w:p>
    <w:p w:rsidR="004C295F" w:rsidRDefault="004C295F" w:rsidP="004C295F">
      <w:pPr>
        <w:spacing w:after="0"/>
      </w:pPr>
      <w:r>
        <w:rPr>
          <w:rFonts w:ascii="Arial" w:hAnsi="Arial"/>
        </w:rPr>
        <w:t xml:space="preserve">Yes, </w:t>
      </w:r>
    </w:p>
    <w:p w:rsidR="004C295F" w:rsidRDefault="004C295F" w:rsidP="004C295F">
      <w:pPr>
        <w:spacing w:after="0"/>
      </w:pPr>
    </w:p>
    <w:p w:rsidR="004C295F" w:rsidRDefault="004C295F" w:rsidP="004C295F">
      <w:pPr>
        <w:spacing w:after="0"/>
      </w:pPr>
      <w:r>
        <w:rPr>
          <w:rFonts w:ascii="Arial" w:hAnsi="Arial"/>
          <w:b/>
        </w:rPr>
        <w:t xml:space="preserve">Jim Stevens, Road Superintendent  </w:t>
      </w:r>
      <w:r>
        <w:rPr>
          <w:rFonts w:ascii="Arial" w:hAnsi="Arial"/>
          <w:color w:val="5D7284"/>
        </w:rPr>
        <w:t>10:37</w:t>
      </w:r>
    </w:p>
    <w:p w:rsidR="004C295F" w:rsidRDefault="004C295F" w:rsidP="004C295F">
      <w:pPr>
        <w:spacing w:after="0"/>
      </w:pPr>
      <w:r>
        <w:rPr>
          <w:rFonts w:ascii="Arial" w:hAnsi="Arial"/>
        </w:rPr>
        <w:lastRenderedPageBreak/>
        <w:t xml:space="preserve">Romney, The Romney group had already submitted and said that you know, that they would cover 40,000 of that, which I spoke with Jeff about, we're in the process, still of getting word back from the Romney group, we still have $40,000 of the 80 something coming back to the township from them. </w:t>
      </w:r>
      <w:r w:rsidR="00D36311">
        <w:rPr>
          <w:rFonts w:ascii="Arial" w:hAnsi="Arial"/>
        </w:rPr>
        <w:t>So,</w:t>
      </w:r>
      <w:r>
        <w:rPr>
          <w:rFonts w:ascii="Arial" w:hAnsi="Arial"/>
        </w:rPr>
        <w:t xml:space="preserve"> at the end, it would only be about 40,000 or so from the township side of our local match on a two and a half </w:t>
      </w:r>
      <w:r w:rsidR="00D36311">
        <w:rPr>
          <w:rFonts w:ascii="Arial" w:hAnsi="Arial"/>
        </w:rPr>
        <w:t>million-dollar</w:t>
      </w:r>
      <w:r>
        <w:rPr>
          <w:rFonts w:ascii="Arial" w:hAnsi="Arial"/>
        </w:rPr>
        <w:t xml:space="preserve"> grant.</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11:05</w:t>
      </w:r>
    </w:p>
    <w:p w:rsidR="004C295F" w:rsidRDefault="004C295F" w:rsidP="004C295F">
      <w:pPr>
        <w:spacing w:after="0"/>
      </w:pPr>
      <w:r>
        <w:rPr>
          <w:rFonts w:ascii="Arial" w:hAnsi="Arial"/>
        </w:rPr>
        <w:t xml:space="preserve">Yeah. </w:t>
      </w:r>
      <w:r w:rsidR="00D36311">
        <w:rPr>
          <w:rFonts w:ascii="Arial" w:hAnsi="Arial"/>
        </w:rPr>
        <w:t>So,</w:t>
      </w:r>
      <w:r>
        <w:rPr>
          <w:rFonts w:ascii="Arial" w:hAnsi="Arial"/>
        </w:rPr>
        <w:t xml:space="preserve"> at this time, we do need to pay the 84. And we'll hope that we'll get the 40 back, Jim, if you had any success contacting them.</w:t>
      </w:r>
    </w:p>
    <w:p w:rsidR="004C295F" w:rsidRDefault="004C295F" w:rsidP="004C295F">
      <w:pPr>
        <w:spacing w:after="0"/>
      </w:pPr>
    </w:p>
    <w:p w:rsidR="004C295F" w:rsidRDefault="004C295F" w:rsidP="004C295F">
      <w:pPr>
        <w:spacing w:after="0"/>
      </w:pPr>
      <w:r>
        <w:rPr>
          <w:rFonts w:ascii="Arial" w:hAnsi="Arial"/>
          <w:b/>
        </w:rPr>
        <w:t xml:space="preserve">Jim Stevens, Road Superintendent  </w:t>
      </w:r>
      <w:r>
        <w:rPr>
          <w:rFonts w:ascii="Arial" w:hAnsi="Arial"/>
          <w:color w:val="5D7284"/>
        </w:rPr>
        <w:t>11:14</w:t>
      </w:r>
    </w:p>
    <w:p w:rsidR="004C295F" w:rsidRDefault="004C295F" w:rsidP="004C295F">
      <w:pPr>
        <w:spacing w:after="0"/>
      </w:pPr>
      <w:r>
        <w:rPr>
          <w:rFonts w:ascii="Arial" w:hAnsi="Arial"/>
        </w:rPr>
        <w:t xml:space="preserve">I reached out to Anton on a couple different occasions. I haven't heard anything back from him. </w:t>
      </w:r>
      <w:r w:rsidR="00D36311">
        <w:rPr>
          <w:rFonts w:ascii="Arial" w:hAnsi="Arial"/>
        </w:rPr>
        <w:t>So,</w:t>
      </w:r>
      <w:r>
        <w:rPr>
          <w:rFonts w:ascii="Arial" w:hAnsi="Arial"/>
        </w:rPr>
        <w:t xml:space="preserve"> we're going back. </w:t>
      </w:r>
      <w:r w:rsidR="00D36311">
        <w:rPr>
          <w:rFonts w:ascii="Arial" w:hAnsi="Arial"/>
        </w:rPr>
        <w:t>So,</w:t>
      </w:r>
      <w:r>
        <w:rPr>
          <w:rFonts w:ascii="Arial" w:hAnsi="Arial"/>
        </w:rPr>
        <w:t xml:space="preserve"> he's got some local contacts.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11:22</w:t>
      </w:r>
    </w:p>
    <w:p w:rsidR="004C295F" w:rsidRDefault="004C295F" w:rsidP="004C295F">
      <w:pPr>
        <w:spacing w:after="0"/>
      </w:pPr>
      <w:r>
        <w:rPr>
          <w:rFonts w:ascii="Arial" w:hAnsi="Arial"/>
        </w:rPr>
        <w:t xml:space="preserve">Okay, </w:t>
      </w:r>
    </w:p>
    <w:p w:rsidR="004C295F" w:rsidRDefault="004C295F" w:rsidP="004C295F">
      <w:pPr>
        <w:spacing w:after="0"/>
      </w:pPr>
    </w:p>
    <w:p w:rsidR="004C295F" w:rsidRDefault="004C295F" w:rsidP="004C295F">
      <w:pPr>
        <w:spacing w:after="0"/>
      </w:pPr>
      <w:r>
        <w:rPr>
          <w:rFonts w:ascii="Arial" w:hAnsi="Arial"/>
          <w:b/>
        </w:rPr>
        <w:t xml:space="preserve">Jim Stevens, Road Superintendent  </w:t>
      </w:r>
      <w:r>
        <w:rPr>
          <w:rFonts w:ascii="Arial" w:hAnsi="Arial"/>
          <w:color w:val="5D7284"/>
        </w:rPr>
        <w:t>11:22</w:t>
      </w:r>
    </w:p>
    <w:p w:rsidR="004C295F" w:rsidRDefault="004C295F" w:rsidP="004C295F">
      <w:pPr>
        <w:spacing w:after="0"/>
      </w:pPr>
      <w:r>
        <w:rPr>
          <w:rFonts w:ascii="Arial" w:hAnsi="Arial"/>
        </w:rPr>
        <w:t xml:space="preserve">That we dealt with at the time, and I've got emails out, I'm just waiting to hear back from them.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11:27</w:t>
      </w:r>
    </w:p>
    <w:p w:rsidR="004C295F" w:rsidRDefault="004C295F" w:rsidP="004C295F">
      <w:pPr>
        <w:spacing w:after="0"/>
      </w:pPr>
      <w:r>
        <w:rPr>
          <w:rFonts w:ascii="Arial" w:hAnsi="Arial"/>
        </w:rPr>
        <w:t xml:space="preserve">Okay. </w:t>
      </w:r>
    </w:p>
    <w:p w:rsidR="004C295F" w:rsidRDefault="004C295F" w:rsidP="004C295F">
      <w:pPr>
        <w:spacing w:after="0"/>
      </w:pPr>
    </w:p>
    <w:p w:rsidR="004C295F" w:rsidRDefault="004C295F" w:rsidP="004C295F">
      <w:pPr>
        <w:spacing w:after="0"/>
      </w:pPr>
      <w:r>
        <w:rPr>
          <w:rFonts w:ascii="Arial" w:hAnsi="Arial"/>
          <w:b/>
        </w:rPr>
        <w:t xml:space="preserve">Jim Stevens, Road Superintendent  </w:t>
      </w:r>
      <w:r>
        <w:rPr>
          <w:rFonts w:ascii="Arial" w:hAnsi="Arial"/>
          <w:color w:val="5D7284"/>
        </w:rPr>
        <w:t>11:27</w:t>
      </w:r>
    </w:p>
    <w:p w:rsidR="004C295F" w:rsidRDefault="004C295F" w:rsidP="004C295F">
      <w:pPr>
        <w:spacing w:after="0"/>
      </w:pPr>
      <w:r>
        <w:rPr>
          <w:rFonts w:ascii="Arial" w:hAnsi="Arial"/>
        </w:rPr>
        <w:t>I know that they did promise the $40,000.</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11:30</w:t>
      </w:r>
    </w:p>
    <w:p w:rsidR="004C295F" w:rsidRDefault="00D36311" w:rsidP="004C295F">
      <w:pPr>
        <w:spacing w:after="0"/>
      </w:pPr>
      <w:r>
        <w:rPr>
          <w:rFonts w:ascii="Arial" w:hAnsi="Arial"/>
        </w:rPr>
        <w:t>Sure,</w:t>
      </w:r>
      <w:r w:rsidR="004C295F">
        <w:rPr>
          <w:rFonts w:ascii="Arial" w:hAnsi="Arial"/>
        </w:rPr>
        <w:t xml:space="preserve"> if you need the fiscal office to interact in some conversation, please let us know. </w:t>
      </w:r>
    </w:p>
    <w:p w:rsidR="004C295F" w:rsidRDefault="004C295F" w:rsidP="004C295F">
      <w:pPr>
        <w:spacing w:after="0"/>
      </w:pPr>
    </w:p>
    <w:p w:rsidR="004C295F" w:rsidRDefault="004C295F" w:rsidP="004C295F">
      <w:pPr>
        <w:spacing w:after="0"/>
      </w:pPr>
      <w:r>
        <w:rPr>
          <w:rFonts w:ascii="Arial" w:hAnsi="Arial"/>
          <w:b/>
        </w:rPr>
        <w:t xml:space="preserve">Jim Stevens, Road Superintendent  </w:t>
      </w:r>
      <w:r>
        <w:rPr>
          <w:rFonts w:ascii="Arial" w:hAnsi="Arial"/>
          <w:color w:val="5D7284"/>
        </w:rPr>
        <w:t>11:37</w:t>
      </w:r>
    </w:p>
    <w:p w:rsidR="004C295F" w:rsidRDefault="004C295F" w:rsidP="004C295F">
      <w:pPr>
        <w:spacing w:after="0"/>
      </w:pPr>
      <w:r>
        <w:rPr>
          <w:rFonts w:ascii="Arial" w:hAnsi="Arial"/>
        </w:rPr>
        <w:t xml:space="preserve">Absolutely. Okay. Perfect. Thank you.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11:41</w:t>
      </w:r>
    </w:p>
    <w:p w:rsidR="004C295F" w:rsidRDefault="004C295F" w:rsidP="004C295F">
      <w:pPr>
        <w:spacing w:after="0"/>
      </w:pPr>
      <w:r>
        <w:rPr>
          <w:rFonts w:ascii="Arial" w:hAnsi="Arial"/>
        </w:rPr>
        <w:t>Yep.</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11:41</w:t>
      </w:r>
    </w:p>
    <w:p w:rsidR="004C295F" w:rsidRDefault="004C295F" w:rsidP="004C295F">
      <w:pPr>
        <w:spacing w:after="0"/>
      </w:pPr>
      <w:r>
        <w:rPr>
          <w:rFonts w:ascii="Arial" w:hAnsi="Arial"/>
        </w:rPr>
        <w:t xml:space="preserve">If you don't mind,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11:43</w:t>
      </w:r>
    </w:p>
    <w:p w:rsidR="004C295F" w:rsidRDefault="004C295F" w:rsidP="004C295F">
      <w:pPr>
        <w:spacing w:after="0"/>
      </w:pPr>
      <w:r>
        <w:rPr>
          <w:rFonts w:ascii="Arial" w:hAnsi="Arial"/>
        </w:rPr>
        <w:t>Go ahead</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11:43</w:t>
      </w:r>
    </w:p>
    <w:p w:rsidR="004C295F" w:rsidRDefault="004C295F" w:rsidP="004C295F">
      <w:pPr>
        <w:spacing w:after="0"/>
      </w:pPr>
      <w:r>
        <w:rPr>
          <w:rFonts w:ascii="Arial" w:hAnsi="Arial"/>
        </w:rPr>
        <w:t xml:space="preserve">I'd be in favor of getting that part of it squared away before we </w:t>
      </w:r>
      <w:r w:rsidR="00D36311">
        <w:rPr>
          <w:rFonts w:ascii="Arial" w:hAnsi="Arial"/>
        </w:rPr>
        <w:t>divvy</w:t>
      </w:r>
      <w:r>
        <w:rPr>
          <w:rFonts w:ascii="Arial" w:hAnsi="Arial"/>
        </w:rPr>
        <w:t xml:space="preserve"> out any money.</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11:57</w:t>
      </w:r>
    </w:p>
    <w:p w:rsidR="004C295F" w:rsidRDefault="004C295F" w:rsidP="004C295F">
      <w:pPr>
        <w:spacing w:after="0"/>
      </w:pPr>
      <w:r>
        <w:rPr>
          <w:rFonts w:ascii="Arial" w:hAnsi="Arial"/>
        </w:rPr>
        <w:t xml:space="preserve">I mean, in theory, I get I understand where you're coming from. Yeah, I understand where you're coming from, but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12:05</w:t>
      </w:r>
    </w:p>
    <w:p w:rsidR="004C295F" w:rsidRDefault="004C295F" w:rsidP="004C295F">
      <w:pPr>
        <w:spacing w:after="0"/>
      </w:pPr>
      <w:r>
        <w:rPr>
          <w:rFonts w:ascii="Arial" w:hAnsi="Arial"/>
        </w:rPr>
        <w:lastRenderedPageBreak/>
        <w:t xml:space="preserve">we have to make them whole.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12:06</w:t>
      </w:r>
    </w:p>
    <w:p w:rsidR="004C295F" w:rsidRDefault="004C295F" w:rsidP="004C295F">
      <w:pPr>
        <w:spacing w:after="0"/>
      </w:pPr>
      <w:r>
        <w:rPr>
          <w:rFonts w:ascii="Arial" w:hAnsi="Arial"/>
        </w:rPr>
        <w:t>Now. I mean, either way, we we've been waiting to pay this for some time,</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12:11</w:t>
      </w:r>
    </w:p>
    <w:p w:rsidR="004C295F" w:rsidRDefault="004C295F" w:rsidP="004C295F">
      <w:pPr>
        <w:spacing w:after="0"/>
      </w:pPr>
      <w:r>
        <w:rPr>
          <w:rFonts w:ascii="Arial" w:hAnsi="Arial"/>
        </w:rPr>
        <w:t>we need to make them hold because of the simple fact to what the county has done for us to hold them up from getting their pay, because we're trying to collect half. Well, it shouldn't be. It shouldn't make a difference. We should just pay our debt and then collect because that's not the county, you know, we knew that it was going to be 80,000. Someone else stepped up and says I'll pay half of that. That's still not the county's reason to wait. Sure. We need to do a due diligence and pay our bill.</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12:41</w:t>
      </w:r>
    </w:p>
    <w:p w:rsidR="004C295F" w:rsidRDefault="004C295F" w:rsidP="004C295F">
      <w:pPr>
        <w:spacing w:after="0"/>
      </w:pPr>
      <w:r>
        <w:rPr>
          <w:rFonts w:ascii="Arial" w:hAnsi="Arial"/>
        </w:rPr>
        <w:t xml:space="preserve">I don't disagree with that, but is there any, </w:t>
      </w:r>
      <w:r w:rsidR="00D36311">
        <w:rPr>
          <w:rFonts w:ascii="Arial" w:hAnsi="Arial"/>
        </w:rPr>
        <w:t>what’s</w:t>
      </w:r>
      <w:r>
        <w:rPr>
          <w:rFonts w:ascii="Arial" w:hAnsi="Arial"/>
        </w:rPr>
        <w:t xml:space="preserve"> the reason they </w:t>
      </w:r>
      <w:r w:rsidR="00D36311">
        <w:rPr>
          <w:rFonts w:ascii="Arial" w:hAnsi="Arial"/>
        </w:rPr>
        <w:t>haven’t</w:t>
      </w:r>
      <w:r>
        <w:rPr>
          <w:rFonts w:ascii="Arial" w:hAnsi="Arial"/>
        </w:rPr>
        <w:t xml:space="preserve">  paid on the $84,000?</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12:51</w:t>
      </w:r>
    </w:p>
    <w:p w:rsidR="004C295F" w:rsidRDefault="004C295F" w:rsidP="004C295F">
      <w:pPr>
        <w:spacing w:after="0"/>
      </w:pPr>
      <w:r>
        <w:rPr>
          <w:rFonts w:ascii="Arial" w:hAnsi="Arial"/>
        </w:rPr>
        <w:t>why have they not paid their share? That's a great question. I don't know if Jim Stevens is still on and has any possible answer to that. But this was before my time.</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13:00</w:t>
      </w:r>
    </w:p>
    <w:p w:rsidR="004C295F" w:rsidRDefault="004C295F" w:rsidP="004C295F">
      <w:pPr>
        <w:spacing w:after="0"/>
      </w:pPr>
      <w:r>
        <w:rPr>
          <w:rFonts w:ascii="Arial" w:hAnsi="Arial"/>
        </w:rPr>
        <w:t xml:space="preserve">I </w:t>
      </w:r>
      <w:r w:rsidR="00D36311">
        <w:rPr>
          <w:rFonts w:ascii="Arial" w:hAnsi="Arial"/>
        </w:rPr>
        <w:t>personal</w:t>
      </w:r>
      <w:r>
        <w:rPr>
          <w:rFonts w:ascii="Arial" w:hAnsi="Arial"/>
        </w:rPr>
        <w:t xml:space="preserve"> would feel better if we had some kind of communication with them.</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13:05</w:t>
      </w:r>
    </w:p>
    <w:p w:rsidR="004C295F" w:rsidRDefault="004C295F" w:rsidP="004C295F">
      <w:pPr>
        <w:spacing w:after="0"/>
      </w:pPr>
      <w:r>
        <w:rPr>
          <w:rFonts w:ascii="Arial" w:hAnsi="Arial"/>
        </w:rPr>
        <w:t>Yeah, and I know</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13:06</w:t>
      </w:r>
    </w:p>
    <w:p w:rsidR="004C295F" w:rsidRDefault="004C295F" w:rsidP="004C295F">
      <w:pPr>
        <w:spacing w:after="0"/>
      </w:pPr>
      <w:r>
        <w:rPr>
          <w:rFonts w:ascii="Arial" w:hAnsi="Arial"/>
        </w:rPr>
        <w:t xml:space="preserve">I get what </w:t>
      </w:r>
      <w:r w:rsidR="00D36311">
        <w:rPr>
          <w:rFonts w:ascii="Arial" w:hAnsi="Arial"/>
        </w:rPr>
        <w:t>you’re</w:t>
      </w:r>
      <w:r>
        <w:rPr>
          <w:rFonts w:ascii="Arial" w:hAnsi="Arial"/>
        </w:rPr>
        <w:t xml:space="preserve"> saying though</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13:07</w:t>
      </w:r>
    </w:p>
    <w:p w:rsidR="004C295F" w:rsidRDefault="004C295F" w:rsidP="004C295F">
      <w:pPr>
        <w:spacing w:after="0"/>
      </w:pPr>
      <w:r>
        <w:rPr>
          <w:rFonts w:ascii="Arial" w:hAnsi="Arial"/>
        </w:rPr>
        <w:t xml:space="preserve"> Yeah, I get it.</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13:08</w:t>
      </w:r>
    </w:p>
    <w:p w:rsidR="004C295F" w:rsidRDefault="004C295F" w:rsidP="004C295F">
      <w:pPr>
        <w:spacing w:after="0"/>
      </w:pPr>
      <w:r>
        <w:rPr>
          <w:rFonts w:ascii="Arial" w:hAnsi="Arial"/>
        </w:rPr>
        <w:t xml:space="preserve">I agree with John, that we do need to move forward with this because we need to pay we need to pay this debt because we owe the debt. What and yeah, I do want to get our money. just because someone says one thing. It doesn't mean to hold up, and the county is working with us on many other projects, and we don't want to have a bad taste in their mouth. </w:t>
      </w:r>
      <w:r w:rsidR="00D36311">
        <w:rPr>
          <w:rFonts w:ascii="Arial" w:hAnsi="Arial"/>
        </w:rPr>
        <w:t>So,</w:t>
      </w:r>
      <w:r>
        <w:rPr>
          <w:rFonts w:ascii="Arial" w:hAnsi="Arial"/>
        </w:rPr>
        <w:t xml:space="preserve"> I will make so moved on the resolution. </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13:36</w:t>
      </w:r>
    </w:p>
    <w:p w:rsidR="004C295F" w:rsidRDefault="00D36311" w:rsidP="004C295F">
      <w:pPr>
        <w:spacing w:after="0"/>
      </w:pPr>
      <w:r>
        <w:rPr>
          <w:rFonts w:ascii="Arial" w:hAnsi="Arial"/>
        </w:rPr>
        <w:t>So,</w:t>
      </w:r>
      <w:r w:rsidR="004C295F">
        <w:rPr>
          <w:rFonts w:ascii="Arial" w:hAnsi="Arial"/>
        </w:rPr>
        <w:t xml:space="preserve"> is it the county we're gonna pay?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13:38</w:t>
      </w:r>
    </w:p>
    <w:p w:rsidR="004C295F" w:rsidRDefault="004C295F" w:rsidP="004C295F">
      <w:pPr>
        <w:spacing w:after="0"/>
      </w:pPr>
      <w:r>
        <w:rPr>
          <w:rFonts w:ascii="Arial" w:hAnsi="Arial"/>
        </w:rPr>
        <w:t xml:space="preserve">We're gonna be paying the county. </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13:40</w:t>
      </w:r>
    </w:p>
    <w:p w:rsidR="004C295F" w:rsidRDefault="004C295F" w:rsidP="004C295F">
      <w:pPr>
        <w:spacing w:after="0"/>
      </w:pPr>
      <w:r>
        <w:rPr>
          <w:rFonts w:ascii="Arial" w:hAnsi="Arial"/>
        </w:rPr>
        <w:t xml:space="preserve">Well </w:t>
      </w:r>
      <w:r w:rsidR="00D36311">
        <w:rPr>
          <w:rFonts w:ascii="Arial" w:hAnsi="Arial"/>
        </w:rPr>
        <w:t>I’d</w:t>
      </w:r>
      <w:r>
        <w:rPr>
          <w:rFonts w:ascii="Arial" w:hAnsi="Arial"/>
        </w:rPr>
        <w:t xml:space="preserve"> be in favor of paying the county</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13:41</w:t>
      </w:r>
    </w:p>
    <w:p w:rsidR="004C295F" w:rsidRDefault="004C295F" w:rsidP="004C295F">
      <w:pPr>
        <w:spacing w:after="0"/>
      </w:pPr>
      <w:r>
        <w:rPr>
          <w:rFonts w:ascii="Arial" w:hAnsi="Arial"/>
        </w:rPr>
        <w:lastRenderedPageBreak/>
        <w:t xml:space="preserve"> but yeah, County engineers, Yeah, that's, you know, that's who we owe is County Engineers well </w:t>
      </w:r>
      <w:r w:rsidR="00D36311">
        <w:rPr>
          <w:rFonts w:ascii="Arial" w:hAnsi="Arial"/>
        </w:rPr>
        <w:t>I’m</w:t>
      </w:r>
      <w:r>
        <w:rPr>
          <w:rFonts w:ascii="Arial" w:hAnsi="Arial"/>
        </w:rPr>
        <w:t xml:space="preserve"> a little more lenient on that then</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13:49</w:t>
      </w:r>
    </w:p>
    <w:p w:rsidR="004C295F" w:rsidRDefault="004C295F" w:rsidP="004C295F">
      <w:pPr>
        <w:spacing w:after="0"/>
      </w:pPr>
      <w:r>
        <w:rPr>
          <w:rFonts w:ascii="Arial" w:hAnsi="Arial"/>
        </w:rPr>
        <w:t xml:space="preserve">Okay, so do you guys want to move on with resolution?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13:52</w:t>
      </w:r>
    </w:p>
    <w:p w:rsidR="004C295F" w:rsidRDefault="004C295F" w:rsidP="004C295F">
      <w:pPr>
        <w:spacing w:after="0"/>
      </w:pPr>
      <w:r>
        <w:rPr>
          <w:rFonts w:ascii="Arial" w:hAnsi="Arial"/>
        </w:rPr>
        <w:t>Yes, so moved</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13:53</w:t>
      </w:r>
    </w:p>
    <w:p w:rsidR="004C295F" w:rsidRDefault="004C295F" w:rsidP="004C295F">
      <w:pPr>
        <w:spacing w:after="0"/>
      </w:pPr>
      <w:r>
        <w:rPr>
          <w:rFonts w:ascii="Arial" w:hAnsi="Arial"/>
        </w:rPr>
        <w:t xml:space="preserve"> Is there a second? </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13:55</w:t>
      </w:r>
    </w:p>
    <w:p w:rsidR="004C295F" w:rsidRDefault="004C295F" w:rsidP="004C295F">
      <w:pPr>
        <w:spacing w:after="0"/>
      </w:pPr>
      <w:r>
        <w:rPr>
          <w:rFonts w:ascii="Arial" w:hAnsi="Arial"/>
        </w:rPr>
        <w:t>yeah, Second</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13:56</w:t>
      </w:r>
    </w:p>
    <w:p w:rsidR="004C295F" w:rsidRDefault="004C295F" w:rsidP="004C295F">
      <w:pPr>
        <w:spacing w:after="0"/>
      </w:pPr>
      <w:r>
        <w:rPr>
          <w:rFonts w:ascii="Arial" w:hAnsi="Arial"/>
        </w:rPr>
        <w:t xml:space="preserve">Okay. Roll call and this would be resolution. 2022-034. Jim.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14:01</w:t>
      </w:r>
    </w:p>
    <w:p w:rsidR="004C295F" w:rsidRDefault="004C295F" w:rsidP="004C295F">
      <w:pPr>
        <w:spacing w:after="0"/>
      </w:pPr>
      <w:r>
        <w:rPr>
          <w:rFonts w:ascii="Arial" w:hAnsi="Arial"/>
        </w:rPr>
        <w:t xml:space="preserve">Yes,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14:01</w:t>
      </w:r>
    </w:p>
    <w:p w:rsidR="004C295F" w:rsidRDefault="004C295F" w:rsidP="004C295F">
      <w:pPr>
        <w:spacing w:after="0"/>
      </w:pPr>
      <w:r>
        <w:rPr>
          <w:rFonts w:ascii="Arial" w:hAnsi="Arial"/>
        </w:rPr>
        <w:t xml:space="preserve">Ralph. </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14:02</w:t>
      </w:r>
    </w:p>
    <w:p w:rsidR="004C295F" w:rsidRDefault="004C295F" w:rsidP="004C295F">
      <w:pPr>
        <w:spacing w:after="0"/>
      </w:pPr>
      <w:r>
        <w:rPr>
          <w:rFonts w:ascii="Arial" w:hAnsi="Arial"/>
        </w:rPr>
        <w:t xml:space="preserve">Yeah,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14:02</w:t>
      </w:r>
    </w:p>
    <w:p w:rsidR="004C295F" w:rsidRDefault="004C295F" w:rsidP="004C295F">
      <w:pPr>
        <w:spacing w:after="0"/>
      </w:pPr>
      <w:r>
        <w:rPr>
          <w:rFonts w:ascii="Arial" w:hAnsi="Arial"/>
        </w:rPr>
        <w:t xml:space="preserve">John.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14:02</w:t>
      </w:r>
    </w:p>
    <w:p w:rsidR="004C295F" w:rsidRDefault="004C295F" w:rsidP="004C295F">
      <w:pPr>
        <w:spacing w:after="0"/>
      </w:pPr>
      <w:r>
        <w:rPr>
          <w:rFonts w:ascii="Arial" w:hAnsi="Arial"/>
        </w:rPr>
        <w:t xml:space="preserve">Yes.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14:03</w:t>
      </w:r>
    </w:p>
    <w:p w:rsidR="004C295F" w:rsidRDefault="004C295F" w:rsidP="004C295F">
      <w:pPr>
        <w:spacing w:after="0"/>
      </w:pPr>
      <w:r>
        <w:rPr>
          <w:rFonts w:ascii="Arial" w:hAnsi="Arial"/>
        </w:rPr>
        <w:t>Okay. This one I know is correct. We can sign that and get that passed around</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14:17</w:t>
      </w:r>
    </w:p>
    <w:p w:rsidR="004C295F" w:rsidRDefault="004C295F" w:rsidP="004C295F">
      <w:pPr>
        <w:spacing w:after="0"/>
      </w:pPr>
      <w:r>
        <w:rPr>
          <w:rFonts w:ascii="Arial" w:hAnsi="Arial"/>
        </w:rPr>
        <w:t>Nick or Jim, one of, I've been meaning to check, are we still in arrears on anything from Valley View? They had owed us.</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14:30</w:t>
      </w:r>
    </w:p>
    <w:p w:rsidR="004C295F" w:rsidRDefault="004C295F" w:rsidP="004C295F">
      <w:pPr>
        <w:spacing w:after="0"/>
      </w:pPr>
      <w:r>
        <w:rPr>
          <w:rFonts w:ascii="Arial" w:hAnsi="Arial"/>
        </w:rPr>
        <w:t>Do they owe us any money?</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14:34</w:t>
      </w:r>
    </w:p>
    <w:p w:rsidR="004C295F" w:rsidRDefault="004C295F" w:rsidP="004C295F">
      <w:pPr>
        <w:spacing w:after="0"/>
      </w:pPr>
      <w:r>
        <w:rPr>
          <w:rFonts w:ascii="Arial" w:hAnsi="Arial"/>
        </w:rPr>
        <w:t>I think we are whole with them. I will follow up on that because I know that they had owed us</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14:39</w:t>
      </w:r>
    </w:p>
    <w:p w:rsidR="004C295F" w:rsidRDefault="004C295F" w:rsidP="004C295F">
      <w:pPr>
        <w:spacing w:after="0"/>
      </w:pPr>
      <w:r>
        <w:rPr>
          <w:rFonts w:ascii="Arial" w:hAnsi="Arial"/>
        </w:rPr>
        <w:t>I don't believe so. I think that they there is still something that is owed.</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14:43</w:t>
      </w:r>
    </w:p>
    <w:p w:rsidR="004C295F" w:rsidRDefault="004C295F" w:rsidP="004C295F">
      <w:pPr>
        <w:spacing w:after="0"/>
      </w:pPr>
      <w:r>
        <w:rPr>
          <w:rFonts w:ascii="Arial" w:hAnsi="Arial"/>
        </w:rPr>
        <w:t>I know we got a payment last year from them. It was after I after I took office</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14:47</w:t>
      </w:r>
    </w:p>
    <w:p w:rsidR="004C295F" w:rsidRDefault="004C295F" w:rsidP="004C295F">
      <w:pPr>
        <w:spacing w:after="0"/>
      </w:pPr>
      <w:r>
        <w:rPr>
          <w:rFonts w:ascii="Arial" w:hAnsi="Arial"/>
        </w:rPr>
        <w:t xml:space="preserve">I think you'll need to check with Robyn on that she would have better knowledge. Okay on that. So, but there </w:t>
      </w:r>
      <w:r w:rsidR="00D36311">
        <w:rPr>
          <w:rFonts w:ascii="Arial" w:hAnsi="Arial"/>
        </w:rPr>
        <w:t>are</w:t>
      </w:r>
      <w:r>
        <w:rPr>
          <w:rFonts w:ascii="Arial" w:hAnsi="Arial"/>
        </w:rPr>
        <w:t xml:space="preserve"> a few outstanding things.</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14:56</w:t>
      </w:r>
    </w:p>
    <w:p w:rsidR="004C295F" w:rsidRDefault="004C295F" w:rsidP="004C295F">
      <w:pPr>
        <w:spacing w:after="0"/>
      </w:pPr>
      <w:r>
        <w:rPr>
          <w:rFonts w:ascii="Arial" w:hAnsi="Arial"/>
        </w:rPr>
        <w:t>Steve, can you put that in for old business to make sure we circle back that</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15:02</w:t>
      </w:r>
    </w:p>
    <w:p w:rsidR="004C295F" w:rsidRDefault="004C295F" w:rsidP="004C295F">
      <w:pPr>
        <w:spacing w:after="0"/>
      </w:pPr>
      <w:r>
        <w:rPr>
          <w:rFonts w:ascii="Arial" w:hAnsi="Arial"/>
        </w:rPr>
        <w:t>I was not made aware that there was anything potentially out there</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15:05</w:t>
      </w:r>
    </w:p>
    <w:p w:rsidR="004C295F" w:rsidRDefault="004C295F" w:rsidP="004C295F">
      <w:pPr>
        <w:spacing w:after="0"/>
      </w:pPr>
      <w:r>
        <w:rPr>
          <w:rFonts w:ascii="Arial" w:hAnsi="Arial"/>
        </w:rPr>
        <w:t>I don't recall exactly what it is, but I do know there was, was outstanding</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15:10</w:t>
      </w:r>
    </w:p>
    <w:p w:rsidR="004C295F" w:rsidRDefault="004C295F" w:rsidP="004C295F">
      <w:pPr>
        <w:spacing w:after="0"/>
      </w:pPr>
      <w:r>
        <w:rPr>
          <w:rFonts w:ascii="Arial" w:hAnsi="Arial"/>
        </w:rPr>
        <w:t xml:space="preserve">Good to know. All right. </w:t>
      </w:r>
      <w:r w:rsidR="00D36311">
        <w:rPr>
          <w:rFonts w:ascii="Arial" w:hAnsi="Arial"/>
        </w:rPr>
        <w:t>So,</w:t>
      </w:r>
      <w:r>
        <w:rPr>
          <w:rFonts w:ascii="Arial" w:hAnsi="Arial"/>
        </w:rPr>
        <w:t xml:space="preserve"> you guys have someone back. Okay, good. </w:t>
      </w:r>
      <w:r w:rsidR="00D36311">
        <w:rPr>
          <w:rFonts w:ascii="Arial" w:hAnsi="Arial"/>
        </w:rPr>
        <w:t>So,</w:t>
      </w:r>
      <w:r>
        <w:rPr>
          <w:rFonts w:ascii="Arial" w:hAnsi="Arial"/>
        </w:rPr>
        <w:t xml:space="preserve"> the next thing I have is supplemental appropriation number 4, a couple of things. Number one, as Jim Stevens has talked about, and so, kind of talk about what Arnold was kind of leading into the township Hall roof, station 193 roof and station 192 roof all need replacements. We've been putting band aids on it, as Jim Stevens has said for many, many, many years. And we've just come to a time now where the amount of water that is leaking is just too much. We have you guys have a plastic tarp still up on yours across most of the roof. Okay, so station 192 and 193 currently have tarps over their roof to prevent leaking. Jim Stevens went to his that I believe it was summit roofing and got three quotes. One for the township Hall roof one for station 193, one for station 192. And </w:t>
      </w:r>
      <w:r w:rsidR="00D36311">
        <w:rPr>
          <w:rFonts w:ascii="Arial" w:hAnsi="Arial"/>
        </w:rPr>
        <w:t>so,</w:t>
      </w:r>
      <w:r>
        <w:rPr>
          <w:rFonts w:ascii="Arial" w:hAnsi="Arial"/>
        </w:rPr>
        <w:t xml:space="preserve"> the supplemental appropriation while the quotes came in the township hall one was 41,000. And again, the different style of the roof is the reason why. And then 193 was either 7-9 in between, So between both fire houses, it was about 15 to 16,000. </w:t>
      </w:r>
      <w:r w:rsidR="00D36311">
        <w:rPr>
          <w:rFonts w:ascii="Arial" w:hAnsi="Arial"/>
        </w:rPr>
        <w:t>So,</w:t>
      </w:r>
      <w:r>
        <w:rPr>
          <w:rFonts w:ascii="Arial" w:hAnsi="Arial"/>
        </w:rPr>
        <w:t xml:space="preserve"> what we're going to do, because of the age of the roof, there could be other unforeseen circumstances. </w:t>
      </w:r>
      <w:r w:rsidR="00D36311">
        <w:rPr>
          <w:rFonts w:ascii="Arial" w:hAnsi="Arial"/>
        </w:rPr>
        <w:t>So,</w:t>
      </w:r>
      <w:r>
        <w:rPr>
          <w:rFonts w:ascii="Arial" w:hAnsi="Arial"/>
        </w:rPr>
        <w:t xml:space="preserve"> if the board so moves, I have a total of $75,000 in supplemental appropriations for capital outlay 50,000 to general fund and 25,000 to the fire levy fund.</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16:44</w:t>
      </w:r>
    </w:p>
    <w:p w:rsidR="004C295F" w:rsidRDefault="004C295F" w:rsidP="004C295F">
      <w:pPr>
        <w:spacing w:after="0"/>
      </w:pPr>
      <w:r>
        <w:rPr>
          <w:rFonts w:ascii="Arial" w:hAnsi="Arial"/>
        </w:rPr>
        <w:t xml:space="preserve">Jim, are you still on? Because I thought we I thought the quote that I saw come in was like 20 Some thousand, I didn't realize we're up to 75,000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16:55</w:t>
      </w:r>
    </w:p>
    <w:p w:rsidR="004C295F" w:rsidRDefault="00D36311" w:rsidP="004C295F">
      <w:pPr>
        <w:spacing w:after="0"/>
      </w:pPr>
      <w:r>
        <w:rPr>
          <w:rFonts w:ascii="Arial" w:hAnsi="Arial"/>
        </w:rPr>
        <w:t>There’re</w:t>
      </w:r>
      <w:r w:rsidR="004C295F">
        <w:rPr>
          <w:rFonts w:ascii="Arial" w:hAnsi="Arial"/>
        </w:rPr>
        <w:t xml:space="preserve"> three quotes,</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16:56</w:t>
      </w:r>
    </w:p>
    <w:p w:rsidR="004C295F" w:rsidRDefault="004C295F" w:rsidP="004C295F">
      <w:pPr>
        <w:spacing w:after="0"/>
      </w:pPr>
      <w:r>
        <w:rPr>
          <w:rFonts w:ascii="Arial" w:hAnsi="Arial"/>
        </w:rPr>
        <w:t xml:space="preserve">Good point. Thank you for that. </w:t>
      </w:r>
    </w:p>
    <w:p w:rsidR="004C295F" w:rsidRDefault="004C295F" w:rsidP="004C295F">
      <w:pPr>
        <w:spacing w:after="0"/>
      </w:pPr>
    </w:p>
    <w:p w:rsidR="004C295F" w:rsidRDefault="004C295F" w:rsidP="004C295F">
      <w:pPr>
        <w:spacing w:after="0"/>
      </w:pPr>
      <w:r>
        <w:rPr>
          <w:rFonts w:ascii="Arial" w:hAnsi="Arial"/>
          <w:b/>
        </w:rPr>
        <w:t xml:space="preserve">Jim Stevens, Road Superintendent  </w:t>
      </w:r>
      <w:r>
        <w:rPr>
          <w:rFonts w:ascii="Arial" w:hAnsi="Arial"/>
          <w:color w:val="5D7284"/>
        </w:rPr>
        <w:t>16:56</w:t>
      </w:r>
    </w:p>
    <w:p w:rsidR="004C295F" w:rsidRDefault="004C295F" w:rsidP="004C295F">
      <w:pPr>
        <w:spacing w:after="0"/>
      </w:pPr>
      <w:r>
        <w:rPr>
          <w:rFonts w:ascii="Arial" w:hAnsi="Arial"/>
        </w:rPr>
        <w:t xml:space="preserve">the quotes, the quotes that came in, there was a total of three quote. Two of them was for the shingled roofs, the one the overhang, the shingle roofs that were added on later, like you had the addition at station 192. And then on station 193. It was the addition the shingled roof addition that was over the flat roof. Those were two of the quotes. A third quote would be for doing the flat roof over the township Hall. What they did is they, I think that total amount would be the total of all three quotes. The two that need to be done right now that are an </w:t>
      </w:r>
      <w:r>
        <w:rPr>
          <w:rFonts w:ascii="Arial" w:hAnsi="Arial"/>
        </w:rPr>
        <w:lastRenderedPageBreak/>
        <w:t xml:space="preserve">extreme emergency, in my opinion, are the shingled roof parts. You cannot do anything with the rubberized flat roof until it's over 45 degrees.  I think I think that's why John, you seen just  two quotes for the two shingled roofs. Yeah. And </w:t>
      </w:r>
      <w:r w:rsidR="00D36311">
        <w:rPr>
          <w:rFonts w:ascii="Arial" w:hAnsi="Arial"/>
        </w:rPr>
        <w:t>are</w:t>
      </w:r>
      <w:r>
        <w:rPr>
          <w:rFonts w:ascii="Arial" w:hAnsi="Arial"/>
        </w:rPr>
        <w:t xml:space="preserve"> there any other quotes that are going to come in other than just this one, we got the one from summit because we kind of clarified it as an emergency fix, I had called 2 other people, and we had not heard anything back from them. </w:t>
      </w:r>
      <w:r w:rsidR="00D36311">
        <w:rPr>
          <w:rFonts w:ascii="Arial" w:hAnsi="Arial"/>
        </w:rPr>
        <w:t>So,</w:t>
      </w:r>
      <w:r>
        <w:rPr>
          <w:rFonts w:ascii="Arial" w:hAnsi="Arial"/>
        </w:rPr>
        <w:t xml:space="preserve"> I just went ahead and I turned into quotes that we had to hurry up and get the roofs done. Because it's leaking terribly.</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18:09</w:t>
      </w:r>
    </w:p>
    <w:p w:rsidR="004C295F" w:rsidRDefault="004C295F" w:rsidP="004C295F">
      <w:pPr>
        <w:spacing w:after="0"/>
      </w:pPr>
      <w:r>
        <w:rPr>
          <w:rFonts w:ascii="Arial" w:hAnsi="Arial"/>
        </w:rPr>
        <w:t>It's probably raining in there right now.</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18:11</w:t>
      </w:r>
    </w:p>
    <w:p w:rsidR="004C295F" w:rsidRDefault="004C295F" w:rsidP="004C295F">
      <w:pPr>
        <w:spacing w:after="0"/>
      </w:pPr>
      <w:r>
        <w:rPr>
          <w:rFonts w:ascii="Arial" w:hAnsi="Arial"/>
        </w:rPr>
        <w:t xml:space="preserve"> </w:t>
      </w:r>
      <w:r w:rsidR="00D36311">
        <w:rPr>
          <w:rFonts w:ascii="Arial" w:hAnsi="Arial"/>
        </w:rPr>
        <w:t>So,</w:t>
      </w:r>
      <w:r>
        <w:rPr>
          <w:rFonts w:ascii="Arial" w:hAnsi="Arial"/>
        </w:rPr>
        <w:t xml:space="preserve"> we are looking at moving then on to the shingle roof only. And then look at since it's since we have to be at 45 degrees. Do we want to move, Mr. Chairman on the two firehouses on the shingle, and then see if there are any other vendors for the rubber roof once it gets 45 </w:t>
      </w:r>
      <w:r w:rsidR="00D36311">
        <w:rPr>
          <w:rFonts w:ascii="Arial" w:hAnsi="Arial"/>
        </w:rPr>
        <w:t>degrees?</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18:34</w:t>
      </w:r>
    </w:p>
    <w:p w:rsidR="004C295F" w:rsidRDefault="004C295F" w:rsidP="004C295F">
      <w:pPr>
        <w:spacing w:after="0"/>
      </w:pPr>
      <w:r>
        <w:rPr>
          <w:rFonts w:ascii="Arial" w:hAnsi="Arial"/>
        </w:rPr>
        <w:t>I say we move on it, the way it's written.</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18:37</w:t>
      </w:r>
    </w:p>
    <w:p w:rsidR="004C295F" w:rsidRDefault="004C295F" w:rsidP="004C295F">
      <w:pPr>
        <w:spacing w:after="0"/>
      </w:pPr>
      <w:r>
        <w:rPr>
          <w:rFonts w:ascii="Arial" w:hAnsi="Arial"/>
        </w:rPr>
        <w:t xml:space="preserve"> Okay., So and again, so the these are likely on a little bit of the high side. But again, some of that is due to the age and you could run into other unforeseen circumstances. So rather than have to, unfortunately come back for another supplemental we'll go a little high now with what we have available in hopes that we don't use it all and it can be moved back around later.</w:t>
      </w:r>
    </w:p>
    <w:p w:rsidR="004C295F" w:rsidRDefault="004C295F" w:rsidP="004C295F">
      <w:pPr>
        <w:spacing w:after="0"/>
      </w:pPr>
    </w:p>
    <w:p w:rsidR="004C295F" w:rsidRDefault="004C295F" w:rsidP="004C295F">
      <w:pPr>
        <w:spacing w:after="0"/>
      </w:pPr>
      <w:r>
        <w:rPr>
          <w:rFonts w:ascii="Arial" w:hAnsi="Arial"/>
          <w:b/>
        </w:rPr>
        <w:t xml:space="preserve">Jim Stevens, Road Superintendent  </w:t>
      </w:r>
      <w:r>
        <w:rPr>
          <w:rFonts w:ascii="Arial" w:hAnsi="Arial"/>
          <w:color w:val="5D7284"/>
        </w:rPr>
        <w:t>18:59</w:t>
      </w:r>
    </w:p>
    <w:p w:rsidR="004C295F" w:rsidRDefault="004C295F" w:rsidP="004C295F">
      <w:pPr>
        <w:spacing w:after="0"/>
      </w:pPr>
      <w:r>
        <w:rPr>
          <w:rFonts w:ascii="Arial" w:hAnsi="Arial"/>
        </w:rPr>
        <w:t>We have patched and patched many places on these roofs including the flat rubberized roof on top of the township hall the problem that we're running into with that roof is whether being a Quonset hut style where it's rounded, it can be leaking at one place and it's showing itself you know, even on the other side of the building the way that it's running</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19:23</w:t>
      </w:r>
    </w:p>
    <w:p w:rsidR="004C295F" w:rsidRDefault="004C295F" w:rsidP="004C295F">
      <w:pPr>
        <w:spacing w:after="0"/>
      </w:pPr>
      <w:r>
        <w:rPr>
          <w:rFonts w:ascii="Arial" w:hAnsi="Arial"/>
        </w:rPr>
        <w:t>Jim, with us moving on this tonight. That'll get us in line for the first nice weather day to get everything fixed, right?</w:t>
      </w:r>
    </w:p>
    <w:p w:rsidR="004C295F" w:rsidRDefault="004C295F" w:rsidP="004C295F">
      <w:pPr>
        <w:spacing w:after="0"/>
      </w:pPr>
    </w:p>
    <w:p w:rsidR="004C295F" w:rsidRDefault="004C295F" w:rsidP="004C295F">
      <w:pPr>
        <w:spacing w:after="0"/>
      </w:pPr>
      <w:r>
        <w:rPr>
          <w:rFonts w:ascii="Arial" w:hAnsi="Arial"/>
          <w:b/>
        </w:rPr>
        <w:t xml:space="preserve">Jim Stevens, Road Superintendent  </w:t>
      </w:r>
      <w:r>
        <w:rPr>
          <w:rFonts w:ascii="Arial" w:hAnsi="Arial"/>
          <w:color w:val="5D7284"/>
        </w:rPr>
        <w:t>19:30</w:t>
      </w:r>
    </w:p>
    <w:p w:rsidR="004C295F" w:rsidRDefault="004C295F" w:rsidP="004C295F">
      <w:pPr>
        <w:spacing w:after="0"/>
      </w:pPr>
      <w:r>
        <w:rPr>
          <w:rFonts w:ascii="Arial" w:hAnsi="Arial"/>
        </w:rPr>
        <w:t>Yeah, I think I think right now, like I say, like I was trying to explain is I think you really need to move on the two shingled roofs now. And then you know, even like what Mr. Fleshman said with the other roof, the flat rubberized roof. It's not going to be 45 degrees for a while. I wish it was but it's not. That's something we can even work on possibly getting. You know other quotes for that one, for the rubberized</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19:54</w:t>
      </w:r>
    </w:p>
    <w:p w:rsidR="004C295F" w:rsidRDefault="004C295F" w:rsidP="004C295F">
      <w:pPr>
        <w:spacing w:after="0"/>
      </w:pPr>
      <w:r>
        <w:rPr>
          <w:rFonts w:ascii="Arial" w:hAnsi="Arial"/>
        </w:rPr>
        <w:t xml:space="preserve">I only think that it's good diligence with the </w:t>
      </w:r>
      <w:r w:rsidR="00D36311">
        <w:rPr>
          <w:rFonts w:ascii="Arial" w:hAnsi="Arial"/>
        </w:rPr>
        <w:t>taxpayers’</w:t>
      </w:r>
      <w:r>
        <w:rPr>
          <w:rFonts w:ascii="Arial" w:hAnsi="Arial"/>
        </w:rPr>
        <w:t xml:space="preserve"> dollars to take the first estimate now, just an experience with my neighbors getting roofs I've gotten roofs, the shingled roof prices </w:t>
      </w:r>
      <w:r w:rsidR="00D36311">
        <w:rPr>
          <w:rFonts w:ascii="Arial" w:hAnsi="Arial"/>
        </w:rPr>
        <w:t>are</w:t>
      </w:r>
      <w:r>
        <w:rPr>
          <w:rFonts w:ascii="Arial" w:hAnsi="Arial"/>
        </w:rPr>
        <w:t xml:space="preserve"> in line. I don't know anything about the rubber roof. But I, I did hear that it needs to be 45 degrees to start on it. </w:t>
      </w:r>
      <w:r w:rsidR="00D36311">
        <w:rPr>
          <w:rFonts w:ascii="Arial" w:hAnsi="Arial"/>
        </w:rPr>
        <w:t>So,</w:t>
      </w:r>
      <w:r>
        <w:rPr>
          <w:rFonts w:ascii="Arial" w:hAnsi="Arial"/>
        </w:rPr>
        <w:t xml:space="preserve"> we have time to look at other companies and get the best bid and be first in line on race day.</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20:21</w:t>
      </w:r>
    </w:p>
    <w:p w:rsidR="004C295F" w:rsidRDefault="004C295F" w:rsidP="004C295F">
      <w:pPr>
        <w:spacing w:after="0"/>
      </w:pPr>
      <w:r>
        <w:rPr>
          <w:rFonts w:ascii="Arial" w:hAnsi="Arial"/>
        </w:rPr>
        <w:t>Can you, you want to reword this so we can move on tonight and get the</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20:27</w:t>
      </w:r>
    </w:p>
    <w:p w:rsidR="004C295F" w:rsidRDefault="00D36311" w:rsidP="004C295F">
      <w:pPr>
        <w:spacing w:after="0"/>
      </w:pPr>
      <w:r>
        <w:rPr>
          <w:rFonts w:ascii="Arial" w:hAnsi="Arial"/>
        </w:rPr>
        <w:t>so,</w:t>
      </w:r>
      <w:r w:rsidR="004C295F">
        <w:rPr>
          <w:rFonts w:ascii="Arial" w:hAnsi="Arial"/>
        </w:rPr>
        <w:t xml:space="preserve"> does the board not want, So just for clarification for the appropriation side? Do we only want to touch the fire, </w:t>
      </w:r>
      <w:r>
        <w:rPr>
          <w:rFonts w:ascii="Arial" w:hAnsi="Arial"/>
        </w:rPr>
        <w:t>or</w:t>
      </w:r>
      <w:r w:rsidR="004C295F">
        <w:rPr>
          <w:rFonts w:ascii="Arial" w:hAnsi="Arial"/>
        </w:rPr>
        <w:t xml:space="preserve"> do we want to move all 75 now so that we haven't because so here's </w:t>
      </w:r>
      <w:r>
        <w:rPr>
          <w:rFonts w:ascii="Arial" w:hAnsi="Arial"/>
        </w:rPr>
        <w:t>thing?</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20:40</w:t>
      </w:r>
    </w:p>
    <w:p w:rsidR="004C295F" w:rsidRDefault="004C295F" w:rsidP="004C295F">
      <w:pPr>
        <w:spacing w:after="0"/>
      </w:pPr>
      <w:r>
        <w:rPr>
          <w:rFonts w:ascii="Arial" w:hAnsi="Arial"/>
        </w:rPr>
        <w:t>No to extend</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20:41</w:t>
      </w:r>
    </w:p>
    <w:p w:rsidR="004C295F" w:rsidRDefault="004C295F" w:rsidP="004C295F">
      <w:pPr>
        <w:spacing w:after="0"/>
      </w:pPr>
      <w:r>
        <w:rPr>
          <w:rFonts w:ascii="Arial" w:hAnsi="Arial"/>
        </w:rPr>
        <w:t xml:space="preserve">not to, and this cannot extend 75,000 If you guys </w:t>
      </w:r>
      <w:r w:rsidR="00D36311">
        <w:rPr>
          <w:rFonts w:ascii="Arial" w:hAnsi="Arial"/>
        </w:rPr>
        <w:t>approved</w:t>
      </w:r>
      <w:r>
        <w:rPr>
          <w:rFonts w:ascii="Arial" w:hAnsi="Arial"/>
        </w:rPr>
        <w:t xml:space="preserve"> it,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20:44</w:t>
      </w:r>
    </w:p>
    <w:p w:rsidR="004C295F" w:rsidRDefault="00D36311" w:rsidP="004C295F">
      <w:pPr>
        <w:spacing w:after="0"/>
      </w:pPr>
      <w:r>
        <w:rPr>
          <w:rFonts w:ascii="Arial" w:hAnsi="Arial"/>
        </w:rPr>
        <w:t>so,</w:t>
      </w:r>
      <w:r w:rsidR="004C295F">
        <w:rPr>
          <w:rFonts w:ascii="Arial" w:hAnsi="Arial"/>
        </w:rPr>
        <w:t xml:space="preserve"> we'll move on that</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20:46</w:t>
      </w:r>
    </w:p>
    <w:p w:rsidR="004C295F" w:rsidRDefault="004C295F" w:rsidP="004C295F">
      <w:pPr>
        <w:spacing w:after="0"/>
      </w:pPr>
      <w:r>
        <w:rPr>
          <w:rFonts w:ascii="Arial" w:hAnsi="Arial"/>
        </w:rPr>
        <w:t xml:space="preserve"> Because if you guys don't approve the general fund one now for 50,000. I'll be coming back to you again</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20:51</w:t>
      </w:r>
    </w:p>
    <w:p w:rsidR="004C295F" w:rsidRDefault="004C295F" w:rsidP="004C295F">
      <w:pPr>
        <w:spacing w:after="0"/>
      </w:pPr>
      <w:r>
        <w:rPr>
          <w:rFonts w:ascii="Arial" w:hAnsi="Arial"/>
        </w:rPr>
        <w:t xml:space="preserve"> that way we have the money set aside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20:52</w:t>
      </w:r>
    </w:p>
    <w:p w:rsidR="004C295F" w:rsidRDefault="004C295F" w:rsidP="004C295F">
      <w:pPr>
        <w:spacing w:after="0"/>
      </w:pPr>
      <w:r>
        <w:rPr>
          <w:rFonts w:ascii="Arial" w:hAnsi="Arial"/>
        </w:rPr>
        <w:t xml:space="preserve">irregardless,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20:52</w:t>
      </w:r>
    </w:p>
    <w:p w:rsidR="004C295F" w:rsidRDefault="004C295F" w:rsidP="004C295F">
      <w:pPr>
        <w:spacing w:after="0"/>
      </w:pPr>
      <w:r>
        <w:rPr>
          <w:rFonts w:ascii="Arial" w:hAnsi="Arial"/>
        </w:rPr>
        <w:t>we'll get three bids on the on the rubberized roof</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20:55</w:t>
      </w:r>
    </w:p>
    <w:p w:rsidR="004C295F" w:rsidRDefault="004C295F" w:rsidP="004C295F">
      <w:pPr>
        <w:spacing w:after="0"/>
      </w:pPr>
      <w:r>
        <w:rPr>
          <w:rFonts w:ascii="Arial" w:hAnsi="Arial"/>
        </w:rPr>
        <w:t>I'm a little bit skeptical on the general fund money, just because its general fund</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21:01</w:t>
      </w:r>
    </w:p>
    <w:p w:rsidR="004C295F" w:rsidRDefault="004C295F" w:rsidP="004C295F">
      <w:pPr>
        <w:spacing w:after="0"/>
      </w:pPr>
      <w:r>
        <w:rPr>
          <w:rFonts w:ascii="Arial" w:hAnsi="Arial"/>
        </w:rPr>
        <w:t>I get it, yes. But with this being on the administrative side, can't charge it to fire can't charge it to police. So</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21:08</w:t>
      </w:r>
    </w:p>
    <w:p w:rsidR="004C295F" w:rsidRDefault="004C295F" w:rsidP="004C295F">
      <w:pPr>
        <w:spacing w:after="0"/>
      </w:pPr>
      <w:r>
        <w:rPr>
          <w:rFonts w:ascii="Arial" w:hAnsi="Arial"/>
        </w:rPr>
        <w:t xml:space="preserve">and that's the biggest expense. Yeah, yeah. </w:t>
      </w:r>
      <w:r w:rsidR="00D36311">
        <w:rPr>
          <w:rFonts w:ascii="Arial" w:hAnsi="Arial"/>
        </w:rPr>
        <w:t>So,</w:t>
      </w:r>
      <w:r>
        <w:rPr>
          <w:rFonts w:ascii="Arial" w:hAnsi="Arial"/>
        </w:rPr>
        <w:t xml:space="preserve"> um, so that being said, we'll move on the on</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21:16</w:t>
      </w:r>
    </w:p>
    <w:p w:rsidR="004C295F" w:rsidRDefault="004C295F" w:rsidP="004C295F">
      <w:pPr>
        <w:spacing w:after="0"/>
      </w:pPr>
      <w:r>
        <w:rPr>
          <w:rFonts w:ascii="Arial" w:hAnsi="Arial"/>
        </w:rPr>
        <w:t xml:space="preserve">top of this. This also within this includes moving $7,300 from Chief </w:t>
      </w:r>
      <w:r w:rsidR="00D36311">
        <w:rPr>
          <w:rFonts w:ascii="Arial" w:hAnsi="Arial"/>
        </w:rPr>
        <w:t>Arnold’s</w:t>
      </w:r>
      <w:r>
        <w:rPr>
          <w:rFonts w:ascii="Arial" w:hAnsi="Arial"/>
        </w:rPr>
        <w:t xml:space="preserve"> grant, to capital outlay as well.</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21:26</w:t>
      </w:r>
    </w:p>
    <w:p w:rsidR="004C295F" w:rsidRDefault="004C295F" w:rsidP="004C295F">
      <w:pPr>
        <w:spacing w:after="0"/>
      </w:pPr>
      <w:r>
        <w:rPr>
          <w:rFonts w:ascii="Arial" w:hAnsi="Arial"/>
        </w:rPr>
        <w:t>Okay. And just worded so that the fact that the rubberized roof vendor will be chosen at a later date.</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21:33</w:t>
      </w:r>
    </w:p>
    <w:p w:rsidR="004C295F" w:rsidRDefault="004C295F" w:rsidP="004C295F">
      <w:pPr>
        <w:spacing w:after="0"/>
      </w:pPr>
      <w:r>
        <w:rPr>
          <w:rFonts w:ascii="Arial" w:hAnsi="Arial"/>
        </w:rPr>
        <w:t>Hey, Jim Stevens</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21:37</w:t>
      </w:r>
    </w:p>
    <w:p w:rsidR="004C295F" w:rsidRDefault="004C295F" w:rsidP="004C295F">
      <w:pPr>
        <w:spacing w:after="0"/>
      </w:pPr>
      <w:r>
        <w:rPr>
          <w:rFonts w:ascii="Arial" w:hAnsi="Arial"/>
        </w:rPr>
        <w:t>I know Stevens said the</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21:38</w:t>
      </w:r>
    </w:p>
    <w:p w:rsidR="004C295F" w:rsidRDefault="004C295F" w:rsidP="004C295F">
      <w:pPr>
        <w:spacing w:after="0"/>
      </w:pPr>
      <w:r>
        <w:rPr>
          <w:rFonts w:ascii="Arial" w:hAnsi="Arial"/>
        </w:rPr>
        <w:lastRenderedPageBreak/>
        <w:t xml:space="preserve">can you work on getting us three quotes? well 2 more quote. </w:t>
      </w:r>
    </w:p>
    <w:p w:rsidR="004C295F" w:rsidRDefault="004C295F" w:rsidP="004C295F">
      <w:pPr>
        <w:spacing w:after="0"/>
      </w:pPr>
    </w:p>
    <w:p w:rsidR="004C295F" w:rsidRDefault="004C295F" w:rsidP="004C295F">
      <w:pPr>
        <w:spacing w:after="0"/>
      </w:pPr>
      <w:r>
        <w:rPr>
          <w:rFonts w:ascii="Arial" w:hAnsi="Arial"/>
          <w:b/>
        </w:rPr>
        <w:t xml:space="preserve">Jim Stevens, Road Superintendent  </w:t>
      </w:r>
      <w:r>
        <w:rPr>
          <w:rFonts w:ascii="Arial" w:hAnsi="Arial"/>
          <w:color w:val="5D7284"/>
        </w:rPr>
        <w:t>21:44</w:t>
      </w:r>
    </w:p>
    <w:p w:rsidR="004C295F" w:rsidRDefault="004C295F" w:rsidP="004C295F">
      <w:pPr>
        <w:spacing w:after="0"/>
      </w:pPr>
      <w:r>
        <w:rPr>
          <w:rFonts w:ascii="Arial" w:hAnsi="Arial"/>
        </w:rPr>
        <w:t>Oh, yeah</w:t>
      </w:r>
      <w:r w:rsidR="00D36311">
        <w:rPr>
          <w:rFonts w:ascii="Arial" w:hAnsi="Arial"/>
        </w:rPr>
        <w:t xml:space="preserve">, </w:t>
      </w:r>
      <w:r>
        <w:rPr>
          <w:rFonts w:ascii="Arial" w:hAnsi="Arial"/>
        </w:rPr>
        <w:t xml:space="preserve">that's actually something that we were talking about prior not with the board, but within our department, because it just something that's got a we can't do anything until it gets to be 45 degrees. That's going to give us a little bit of time. Anyhow, the other roofs, </w:t>
      </w:r>
      <w:r w:rsidR="00D36311">
        <w:rPr>
          <w:rFonts w:ascii="Arial" w:hAnsi="Arial"/>
        </w:rPr>
        <w:t>you</w:t>
      </w:r>
      <w:r>
        <w:rPr>
          <w:rFonts w:ascii="Arial" w:hAnsi="Arial"/>
        </w:rPr>
        <w:t xml:space="preserve"> know, when I'm getting phone calls after midnight, on a Saturday night because the roofs leaky, those need to be taken care of. We can do the rubberized roof, and I'll do I'll worry about getting other quotes on that also.</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22:11</w:t>
      </w:r>
    </w:p>
    <w:p w:rsidR="004C295F" w:rsidRDefault="004C295F" w:rsidP="004C295F">
      <w:pPr>
        <w:spacing w:after="0"/>
      </w:pPr>
      <w:r>
        <w:rPr>
          <w:rFonts w:ascii="Arial" w:hAnsi="Arial"/>
        </w:rPr>
        <w:t>Yeah, and I don't like this text messages either. So</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22:15</w:t>
      </w:r>
    </w:p>
    <w:p w:rsidR="004C295F" w:rsidRDefault="004C295F" w:rsidP="004C295F">
      <w:pPr>
        <w:spacing w:after="0"/>
      </w:pPr>
      <w:r>
        <w:rPr>
          <w:rFonts w:ascii="Arial" w:hAnsi="Arial"/>
        </w:rPr>
        <w:t xml:space="preserve">Mr. Chairman, when this is read, then the um, are we going to just award not award the money but allocate the money for </w:t>
      </w:r>
      <w:r w:rsidR="00D36311">
        <w:rPr>
          <w:rFonts w:ascii="Arial" w:hAnsi="Arial"/>
        </w:rPr>
        <w:t>roof</w:t>
      </w:r>
      <w:r>
        <w:rPr>
          <w:rFonts w:ascii="Arial" w:hAnsi="Arial"/>
        </w:rPr>
        <w:t xml:space="preserve"> and then we'll put in said contractors?</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22:30</w:t>
      </w:r>
    </w:p>
    <w:p w:rsidR="004C295F" w:rsidRDefault="00D36311" w:rsidP="004C295F">
      <w:pPr>
        <w:spacing w:after="0"/>
      </w:pPr>
      <w:r>
        <w:rPr>
          <w:rFonts w:ascii="Arial" w:hAnsi="Arial"/>
        </w:rPr>
        <w:t>So,</w:t>
      </w:r>
      <w:r w:rsidR="004C295F">
        <w:rPr>
          <w:rFonts w:ascii="Arial" w:hAnsi="Arial"/>
        </w:rPr>
        <w:t xml:space="preserve"> this basically puts the money in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22:33</w:t>
      </w:r>
    </w:p>
    <w:p w:rsidR="004C295F" w:rsidRDefault="004C295F" w:rsidP="004C295F">
      <w:pPr>
        <w:spacing w:after="0"/>
      </w:pPr>
      <w:r>
        <w:rPr>
          <w:rFonts w:ascii="Arial" w:hAnsi="Arial"/>
        </w:rPr>
        <w:t xml:space="preserve">to a coffer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22:34</w:t>
      </w:r>
    </w:p>
    <w:p w:rsidR="004C295F" w:rsidRDefault="004C295F" w:rsidP="004C295F">
      <w:pPr>
        <w:spacing w:after="0"/>
      </w:pPr>
      <w:r>
        <w:rPr>
          <w:rFonts w:ascii="Arial" w:hAnsi="Arial"/>
        </w:rPr>
        <w:t>basically. And then whenever however much it costs the money, is there going to be appropriated</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22:39</w:t>
      </w:r>
    </w:p>
    <w:p w:rsidR="004C295F" w:rsidRDefault="004C295F" w:rsidP="004C295F">
      <w:pPr>
        <w:spacing w:after="0"/>
      </w:pPr>
      <w:r>
        <w:rPr>
          <w:rFonts w:ascii="Arial" w:hAnsi="Arial"/>
        </w:rPr>
        <w:t xml:space="preserve">But </w:t>
      </w:r>
      <w:r w:rsidR="00D36311">
        <w:rPr>
          <w:rFonts w:ascii="Arial" w:hAnsi="Arial"/>
        </w:rPr>
        <w:t>Generally,</w:t>
      </w:r>
      <w:r>
        <w:rPr>
          <w:rFonts w:ascii="Arial" w:hAnsi="Arial"/>
        </w:rPr>
        <w:t xml:space="preserve"> in a public meeting? Don't we have to announce the the winner of the bid?</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22:44</w:t>
      </w:r>
    </w:p>
    <w:p w:rsidR="004C295F" w:rsidRDefault="004C295F" w:rsidP="004C295F">
      <w:pPr>
        <w:spacing w:after="0"/>
      </w:pPr>
      <w:r>
        <w:rPr>
          <w:rFonts w:ascii="Arial" w:hAnsi="Arial"/>
        </w:rPr>
        <w:t>I believe so? Yeah.</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22:45</w:t>
      </w:r>
    </w:p>
    <w:p w:rsidR="004C295F" w:rsidRDefault="004C295F" w:rsidP="004C295F">
      <w:pPr>
        <w:spacing w:after="0"/>
      </w:pPr>
      <w:r>
        <w:rPr>
          <w:rFonts w:ascii="Arial" w:hAnsi="Arial"/>
        </w:rPr>
        <w:t xml:space="preserve"> </w:t>
      </w:r>
      <w:r w:rsidR="00D36311">
        <w:rPr>
          <w:rFonts w:ascii="Arial" w:hAnsi="Arial"/>
        </w:rPr>
        <w:t>So,</w:t>
      </w:r>
      <w:r>
        <w:rPr>
          <w:rFonts w:ascii="Arial" w:hAnsi="Arial"/>
        </w:rPr>
        <w:t xml:space="preserve"> what I'm saying is, we already know the winner the bid for the two fire stations with the shingles.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22:52</w:t>
      </w:r>
    </w:p>
    <w:p w:rsidR="004C295F" w:rsidRDefault="004C295F" w:rsidP="004C295F">
      <w:pPr>
        <w:spacing w:after="0"/>
      </w:pPr>
      <w:r>
        <w:rPr>
          <w:rFonts w:ascii="Arial" w:hAnsi="Arial"/>
        </w:rPr>
        <w:t xml:space="preserve">we need to word that into, that into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22:54</w:t>
      </w:r>
    </w:p>
    <w:p w:rsidR="004C295F" w:rsidRDefault="004C295F" w:rsidP="004C295F">
      <w:pPr>
        <w:spacing w:after="0"/>
      </w:pPr>
      <w:r>
        <w:rPr>
          <w:rFonts w:ascii="Arial" w:hAnsi="Arial"/>
        </w:rPr>
        <w:t>it will need to be a separate resolution then, because this is, this is involving who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22:54</w:t>
      </w:r>
    </w:p>
    <w:p w:rsidR="004C295F" w:rsidRDefault="00D36311" w:rsidP="004C295F">
      <w:pPr>
        <w:spacing w:after="0"/>
      </w:pPr>
      <w:r>
        <w:rPr>
          <w:rFonts w:ascii="Arial" w:hAnsi="Arial"/>
        </w:rPr>
        <w:t>so,</w:t>
      </w:r>
      <w:r w:rsidR="004C295F">
        <w:rPr>
          <w:rFonts w:ascii="Arial" w:hAnsi="Arial"/>
        </w:rPr>
        <w:t xml:space="preserve"> what we need to word into this is even if we're right? But you can do it in one as long as you state who the company is, is going to do the first part. The second part is to, um, we can still have that money awarded. And then what we don't use we can put back and then all's we would do come back later. Or</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23:18</w:t>
      </w:r>
    </w:p>
    <w:p w:rsidR="004C295F" w:rsidRDefault="004C295F" w:rsidP="004C295F">
      <w:pPr>
        <w:spacing w:after="0"/>
      </w:pPr>
      <w:r>
        <w:rPr>
          <w:rFonts w:ascii="Arial" w:hAnsi="Arial"/>
        </w:rPr>
        <w:t xml:space="preserve"> okay, </w:t>
      </w:r>
    </w:p>
    <w:p w:rsidR="004C295F" w:rsidRDefault="004C295F" w:rsidP="004C295F">
      <w:pPr>
        <w:spacing w:after="0"/>
      </w:pPr>
    </w:p>
    <w:p w:rsidR="004C295F" w:rsidRDefault="004C295F" w:rsidP="004C295F">
      <w:pPr>
        <w:spacing w:after="0"/>
      </w:pPr>
      <w:r>
        <w:rPr>
          <w:rFonts w:ascii="Arial" w:hAnsi="Arial"/>
          <w:b/>
        </w:rPr>
        <w:lastRenderedPageBreak/>
        <w:t xml:space="preserve">John Fleshman, Trustee  </w:t>
      </w:r>
      <w:r>
        <w:rPr>
          <w:rFonts w:ascii="Arial" w:hAnsi="Arial"/>
          <w:color w:val="5D7284"/>
        </w:rPr>
        <w:t>23:18</w:t>
      </w:r>
    </w:p>
    <w:p w:rsidR="004C295F" w:rsidRDefault="004C295F" w:rsidP="004C295F">
      <w:pPr>
        <w:spacing w:after="0"/>
      </w:pPr>
      <w:r>
        <w:rPr>
          <w:rFonts w:ascii="Arial" w:hAnsi="Arial"/>
        </w:rPr>
        <w:t>we can just do the two rubber. I mean, do just the shingles, then come back and do the rubber one at a later date.</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23:26</w:t>
      </w:r>
    </w:p>
    <w:p w:rsidR="004C295F" w:rsidRDefault="00D36311" w:rsidP="004C295F">
      <w:pPr>
        <w:spacing w:after="0"/>
      </w:pPr>
      <w:r>
        <w:rPr>
          <w:rFonts w:ascii="Arial" w:hAnsi="Arial"/>
        </w:rPr>
        <w:t>So,</w:t>
      </w:r>
      <w:r w:rsidR="004C295F">
        <w:rPr>
          <w:rFonts w:ascii="Arial" w:hAnsi="Arial"/>
        </w:rPr>
        <w:t xml:space="preserve"> this is all up to the board. </w:t>
      </w:r>
      <w:r>
        <w:rPr>
          <w:rFonts w:ascii="Arial" w:hAnsi="Arial"/>
        </w:rPr>
        <w:t>So,</w:t>
      </w:r>
      <w:r w:rsidR="004C295F">
        <w:rPr>
          <w:rFonts w:ascii="Arial" w:hAnsi="Arial"/>
        </w:rPr>
        <w:t xml:space="preserve"> the way I see it is you guys approve all 75,000 Now, I don't have to come back later to do the general fund because again, the fires 25,000 The general fund is 50. Okay, I don't know that I can put the winner of a contract in appropriation resolution. I don't think that that's correct,</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23:43</w:t>
      </w:r>
    </w:p>
    <w:p w:rsidR="004C295F" w:rsidRDefault="004C295F" w:rsidP="004C295F">
      <w:pPr>
        <w:spacing w:after="0"/>
      </w:pPr>
      <w:r>
        <w:rPr>
          <w:rFonts w:ascii="Arial" w:hAnsi="Arial"/>
        </w:rPr>
        <w:t xml:space="preserve"> I </w:t>
      </w:r>
      <w:r w:rsidR="00D36311">
        <w:rPr>
          <w:rFonts w:ascii="Arial" w:hAnsi="Arial"/>
        </w:rPr>
        <w:t>don’t</w:t>
      </w:r>
      <w:r>
        <w:rPr>
          <w:rFonts w:ascii="Arial" w:hAnsi="Arial"/>
        </w:rPr>
        <w:t xml:space="preserve"> </w:t>
      </w:r>
      <w:r w:rsidR="00D36311">
        <w:rPr>
          <w:rFonts w:ascii="Arial" w:hAnsi="Arial"/>
        </w:rPr>
        <w:t>believe</w:t>
      </w:r>
      <w:r>
        <w:rPr>
          <w:rFonts w:ascii="Arial" w:hAnsi="Arial"/>
        </w:rPr>
        <w:t xml:space="preserve"> you can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23:44</w:t>
      </w:r>
    </w:p>
    <w:p w:rsidR="004C295F" w:rsidRDefault="004C295F" w:rsidP="004C295F">
      <w:pPr>
        <w:spacing w:after="0"/>
      </w:pPr>
      <w:r>
        <w:rPr>
          <w:rFonts w:ascii="Arial" w:hAnsi="Arial"/>
        </w:rPr>
        <w:t xml:space="preserve">I don't think that's correct. </w:t>
      </w:r>
      <w:r w:rsidR="00D36311">
        <w:rPr>
          <w:rFonts w:ascii="Arial" w:hAnsi="Arial"/>
        </w:rPr>
        <w:t>So,</w:t>
      </w:r>
      <w:r>
        <w:rPr>
          <w:rFonts w:ascii="Arial" w:hAnsi="Arial"/>
        </w:rPr>
        <w:t xml:space="preserve"> I should do two separate resolutions one approving this.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23:48</w:t>
      </w:r>
    </w:p>
    <w:p w:rsidR="004C295F" w:rsidRDefault="004C295F" w:rsidP="004C295F">
      <w:pPr>
        <w:spacing w:after="0"/>
      </w:pPr>
      <w:r>
        <w:rPr>
          <w:rFonts w:ascii="Arial" w:hAnsi="Arial"/>
        </w:rPr>
        <w:t>Yes. We'll move on that</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23:49</w:t>
      </w:r>
    </w:p>
    <w:p w:rsidR="004C295F" w:rsidRDefault="004C295F" w:rsidP="004C295F">
      <w:pPr>
        <w:spacing w:after="0"/>
      </w:pPr>
      <w:r>
        <w:rPr>
          <w:rFonts w:ascii="Arial" w:hAnsi="Arial"/>
        </w:rPr>
        <w:t xml:space="preserve"> If you guys would like to move on that and then a separate one approving summit roofing to do the work on the shingled roof at 192 and 193.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23:57</w:t>
      </w:r>
    </w:p>
    <w:p w:rsidR="004C295F" w:rsidRDefault="004C295F" w:rsidP="004C295F">
      <w:pPr>
        <w:spacing w:after="0"/>
      </w:pPr>
      <w:r>
        <w:rPr>
          <w:rFonts w:ascii="Arial" w:hAnsi="Arial"/>
        </w:rPr>
        <w:t xml:space="preserve">Correct? Yes. Yes, that yes.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24:00</w:t>
      </w:r>
    </w:p>
    <w:p w:rsidR="004C295F" w:rsidRDefault="004C295F" w:rsidP="004C295F">
      <w:pPr>
        <w:spacing w:after="0"/>
      </w:pPr>
      <w:r>
        <w:rPr>
          <w:rFonts w:ascii="Arial" w:hAnsi="Arial"/>
        </w:rPr>
        <w:t xml:space="preserve">Okay.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24:01</w:t>
      </w:r>
    </w:p>
    <w:p w:rsidR="004C295F" w:rsidRDefault="004C295F" w:rsidP="004C295F">
      <w:pPr>
        <w:spacing w:after="0"/>
      </w:pPr>
      <w:r>
        <w:rPr>
          <w:rFonts w:ascii="Arial" w:hAnsi="Arial"/>
        </w:rPr>
        <w:t>We are moving on the 75 moving it into appropriations, to put it in a coffer. So, to</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24:07</w:t>
      </w:r>
    </w:p>
    <w:p w:rsidR="004C295F" w:rsidRDefault="004C295F" w:rsidP="004C295F">
      <w:pPr>
        <w:spacing w:after="0"/>
      </w:pPr>
      <w:r>
        <w:rPr>
          <w:rFonts w:ascii="Arial" w:hAnsi="Arial"/>
        </w:rPr>
        <w:t>designate it, the expenditure</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24:11</w:t>
      </w:r>
    </w:p>
    <w:p w:rsidR="004C295F" w:rsidRDefault="004C295F" w:rsidP="004C295F">
      <w:pPr>
        <w:spacing w:after="0"/>
      </w:pPr>
      <w:r>
        <w:rPr>
          <w:rFonts w:ascii="Arial" w:hAnsi="Arial"/>
        </w:rPr>
        <w:t>the next resolution will be to award it to Summit.</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24:15</w:t>
      </w:r>
    </w:p>
    <w:p w:rsidR="004C295F" w:rsidRDefault="004C295F" w:rsidP="004C295F">
      <w:pPr>
        <w:spacing w:after="0"/>
      </w:pPr>
      <w:r>
        <w:rPr>
          <w:rFonts w:ascii="Arial" w:hAnsi="Arial"/>
        </w:rPr>
        <w:t>Correct</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24:16</w:t>
      </w:r>
    </w:p>
    <w:p w:rsidR="004C295F" w:rsidRDefault="004C295F" w:rsidP="004C295F">
      <w:pPr>
        <w:spacing w:after="0"/>
      </w:pPr>
      <w:r>
        <w:rPr>
          <w:rFonts w:ascii="Arial" w:hAnsi="Arial"/>
        </w:rPr>
        <w:t xml:space="preserve"> Yes. Okay, so let's move on this one first than 2022-031 for supplemental appropriations number four for the period commencing January 1 to December 31 2022. In the amount of $75,000. Also including a </w:t>
      </w:r>
      <w:r w:rsidR="00D36311">
        <w:rPr>
          <w:rFonts w:ascii="Arial" w:hAnsi="Arial"/>
        </w:rPr>
        <w:t>moving appropriation</w:t>
      </w:r>
      <w:r>
        <w:rPr>
          <w:rFonts w:ascii="Arial" w:hAnsi="Arial"/>
        </w:rPr>
        <w:t xml:space="preserve"> for Chief Arnold on the fire side, he was awarded a grant from Marathon and that would allow us to move $7,300 back to his, his other expenditure side.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24:45</w:t>
      </w:r>
    </w:p>
    <w:p w:rsidR="004C295F" w:rsidRDefault="00D36311" w:rsidP="004C295F">
      <w:pPr>
        <w:spacing w:after="0"/>
      </w:pPr>
      <w:r>
        <w:rPr>
          <w:rFonts w:ascii="Arial" w:hAnsi="Arial"/>
        </w:rPr>
        <w:t>So,</w:t>
      </w:r>
      <w:r w:rsidR="004C295F">
        <w:rPr>
          <w:rFonts w:ascii="Arial" w:hAnsi="Arial"/>
        </w:rPr>
        <w:t xml:space="preserve"> moved.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24:46</w:t>
      </w:r>
    </w:p>
    <w:p w:rsidR="004C295F" w:rsidRDefault="004C295F" w:rsidP="004C295F">
      <w:pPr>
        <w:spacing w:after="0"/>
      </w:pPr>
      <w:r>
        <w:rPr>
          <w:rFonts w:ascii="Arial" w:hAnsi="Arial"/>
        </w:rPr>
        <w:t>Okay.</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24:48</w:t>
      </w:r>
    </w:p>
    <w:p w:rsidR="004C295F" w:rsidRDefault="004C295F" w:rsidP="004C295F">
      <w:pPr>
        <w:spacing w:after="0"/>
      </w:pPr>
      <w:r>
        <w:rPr>
          <w:rFonts w:ascii="Arial" w:hAnsi="Arial"/>
        </w:rPr>
        <w:t>Second</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24:49</w:t>
      </w:r>
    </w:p>
    <w:p w:rsidR="004C295F" w:rsidRDefault="004C295F" w:rsidP="004C295F">
      <w:pPr>
        <w:spacing w:after="0"/>
      </w:pPr>
      <w:r>
        <w:rPr>
          <w:rFonts w:ascii="Arial" w:hAnsi="Arial"/>
        </w:rPr>
        <w:t xml:space="preserve">Okay, so 2022-031. Jim.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24:52</w:t>
      </w:r>
    </w:p>
    <w:p w:rsidR="004C295F" w:rsidRDefault="004C295F" w:rsidP="004C295F">
      <w:pPr>
        <w:spacing w:after="0"/>
      </w:pPr>
      <w:r>
        <w:rPr>
          <w:rFonts w:ascii="Arial" w:hAnsi="Arial"/>
        </w:rPr>
        <w:t xml:space="preserve">Yes,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24:53</w:t>
      </w:r>
    </w:p>
    <w:p w:rsidR="004C295F" w:rsidRDefault="004C295F" w:rsidP="004C295F">
      <w:pPr>
        <w:spacing w:after="0"/>
      </w:pPr>
      <w:r>
        <w:rPr>
          <w:rFonts w:ascii="Arial" w:hAnsi="Arial"/>
        </w:rPr>
        <w:t>Ralph.</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24:53</w:t>
      </w:r>
    </w:p>
    <w:p w:rsidR="004C295F" w:rsidRDefault="004C295F" w:rsidP="004C295F">
      <w:pPr>
        <w:spacing w:after="0"/>
      </w:pPr>
      <w:r>
        <w:rPr>
          <w:rFonts w:ascii="Arial" w:hAnsi="Arial"/>
        </w:rPr>
        <w:t xml:space="preserve"> Yeah,</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24:54</w:t>
      </w:r>
    </w:p>
    <w:p w:rsidR="004C295F" w:rsidRDefault="004C295F" w:rsidP="004C295F">
      <w:pPr>
        <w:spacing w:after="0"/>
      </w:pPr>
      <w:r>
        <w:rPr>
          <w:rFonts w:ascii="Arial" w:hAnsi="Arial"/>
        </w:rPr>
        <w:t xml:space="preserve"> John.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24:54</w:t>
      </w:r>
    </w:p>
    <w:p w:rsidR="004C295F" w:rsidRDefault="004C295F" w:rsidP="004C295F">
      <w:pPr>
        <w:spacing w:after="0"/>
      </w:pPr>
      <w:r>
        <w:rPr>
          <w:rFonts w:ascii="Arial" w:hAnsi="Arial"/>
        </w:rPr>
        <w:t>Yes,</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24:55</w:t>
      </w:r>
    </w:p>
    <w:p w:rsidR="004C295F" w:rsidRDefault="004C295F" w:rsidP="004C295F">
      <w:pPr>
        <w:spacing w:after="0"/>
      </w:pPr>
      <w:r>
        <w:rPr>
          <w:rFonts w:ascii="Arial" w:hAnsi="Arial"/>
        </w:rPr>
        <w:t xml:space="preserve"> perfect. And then we'll do a separate resolution which will be number 2022-036 and this will be for summit roofing to do station 192 and 193 shingled roof.</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25:13</w:t>
      </w:r>
    </w:p>
    <w:p w:rsidR="004C295F" w:rsidRDefault="004C295F" w:rsidP="004C295F">
      <w:pPr>
        <w:spacing w:after="0"/>
      </w:pPr>
      <w:r>
        <w:rPr>
          <w:rFonts w:ascii="Arial" w:hAnsi="Arial"/>
        </w:rPr>
        <w:t>not extend to exceed, do we know?</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25:18</w:t>
      </w:r>
    </w:p>
    <w:p w:rsidR="004C295F" w:rsidRDefault="004C295F" w:rsidP="004C295F">
      <w:pPr>
        <w:spacing w:after="0"/>
      </w:pPr>
      <w:r>
        <w:rPr>
          <w:rFonts w:ascii="Arial" w:hAnsi="Arial"/>
        </w:rPr>
        <w:t>the total quotes. Jim, are you still there? Do you? I don't happen to have them pulled up in front of me but it obviously it can't exceed.</w:t>
      </w:r>
    </w:p>
    <w:p w:rsidR="004C295F" w:rsidRDefault="004C295F" w:rsidP="004C295F">
      <w:pPr>
        <w:spacing w:after="0"/>
      </w:pPr>
    </w:p>
    <w:p w:rsidR="004C295F" w:rsidRDefault="004C295F" w:rsidP="004C295F">
      <w:pPr>
        <w:spacing w:after="0"/>
      </w:pPr>
      <w:r>
        <w:rPr>
          <w:rFonts w:ascii="Arial" w:hAnsi="Arial"/>
          <w:b/>
        </w:rPr>
        <w:t xml:space="preserve">Jim Stevens, Road Superintendent  </w:t>
      </w:r>
      <w:r>
        <w:rPr>
          <w:rFonts w:ascii="Arial" w:hAnsi="Arial"/>
          <w:color w:val="5D7284"/>
        </w:rPr>
        <w:t>25:26</w:t>
      </w:r>
    </w:p>
    <w:p w:rsidR="004C295F" w:rsidRDefault="004C295F" w:rsidP="004C295F">
      <w:pPr>
        <w:spacing w:after="0"/>
      </w:pPr>
      <w:r>
        <w:rPr>
          <w:rFonts w:ascii="Arial" w:hAnsi="Arial"/>
        </w:rPr>
        <w:t xml:space="preserve"> I don't have them right in front of me.</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25:29</w:t>
      </w:r>
    </w:p>
    <w:p w:rsidR="004C295F" w:rsidRDefault="004C295F" w:rsidP="004C295F">
      <w:pPr>
        <w:spacing w:after="0"/>
      </w:pPr>
      <w:r>
        <w:rPr>
          <w:rFonts w:ascii="Arial" w:hAnsi="Arial"/>
        </w:rPr>
        <w:t>I know the total was under 20,000.</w:t>
      </w:r>
    </w:p>
    <w:p w:rsidR="004C295F" w:rsidRDefault="004C295F" w:rsidP="004C295F">
      <w:pPr>
        <w:spacing w:after="0"/>
      </w:pPr>
    </w:p>
    <w:p w:rsidR="004C295F" w:rsidRDefault="004C295F" w:rsidP="004C295F">
      <w:pPr>
        <w:spacing w:after="0"/>
      </w:pPr>
      <w:r>
        <w:rPr>
          <w:rFonts w:ascii="Arial" w:hAnsi="Arial"/>
          <w:b/>
        </w:rPr>
        <w:t xml:space="preserve">Jim Stevens, Road Superintendent  </w:t>
      </w:r>
      <w:r>
        <w:rPr>
          <w:rFonts w:ascii="Arial" w:hAnsi="Arial"/>
          <w:color w:val="5D7284"/>
        </w:rPr>
        <w:t>25:32</w:t>
      </w:r>
    </w:p>
    <w:p w:rsidR="004C295F" w:rsidRDefault="004C295F" w:rsidP="004C295F">
      <w:pPr>
        <w:spacing w:after="0"/>
      </w:pPr>
      <w:r>
        <w:rPr>
          <w:rFonts w:ascii="Arial" w:hAnsi="Arial"/>
        </w:rPr>
        <w:t>I get that information.</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25:32</w:t>
      </w:r>
    </w:p>
    <w:p w:rsidR="004C295F" w:rsidRDefault="004C295F" w:rsidP="004C295F">
      <w:pPr>
        <w:spacing w:after="0"/>
      </w:pPr>
      <w:r>
        <w:rPr>
          <w:rFonts w:ascii="Arial" w:hAnsi="Arial"/>
        </w:rPr>
        <w:t>So not to exceed $20,000 in case they find anything</w:t>
      </w:r>
    </w:p>
    <w:p w:rsidR="004C295F" w:rsidRDefault="004C295F" w:rsidP="004C295F">
      <w:pPr>
        <w:spacing w:after="0"/>
      </w:pPr>
    </w:p>
    <w:p w:rsidR="004C295F" w:rsidRDefault="004C295F" w:rsidP="004C295F">
      <w:pPr>
        <w:spacing w:after="0"/>
      </w:pPr>
      <w:r>
        <w:rPr>
          <w:rFonts w:ascii="Arial" w:hAnsi="Arial"/>
          <w:b/>
        </w:rPr>
        <w:lastRenderedPageBreak/>
        <w:t xml:space="preserve">Nicholas Dunn, Fiscal Officer  </w:t>
      </w:r>
      <w:r>
        <w:rPr>
          <w:rFonts w:ascii="Arial" w:hAnsi="Arial"/>
          <w:color w:val="5D7284"/>
        </w:rPr>
        <w:t>25:34</w:t>
      </w:r>
    </w:p>
    <w:p w:rsidR="004C295F" w:rsidRDefault="004C295F" w:rsidP="004C295F">
      <w:pPr>
        <w:spacing w:after="0"/>
      </w:pPr>
      <w:r>
        <w:rPr>
          <w:rFonts w:ascii="Arial" w:hAnsi="Arial"/>
        </w:rPr>
        <w:t xml:space="preserve">Yeah. So right </w:t>
      </w:r>
      <w:r w:rsidR="00D36311">
        <w:rPr>
          <w:rFonts w:ascii="Arial" w:hAnsi="Arial"/>
        </w:rPr>
        <w:t>now,</w:t>
      </w:r>
      <w:r>
        <w:rPr>
          <w:rFonts w:ascii="Arial" w:hAnsi="Arial"/>
        </w:rPr>
        <w:t xml:space="preserve"> and I believe the toll is right on 17,000 if </w:t>
      </w:r>
      <w:r w:rsidR="00D36311">
        <w:rPr>
          <w:rFonts w:ascii="Arial" w:hAnsi="Arial"/>
        </w:rPr>
        <w:t>I’m</w:t>
      </w:r>
      <w:r>
        <w:rPr>
          <w:rFonts w:ascii="Arial" w:hAnsi="Arial"/>
        </w:rPr>
        <w:t xml:space="preserve"> not mistaken. Yeah. </w:t>
      </w:r>
      <w:r w:rsidR="00D36311">
        <w:rPr>
          <w:rFonts w:ascii="Arial" w:hAnsi="Arial"/>
        </w:rPr>
        <w:t>So,</w:t>
      </w:r>
      <w:r>
        <w:rPr>
          <w:rFonts w:ascii="Arial" w:hAnsi="Arial"/>
        </w:rPr>
        <w:t xml:space="preserve"> you want to reach,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25:42</w:t>
      </w:r>
    </w:p>
    <w:p w:rsidR="004C295F" w:rsidRDefault="004C295F" w:rsidP="004C295F">
      <w:pPr>
        <w:spacing w:after="0"/>
      </w:pPr>
      <w:r>
        <w:rPr>
          <w:rFonts w:ascii="Arial" w:hAnsi="Arial"/>
        </w:rPr>
        <w:t xml:space="preserve">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25:42</w:t>
      </w:r>
    </w:p>
    <w:p w:rsidR="004C295F" w:rsidRDefault="004C295F" w:rsidP="004C295F">
      <w:pPr>
        <w:spacing w:after="0"/>
      </w:pPr>
      <w:r>
        <w:rPr>
          <w:rFonts w:ascii="Arial" w:hAnsi="Arial"/>
        </w:rPr>
        <w:t xml:space="preserve">not to exceed $20,000 ?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25:44</w:t>
      </w:r>
    </w:p>
    <w:p w:rsidR="004C295F" w:rsidRDefault="004C295F" w:rsidP="004C295F">
      <w:pPr>
        <w:spacing w:after="0"/>
      </w:pPr>
      <w:r>
        <w:rPr>
          <w:rFonts w:ascii="Arial" w:hAnsi="Arial"/>
        </w:rPr>
        <w:t xml:space="preserve">Yeah.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25:44</w:t>
      </w:r>
    </w:p>
    <w:p w:rsidR="004C295F" w:rsidRDefault="004C295F" w:rsidP="004C295F">
      <w:pPr>
        <w:spacing w:after="0"/>
      </w:pPr>
      <w:r>
        <w:rPr>
          <w:rFonts w:ascii="Arial" w:hAnsi="Arial"/>
        </w:rPr>
        <w:t xml:space="preserve">Okay. </w:t>
      </w:r>
    </w:p>
    <w:p w:rsidR="004C295F" w:rsidRDefault="004C295F" w:rsidP="004C295F">
      <w:pPr>
        <w:spacing w:after="0"/>
      </w:pPr>
    </w:p>
    <w:p w:rsidR="004C295F" w:rsidRDefault="004C295F" w:rsidP="004C295F">
      <w:pPr>
        <w:spacing w:after="0"/>
      </w:pPr>
      <w:r>
        <w:rPr>
          <w:rFonts w:ascii="Arial" w:hAnsi="Arial"/>
          <w:b/>
        </w:rPr>
        <w:t xml:space="preserve">Chief Arnold, Fire  </w:t>
      </w:r>
      <w:r>
        <w:rPr>
          <w:rFonts w:ascii="Arial" w:hAnsi="Arial"/>
          <w:color w:val="5D7284"/>
        </w:rPr>
        <w:t>25:45</w:t>
      </w:r>
    </w:p>
    <w:p w:rsidR="004C295F" w:rsidRDefault="004C295F" w:rsidP="004C295F">
      <w:pPr>
        <w:spacing w:after="0"/>
      </w:pPr>
      <w:r>
        <w:rPr>
          <w:rFonts w:ascii="Arial" w:hAnsi="Arial"/>
        </w:rPr>
        <w:t>You allocated 25</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25:46</w:t>
      </w:r>
    </w:p>
    <w:p w:rsidR="004C295F" w:rsidRDefault="004C295F" w:rsidP="004C295F">
      <w:pPr>
        <w:spacing w:after="0"/>
      </w:pPr>
      <w:r>
        <w:rPr>
          <w:rFonts w:ascii="Arial" w:hAnsi="Arial"/>
        </w:rPr>
        <w:t>Yeah. 25.</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25:48</w:t>
      </w:r>
    </w:p>
    <w:p w:rsidR="004C295F" w:rsidRDefault="004C295F" w:rsidP="004C295F">
      <w:pPr>
        <w:spacing w:after="0"/>
      </w:pPr>
      <w:r>
        <w:rPr>
          <w:rFonts w:ascii="Arial" w:hAnsi="Arial"/>
        </w:rPr>
        <w:t xml:space="preserve">So that leaves 5000 for whatever else in case something else comes up. Okay. </w:t>
      </w:r>
      <w:r w:rsidR="00D36311">
        <w:rPr>
          <w:rFonts w:ascii="Arial" w:hAnsi="Arial"/>
        </w:rPr>
        <w:t>So,</w:t>
      </w:r>
      <w:r>
        <w:rPr>
          <w:rFonts w:ascii="Arial" w:hAnsi="Arial"/>
        </w:rPr>
        <w:t xml:space="preserve"> we'll do that Again, that's resolution 2022-036.</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25:59</w:t>
      </w:r>
    </w:p>
    <w:p w:rsidR="004C295F" w:rsidRDefault="00D36311" w:rsidP="004C295F">
      <w:pPr>
        <w:spacing w:after="0"/>
      </w:pPr>
      <w:r>
        <w:rPr>
          <w:rFonts w:ascii="Arial" w:hAnsi="Arial"/>
        </w:rPr>
        <w:t>So,</w:t>
      </w:r>
      <w:r w:rsidR="004C295F">
        <w:rPr>
          <w:rFonts w:ascii="Arial" w:hAnsi="Arial"/>
        </w:rPr>
        <w:t xml:space="preserve"> moved. Okay.</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26:03</w:t>
      </w:r>
    </w:p>
    <w:p w:rsidR="004C295F" w:rsidRDefault="00D36311" w:rsidP="004C295F">
      <w:pPr>
        <w:spacing w:after="0"/>
      </w:pPr>
      <w:r>
        <w:rPr>
          <w:rFonts w:ascii="Arial" w:hAnsi="Arial"/>
        </w:rPr>
        <w:t>So,</w:t>
      </w:r>
      <w:r w:rsidR="004C295F">
        <w:rPr>
          <w:rFonts w:ascii="Arial" w:hAnsi="Arial"/>
        </w:rPr>
        <w:t xml:space="preserve"> with that Roll call on this one, Jim.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26:05</w:t>
      </w:r>
    </w:p>
    <w:p w:rsidR="004C295F" w:rsidRDefault="004C295F" w:rsidP="004C295F">
      <w:pPr>
        <w:spacing w:after="0"/>
      </w:pPr>
      <w:r>
        <w:rPr>
          <w:rFonts w:ascii="Arial" w:hAnsi="Arial"/>
        </w:rPr>
        <w:t xml:space="preserve">Yes,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26:06</w:t>
      </w:r>
    </w:p>
    <w:p w:rsidR="004C295F" w:rsidRDefault="004C295F" w:rsidP="004C295F">
      <w:pPr>
        <w:spacing w:after="0"/>
      </w:pPr>
      <w:r>
        <w:rPr>
          <w:rFonts w:ascii="Arial" w:hAnsi="Arial"/>
        </w:rPr>
        <w:t xml:space="preserve">Ralph. </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26:07</w:t>
      </w:r>
    </w:p>
    <w:p w:rsidR="004C295F" w:rsidRDefault="004C295F" w:rsidP="004C295F">
      <w:pPr>
        <w:spacing w:after="0"/>
      </w:pPr>
      <w:r>
        <w:rPr>
          <w:rFonts w:ascii="Arial" w:hAnsi="Arial"/>
        </w:rPr>
        <w:t xml:space="preserve">Yep.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26:07</w:t>
      </w:r>
    </w:p>
    <w:p w:rsidR="004C295F" w:rsidRDefault="004C295F" w:rsidP="004C295F">
      <w:pPr>
        <w:spacing w:after="0"/>
      </w:pPr>
      <w:r>
        <w:rPr>
          <w:rFonts w:ascii="Arial" w:hAnsi="Arial"/>
        </w:rPr>
        <w:t>John.</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26:08</w:t>
      </w:r>
    </w:p>
    <w:p w:rsidR="004C295F" w:rsidRDefault="004C295F" w:rsidP="004C295F">
      <w:pPr>
        <w:spacing w:after="0"/>
      </w:pPr>
      <w:r>
        <w:rPr>
          <w:rFonts w:ascii="Arial" w:hAnsi="Arial"/>
        </w:rPr>
        <w:t>Yes. One other question on this, Jim. Have we considered on those particular roofs, Investing in the metal roof? And how the comparisons in price would be? Because obviously, the shingle asphalt ones last 20 years? Maybe 30? If you patch it and try to, to get it through. But the metal roofs are seeming to have or seems to have a lot longer lifespan? And would it behoove us in the money that we're spending to go that route?</w:t>
      </w:r>
    </w:p>
    <w:p w:rsidR="004C295F" w:rsidRDefault="004C295F" w:rsidP="004C295F">
      <w:pPr>
        <w:spacing w:after="0"/>
      </w:pPr>
    </w:p>
    <w:p w:rsidR="004C295F" w:rsidRDefault="004C295F" w:rsidP="004C295F">
      <w:pPr>
        <w:spacing w:after="0"/>
      </w:pPr>
      <w:r>
        <w:rPr>
          <w:rFonts w:ascii="Arial" w:hAnsi="Arial"/>
          <w:b/>
        </w:rPr>
        <w:t xml:space="preserve">Jim Stevens, Road Superintendent  </w:t>
      </w:r>
      <w:r>
        <w:rPr>
          <w:rFonts w:ascii="Arial" w:hAnsi="Arial"/>
          <w:color w:val="5D7284"/>
        </w:rPr>
        <w:t>26:47</w:t>
      </w:r>
    </w:p>
    <w:p w:rsidR="004C295F" w:rsidRDefault="004C295F" w:rsidP="004C295F">
      <w:pPr>
        <w:spacing w:after="0"/>
      </w:pPr>
      <w:r>
        <w:rPr>
          <w:rFonts w:ascii="Arial" w:hAnsi="Arial"/>
        </w:rPr>
        <w:t>Yeah, it sounds like, I mean, it sounds like a good idea. At this time. We were just trying to quickly get the roofs repaired.</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26:56</w:t>
      </w:r>
    </w:p>
    <w:p w:rsidR="004C295F" w:rsidRDefault="004C295F" w:rsidP="004C295F">
      <w:pPr>
        <w:spacing w:after="0"/>
      </w:pPr>
      <w:r>
        <w:rPr>
          <w:rFonts w:ascii="Arial" w:hAnsi="Arial"/>
        </w:rPr>
        <w:t>Well, now that you have the okay with that, I mean, one phone call to say do you guys do metal roofing? And what would be the difference in price because we have a $5,000 floater out there in case something happens.</w:t>
      </w:r>
    </w:p>
    <w:p w:rsidR="004C295F" w:rsidRDefault="004C295F" w:rsidP="004C295F">
      <w:pPr>
        <w:spacing w:after="0"/>
      </w:pPr>
    </w:p>
    <w:p w:rsidR="004C295F" w:rsidRDefault="004C295F" w:rsidP="004C295F">
      <w:pPr>
        <w:spacing w:after="0"/>
      </w:pPr>
      <w:r>
        <w:rPr>
          <w:rFonts w:ascii="Arial" w:hAnsi="Arial"/>
          <w:b/>
        </w:rPr>
        <w:t xml:space="preserve">Jim Stevens, Road Superintendent  </w:t>
      </w:r>
      <w:r>
        <w:rPr>
          <w:rFonts w:ascii="Arial" w:hAnsi="Arial"/>
          <w:color w:val="5D7284"/>
        </w:rPr>
        <w:t>27:09</w:t>
      </w:r>
    </w:p>
    <w:p w:rsidR="004C295F" w:rsidRDefault="004C295F" w:rsidP="004C295F">
      <w:pPr>
        <w:spacing w:after="0"/>
      </w:pPr>
      <w:r>
        <w:rPr>
          <w:rFonts w:ascii="Arial" w:hAnsi="Arial"/>
        </w:rPr>
        <w:t>I'll be more I'll be more than happy to give Josh a call tomorrow when I get in the office and just see if that's something that they do.</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27:16</w:t>
      </w:r>
    </w:p>
    <w:p w:rsidR="004C295F" w:rsidRDefault="004C295F" w:rsidP="004C295F">
      <w:pPr>
        <w:spacing w:after="0"/>
      </w:pPr>
      <w:r>
        <w:rPr>
          <w:rFonts w:ascii="Arial" w:hAnsi="Arial"/>
        </w:rPr>
        <w:t xml:space="preserve">Because you don't have to tear off all the shingles to put the metal roof on. </w:t>
      </w:r>
    </w:p>
    <w:p w:rsidR="004C295F" w:rsidRDefault="004C295F" w:rsidP="004C295F">
      <w:pPr>
        <w:spacing w:after="0"/>
      </w:pPr>
    </w:p>
    <w:p w:rsidR="004C295F" w:rsidRDefault="004C295F" w:rsidP="004C295F">
      <w:pPr>
        <w:spacing w:after="0"/>
      </w:pPr>
      <w:r>
        <w:rPr>
          <w:rFonts w:ascii="Arial" w:hAnsi="Arial"/>
          <w:b/>
        </w:rPr>
        <w:t xml:space="preserve">Chief Arnold, Fire  </w:t>
      </w:r>
      <w:r>
        <w:rPr>
          <w:rFonts w:ascii="Arial" w:hAnsi="Arial"/>
          <w:color w:val="5D7284"/>
        </w:rPr>
        <w:t>27:20</w:t>
      </w:r>
    </w:p>
    <w:p w:rsidR="004C295F" w:rsidRDefault="004C295F" w:rsidP="004C295F">
      <w:pPr>
        <w:spacing w:after="0"/>
      </w:pPr>
      <w:r>
        <w:rPr>
          <w:rFonts w:ascii="Arial" w:hAnsi="Arial"/>
        </w:rPr>
        <w:t>You do?</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27:22</w:t>
      </w:r>
    </w:p>
    <w:p w:rsidR="004C295F" w:rsidRDefault="004C295F" w:rsidP="004C295F">
      <w:pPr>
        <w:spacing w:after="0"/>
      </w:pPr>
      <w:r>
        <w:rPr>
          <w:rFonts w:ascii="Arial" w:hAnsi="Arial"/>
        </w:rPr>
        <w:t xml:space="preserve"> for 193's you'll have to? Okay,</w:t>
      </w:r>
    </w:p>
    <w:p w:rsidR="004C295F" w:rsidRDefault="004C295F" w:rsidP="004C295F">
      <w:pPr>
        <w:spacing w:after="0"/>
      </w:pPr>
    </w:p>
    <w:p w:rsidR="004C295F" w:rsidRDefault="004C295F" w:rsidP="004C295F">
      <w:pPr>
        <w:spacing w:after="0"/>
      </w:pPr>
      <w:r>
        <w:rPr>
          <w:rFonts w:ascii="Arial" w:hAnsi="Arial"/>
          <w:b/>
        </w:rPr>
        <w:t xml:space="preserve">Chief Arnold, Fire  </w:t>
      </w:r>
      <w:r>
        <w:rPr>
          <w:rFonts w:ascii="Arial" w:hAnsi="Arial"/>
          <w:color w:val="5D7284"/>
        </w:rPr>
        <w:t>27:24</w:t>
      </w:r>
    </w:p>
    <w:p w:rsidR="004C295F" w:rsidRDefault="004C295F" w:rsidP="004C295F">
      <w:pPr>
        <w:spacing w:after="0"/>
      </w:pPr>
      <w:r>
        <w:rPr>
          <w:rFonts w:ascii="Arial" w:hAnsi="Arial"/>
        </w:rPr>
        <w:t xml:space="preserve">those, that Roof is in such bad shape.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27:26</w:t>
      </w:r>
    </w:p>
    <w:p w:rsidR="004C295F" w:rsidRDefault="004C295F" w:rsidP="004C295F">
      <w:pPr>
        <w:spacing w:after="0"/>
      </w:pPr>
      <w:r>
        <w:rPr>
          <w:rFonts w:ascii="Arial" w:hAnsi="Arial"/>
        </w:rPr>
        <w:t xml:space="preserve">Gotcha. </w:t>
      </w:r>
      <w:r w:rsidR="00D36311">
        <w:rPr>
          <w:rFonts w:ascii="Arial" w:hAnsi="Arial"/>
        </w:rPr>
        <w:t>because</w:t>
      </w:r>
      <w:r>
        <w:rPr>
          <w:rFonts w:ascii="Arial" w:hAnsi="Arial"/>
        </w:rPr>
        <w:t xml:space="preserve"> you need to see what's underneath there.</w:t>
      </w:r>
    </w:p>
    <w:p w:rsidR="004C295F" w:rsidRDefault="004C295F" w:rsidP="004C295F">
      <w:pPr>
        <w:spacing w:after="0"/>
      </w:pPr>
    </w:p>
    <w:p w:rsidR="004C295F" w:rsidRDefault="004C295F" w:rsidP="004C295F">
      <w:pPr>
        <w:spacing w:after="0"/>
      </w:pPr>
      <w:r>
        <w:rPr>
          <w:rFonts w:ascii="Arial" w:hAnsi="Arial"/>
          <w:b/>
        </w:rPr>
        <w:t xml:space="preserve">Jim Stevens, Road Superintendent  </w:t>
      </w:r>
      <w:r>
        <w:rPr>
          <w:rFonts w:ascii="Arial" w:hAnsi="Arial"/>
          <w:color w:val="5D7284"/>
        </w:rPr>
        <w:t>27:30</w:t>
      </w:r>
    </w:p>
    <w:p w:rsidR="004C295F" w:rsidRDefault="004C295F" w:rsidP="004C295F">
      <w:pPr>
        <w:spacing w:after="0"/>
      </w:pPr>
      <w:r>
        <w:rPr>
          <w:rFonts w:ascii="Arial" w:hAnsi="Arial"/>
        </w:rPr>
        <w:t>what they're going, it's gonna have to be a complete tear down. I mean, it's leaked so bad for so long.</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27:35</w:t>
      </w:r>
    </w:p>
    <w:p w:rsidR="004C295F" w:rsidRDefault="004C295F" w:rsidP="004C295F">
      <w:pPr>
        <w:spacing w:after="0"/>
      </w:pPr>
      <w:r>
        <w:rPr>
          <w:rFonts w:ascii="Arial" w:hAnsi="Arial"/>
        </w:rPr>
        <w:t>I know, in my neighborhood, I've seen some metal roofs go up. And it goes so quick. And that the warranty on they're saying a lifetime warranty, define lifetime, but I'm just wondering for the taxpayers over the long haul for someone else to sit in here, you know, 20 years from now and says, Okay, we got to put X amount of money into it. would it behoove us to spend a little more now and get a lot longer gevity out of it?</w:t>
      </w:r>
    </w:p>
    <w:p w:rsidR="004C295F" w:rsidRDefault="004C295F" w:rsidP="004C295F">
      <w:pPr>
        <w:spacing w:after="0"/>
      </w:pPr>
    </w:p>
    <w:p w:rsidR="004C295F" w:rsidRDefault="004C295F" w:rsidP="004C295F">
      <w:pPr>
        <w:spacing w:after="0"/>
      </w:pPr>
      <w:r>
        <w:rPr>
          <w:rFonts w:ascii="Arial" w:hAnsi="Arial"/>
          <w:b/>
        </w:rPr>
        <w:t xml:space="preserve">Jim Stevens, Road Superintendent  </w:t>
      </w:r>
      <w:r>
        <w:rPr>
          <w:rFonts w:ascii="Arial" w:hAnsi="Arial"/>
          <w:color w:val="5D7284"/>
        </w:rPr>
        <w:t>28:05</w:t>
      </w:r>
    </w:p>
    <w:p w:rsidR="004C295F" w:rsidRDefault="004C295F" w:rsidP="004C295F">
      <w:pPr>
        <w:spacing w:after="0"/>
      </w:pPr>
      <w:r>
        <w:rPr>
          <w:rFonts w:ascii="Arial" w:hAnsi="Arial"/>
        </w:rPr>
        <w:t>Yeah, I'll be more. I'll be more than happy to make a phone call. Okay, when I get in the office and see, I just know that, you know,</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28:13</w:t>
      </w:r>
    </w:p>
    <w:p w:rsidR="004C295F" w:rsidRDefault="004C295F" w:rsidP="004C295F">
      <w:pPr>
        <w:spacing w:after="0"/>
      </w:pPr>
      <w:r>
        <w:rPr>
          <w:rFonts w:ascii="Arial" w:hAnsi="Arial"/>
        </w:rPr>
        <w:t>I just happen to think about that since we're sitting here talking about it and looking at the cost</w:t>
      </w:r>
    </w:p>
    <w:p w:rsidR="004C295F" w:rsidRDefault="004C295F" w:rsidP="004C295F">
      <w:pPr>
        <w:spacing w:after="0"/>
      </w:pPr>
    </w:p>
    <w:p w:rsidR="004C295F" w:rsidRDefault="004C295F" w:rsidP="004C295F">
      <w:pPr>
        <w:spacing w:after="0"/>
      </w:pPr>
      <w:r>
        <w:rPr>
          <w:rFonts w:ascii="Arial" w:hAnsi="Arial"/>
          <w:b/>
        </w:rPr>
        <w:t xml:space="preserve">Jim Stevens, Road Superintendent  </w:t>
      </w:r>
      <w:r>
        <w:rPr>
          <w:rFonts w:ascii="Arial" w:hAnsi="Arial"/>
          <w:color w:val="5D7284"/>
        </w:rPr>
        <w:t>28:19</w:t>
      </w:r>
    </w:p>
    <w:p w:rsidR="004C295F" w:rsidRDefault="004C295F" w:rsidP="004C295F">
      <w:pPr>
        <w:spacing w:after="0"/>
      </w:pPr>
      <w:r>
        <w:rPr>
          <w:rFonts w:ascii="Arial" w:hAnsi="Arial"/>
        </w:rPr>
        <w:t xml:space="preserve">I agree. I mean, a metal roof definitely last longer than a shingled roof for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28:24</w:t>
      </w:r>
    </w:p>
    <w:p w:rsidR="004C295F" w:rsidRDefault="004C295F" w:rsidP="004C295F">
      <w:pPr>
        <w:spacing w:after="0"/>
      </w:pPr>
      <w:r>
        <w:rPr>
          <w:rFonts w:ascii="Arial" w:hAnsi="Arial"/>
        </w:rPr>
        <w:lastRenderedPageBreak/>
        <w:t>Sure. Thank you, Jim.</w:t>
      </w:r>
    </w:p>
    <w:p w:rsidR="004C295F" w:rsidRDefault="004C295F" w:rsidP="004C295F">
      <w:pPr>
        <w:spacing w:after="0"/>
      </w:pPr>
    </w:p>
    <w:p w:rsidR="004C295F" w:rsidRDefault="004C295F" w:rsidP="004C295F">
      <w:pPr>
        <w:spacing w:after="0"/>
      </w:pPr>
      <w:r>
        <w:rPr>
          <w:rFonts w:ascii="Arial" w:hAnsi="Arial"/>
          <w:b/>
        </w:rPr>
        <w:t xml:space="preserve">Jim Stevens, Road Superintendent  </w:t>
      </w:r>
      <w:r>
        <w:rPr>
          <w:rFonts w:ascii="Arial" w:hAnsi="Arial"/>
          <w:color w:val="5D7284"/>
        </w:rPr>
        <w:t>28:27</w:t>
      </w:r>
    </w:p>
    <w:p w:rsidR="004C295F" w:rsidRDefault="004C295F" w:rsidP="004C295F">
      <w:pPr>
        <w:spacing w:after="0"/>
      </w:pPr>
      <w:r>
        <w:rPr>
          <w:rFonts w:ascii="Arial" w:hAnsi="Arial"/>
        </w:rPr>
        <w:t>All right. I'll talk to you later.</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28:30</w:t>
      </w:r>
    </w:p>
    <w:p w:rsidR="004C295F" w:rsidRDefault="004C295F" w:rsidP="004C295F">
      <w:pPr>
        <w:spacing w:after="0"/>
      </w:pPr>
      <w:r>
        <w:rPr>
          <w:rFonts w:ascii="Arial" w:hAnsi="Arial"/>
        </w:rPr>
        <w:t xml:space="preserve">Alright, so the next thing I have motion to discuss elected officials benefit portions, just as the board recalls at the beginning. The last meeting of the meeting before that we discussed allowing the elected officials to participate in the benefits, what was not discussed was how much the employee portion for said benefits should be. It has been $15 and some change per month for the medical side for an extended amount of time. And I think it is time that we revisit this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29:00</w:t>
      </w:r>
    </w:p>
    <w:p w:rsidR="004C295F" w:rsidRDefault="004C295F" w:rsidP="004C295F">
      <w:pPr>
        <w:spacing w:after="0"/>
      </w:pPr>
      <w:r>
        <w:rPr>
          <w:rFonts w:ascii="Arial" w:hAnsi="Arial"/>
        </w:rPr>
        <w:t xml:space="preserve">Let's </w:t>
      </w:r>
      <w:r w:rsidR="00D36311">
        <w:rPr>
          <w:rFonts w:ascii="Arial" w:hAnsi="Arial"/>
        </w:rPr>
        <w:t>revisit</w:t>
      </w:r>
      <w:r>
        <w:rPr>
          <w:rFonts w:ascii="Arial" w:hAnsi="Arial"/>
        </w:rPr>
        <w:t xml:space="preserve"> it.</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29:01</w:t>
      </w:r>
    </w:p>
    <w:p w:rsidR="004C295F" w:rsidRDefault="004C295F" w:rsidP="004C295F">
      <w:pPr>
        <w:spacing w:after="0"/>
      </w:pPr>
      <w:r>
        <w:rPr>
          <w:rFonts w:ascii="Arial" w:hAnsi="Arial"/>
        </w:rPr>
        <w:t xml:space="preserve"> what my recommendation to set an example as the leaders that the elected officials are, okay, people elect us in, and other employees that should be following suit with us. My recommendation is that we should be paying at least 10% of the medical of the monthly medical premium depending on what plan you're on. But I mean, with everything with the way everything is now I would like to see 12 For us as elected officials</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29:27</w:t>
      </w:r>
    </w:p>
    <w:p w:rsidR="004C295F" w:rsidRDefault="00D36311" w:rsidP="004C295F">
      <w:pPr>
        <w:spacing w:after="0"/>
      </w:pPr>
      <w:r>
        <w:rPr>
          <w:rFonts w:ascii="Arial" w:hAnsi="Arial"/>
        </w:rPr>
        <w:t>so,</w:t>
      </w:r>
      <w:r w:rsidR="004C295F">
        <w:rPr>
          <w:rFonts w:ascii="Arial" w:hAnsi="Arial"/>
        </w:rPr>
        <w:t xml:space="preserve"> 12, take so give an example if we're paying $15 Now what are we saying you want to make it go to?</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29:33</w:t>
      </w:r>
    </w:p>
    <w:p w:rsidR="004C295F" w:rsidRDefault="004C295F" w:rsidP="004C295F">
      <w:pPr>
        <w:spacing w:after="0"/>
      </w:pPr>
      <w:r>
        <w:rPr>
          <w:rFonts w:ascii="Arial" w:hAnsi="Arial"/>
        </w:rPr>
        <w:t xml:space="preserve">Robyn? Do you happen to remember off top your head the monthly premium for Oh, she's in </w:t>
      </w:r>
      <w:r w:rsidR="00D36311">
        <w:rPr>
          <w:rFonts w:ascii="Arial" w:hAnsi="Arial"/>
        </w:rPr>
        <w:t>there?</w:t>
      </w:r>
      <w:r>
        <w:rPr>
          <w:rFonts w:ascii="Arial" w:hAnsi="Arial"/>
        </w:rPr>
        <w:t xml:space="preserve"> If I'm not mistaken The, this is the single plan. And again, it's different if you have single or employee plus one or family or your employee plus child. Okay, all those different things are up there. But</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29:56</w:t>
      </w:r>
    </w:p>
    <w:p w:rsidR="004C295F" w:rsidRDefault="004C295F" w:rsidP="004C295F">
      <w:pPr>
        <w:spacing w:after="0"/>
      </w:pPr>
      <w:r>
        <w:rPr>
          <w:rFonts w:ascii="Arial" w:hAnsi="Arial"/>
        </w:rPr>
        <w:t xml:space="preserve">one of the things Mr. Chairman, if I can look at </w:t>
      </w:r>
      <w:r w:rsidR="00D36311">
        <w:rPr>
          <w:rFonts w:ascii="Arial" w:hAnsi="Arial"/>
        </w:rPr>
        <w:t>the</w:t>
      </w:r>
      <w:r>
        <w:rPr>
          <w:rFonts w:ascii="Arial" w:hAnsi="Arial"/>
        </w:rPr>
        <w:t xml:space="preserve"> board, it is a benefit to the trustees for any elected official. What we make per month, I'm not going to say is not much, it is you know what we pay, we get paid, and we asked to do this job. But we keep in mind that we get no other benefits, we do not get vacation time, sick time, we are just straight salary 12 equal pays per month. </w:t>
      </w:r>
      <w:r w:rsidR="00D36311">
        <w:rPr>
          <w:rFonts w:ascii="Arial" w:hAnsi="Arial"/>
        </w:rPr>
        <w:t>So,</w:t>
      </w:r>
      <w:r>
        <w:rPr>
          <w:rFonts w:ascii="Arial" w:hAnsi="Arial"/>
        </w:rPr>
        <w:t xml:space="preserve"> the fact that we have our benefits, what we pay out of our check per month, less than what somebody is a regular employee, their benefits also extend to vacation sick time, and things of that nature. </w:t>
      </w:r>
      <w:r w:rsidR="00D36311">
        <w:rPr>
          <w:rFonts w:ascii="Arial" w:hAnsi="Arial"/>
        </w:rPr>
        <w:t>So,</w:t>
      </w:r>
      <w:r>
        <w:rPr>
          <w:rFonts w:ascii="Arial" w:hAnsi="Arial"/>
        </w:rPr>
        <w:t xml:space="preserve"> we need to look at, you know, if we're trying to be fair across the board, by the trustees paying from what it sounds like, because of the contracts that we have with each union, they contract, what is going to negotiate what their benefit package is going to be. The Board of Trustees has been the same for a long time, which I definitely understand. But again, we need to keep in mind that if we're being looked at because of other departments aren't paying as much this board doesn't get any of those other benefits that they get.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31:20</w:t>
      </w:r>
    </w:p>
    <w:p w:rsidR="004C295F" w:rsidRDefault="004C295F" w:rsidP="004C295F">
      <w:pPr>
        <w:spacing w:after="0"/>
      </w:pPr>
      <w:r>
        <w:rPr>
          <w:rFonts w:ascii="Arial" w:hAnsi="Arial"/>
        </w:rPr>
        <w:t>And, and I totally understand that this is up to the Board for discussion. But you know, I don't know if you guys should feel that everybody should be paying the same. But this is totally a board discussion. I'm just asking, do we guys want to keep? We guys want to keep it the same? I mean, personally, I would like to see, you know, us in line with others, but that's just my opinion.</w:t>
      </w:r>
    </w:p>
    <w:p w:rsidR="004C295F" w:rsidRDefault="004C295F" w:rsidP="004C295F">
      <w:pPr>
        <w:spacing w:after="0"/>
      </w:pPr>
    </w:p>
    <w:p w:rsidR="004C295F" w:rsidRDefault="004C295F" w:rsidP="004C295F">
      <w:pPr>
        <w:spacing w:after="0"/>
      </w:pPr>
      <w:r>
        <w:rPr>
          <w:rFonts w:ascii="Arial" w:hAnsi="Arial"/>
          <w:b/>
        </w:rPr>
        <w:lastRenderedPageBreak/>
        <w:t xml:space="preserve">James Leezer, Trustee  </w:t>
      </w:r>
      <w:r>
        <w:rPr>
          <w:rFonts w:ascii="Arial" w:hAnsi="Arial"/>
          <w:color w:val="5D7284"/>
        </w:rPr>
        <w:t>31:41</w:t>
      </w:r>
    </w:p>
    <w:p w:rsidR="004C295F" w:rsidRDefault="004C295F" w:rsidP="004C295F">
      <w:pPr>
        <w:spacing w:after="0"/>
      </w:pPr>
      <w:r>
        <w:rPr>
          <w:rFonts w:ascii="Arial" w:hAnsi="Arial"/>
        </w:rPr>
        <w:t>when I decided to run, I realized I'm not going to get rich doing this. That's not why I was doing it. I think it's in good faith that we do pay more. We can discuss where we can come out on that. I think we've paid $15 For you said an extended period of time. I'm not sure how long. It's but you know, I know for a fact that we are going and asking our team members, as I like to look at them, not employees, I like to look at them as we're a team here. We're asking we're going to be asking them to take a take an increase in benefits. I think I think it would do us justice to lead by example.</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32:35</w:t>
      </w:r>
    </w:p>
    <w:p w:rsidR="004C295F" w:rsidRDefault="004C295F" w:rsidP="004C295F">
      <w:pPr>
        <w:spacing w:after="0"/>
      </w:pPr>
      <w:r>
        <w:rPr>
          <w:rFonts w:ascii="Arial" w:hAnsi="Arial"/>
        </w:rPr>
        <w:t>Sure. Do you happen to have the cost of each of the premium?</w:t>
      </w:r>
    </w:p>
    <w:p w:rsidR="004C295F" w:rsidRDefault="004C295F" w:rsidP="004C295F">
      <w:pPr>
        <w:spacing w:after="0"/>
      </w:pPr>
    </w:p>
    <w:p w:rsidR="004C295F" w:rsidRDefault="004C295F" w:rsidP="004C295F">
      <w:pPr>
        <w:spacing w:after="0"/>
      </w:pPr>
      <w:r>
        <w:rPr>
          <w:rFonts w:ascii="Arial" w:hAnsi="Arial"/>
          <w:b/>
        </w:rPr>
        <w:t xml:space="preserve">Robyn Watkins, Asst. Fiscal Officer  </w:t>
      </w:r>
      <w:r>
        <w:rPr>
          <w:rFonts w:ascii="Arial" w:hAnsi="Arial"/>
          <w:color w:val="5D7284"/>
        </w:rPr>
        <w:t>32:40</w:t>
      </w:r>
    </w:p>
    <w:p w:rsidR="004C295F" w:rsidRDefault="004C295F" w:rsidP="004C295F">
      <w:pPr>
        <w:spacing w:after="0"/>
      </w:pPr>
      <w:r>
        <w:rPr>
          <w:rFonts w:ascii="Arial" w:hAnsi="Arial"/>
        </w:rPr>
        <w:t xml:space="preserve">Well I have the Premium the township pays.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32:42</w:t>
      </w:r>
    </w:p>
    <w:p w:rsidR="004C295F" w:rsidRDefault="004C295F" w:rsidP="004C295F">
      <w:pPr>
        <w:spacing w:after="0"/>
      </w:pPr>
      <w:r>
        <w:rPr>
          <w:rFonts w:ascii="Arial" w:hAnsi="Arial"/>
        </w:rPr>
        <w:t xml:space="preserve">Yes. </w:t>
      </w:r>
    </w:p>
    <w:p w:rsidR="004C295F" w:rsidRDefault="004C295F" w:rsidP="004C295F">
      <w:pPr>
        <w:spacing w:after="0"/>
      </w:pPr>
    </w:p>
    <w:p w:rsidR="004C295F" w:rsidRDefault="004C295F" w:rsidP="004C295F">
      <w:pPr>
        <w:spacing w:after="0"/>
      </w:pPr>
      <w:r>
        <w:rPr>
          <w:rFonts w:ascii="Arial" w:hAnsi="Arial"/>
          <w:b/>
        </w:rPr>
        <w:t xml:space="preserve">Robyn Watkins, Asst. Fiscal Officer  </w:t>
      </w:r>
      <w:r>
        <w:rPr>
          <w:rFonts w:ascii="Arial" w:hAnsi="Arial"/>
          <w:color w:val="5D7284"/>
        </w:rPr>
        <w:t>32:43</w:t>
      </w:r>
    </w:p>
    <w:p w:rsidR="004C295F" w:rsidRDefault="004C295F" w:rsidP="004C295F">
      <w:pPr>
        <w:spacing w:after="0"/>
      </w:pPr>
      <w:r>
        <w:rPr>
          <w:rFonts w:ascii="Arial" w:hAnsi="Arial"/>
        </w:rPr>
        <w:t xml:space="preserve">And </w:t>
      </w:r>
      <w:r w:rsidR="00D36311">
        <w:rPr>
          <w:rFonts w:ascii="Arial" w:hAnsi="Arial"/>
        </w:rPr>
        <w:t>so,</w:t>
      </w:r>
      <w:r>
        <w:rPr>
          <w:rFonts w:ascii="Arial" w:hAnsi="Arial"/>
        </w:rPr>
        <w:t xml:space="preserve"> this will give you an idea of when Nick's saying 10% or 12%. Because in all fairness, the fire department pays the most out of every person here, right? Because every time that the premium goes up, they're willing to pay 10%, no questions asked. It's in their collective bargaining agreement. And </w:t>
      </w:r>
      <w:r w:rsidR="00D36311">
        <w:rPr>
          <w:rFonts w:ascii="Arial" w:hAnsi="Arial"/>
        </w:rPr>
        <w:t>so,</w:t>
      </w:r>
      <w:r>
        <w:rPr>
          <w:rFonts w:ascii="Arial" w:hAnsi="Arial"/>
        </w:rPr>
        <w:t xml:space="preserve"> we lead as they're the largest department, you know, and so they make a huge impact on our budget. And </w:t>
      </w:r>
      <w:r w:rsidR="00D36311">
        <w:rPr>
          <w:rFonts w:ascii="Arial" w:hAnsi="Arial"/>
        </w:rPr>
        <w:t>so,</w:t>
      </w:r>
      <w:r>
        <w:rPr>
          <w:rFonts w:ascii="Arial" w:hAnsi="Arial"/>
        </w:rPr>
        <w:t xml:space="preserve"> in all fairness, for a single plan that the township is paying for a single person is $678, a month, of which we're paying $15 for an elected official.</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33:18</w:t>
      </w:r>
    </w:p>
    <w:p w:rsidR="004C295F" w:rsidRDefault="00D36311" w:rsidP="004C295F">
      <w:pPr>
        <w:spacing w:after="0"/>
      </w:pPr>
      <w:r>
        <w:rPr>
          <w:rFonts w:ascii="Arial" w:hAnsi="Arial"/>
        </w:rPr>
        <w:t>So,</w:t>
      </w:r>
      <w:r w:rsidR="004C295F">
        <w:rPr>
          <w:rFonts w:ascii="Arial" w:hAnsi="Arial"/>
        </w:rPr>
        <w:t xml:space="preserve"> were the elected officials paying $15?</w:t>
      </w:r>
    </w:p>
    <w:p w:rsidR="004C295F" w:rsidRDefault="004C295F" w:rsidP="004C295F">
      <w:pPr>
        <w:spacing w:after="0"/>
      </w:pPr>
    </w:p>
    <w:p w:rsidR="004C295F" w:rsidRDefault="004C295F" w:rsidP="004C295F">
      <w:pPr>
        <w:spacing w:after="0"/>
      </w:pPr>
      <w:r>
        <w:rPr>
          <w:rFonts w:ascii="Arial" w:hAnsi="Arial"/>
          <w:b/>
        </w:rPr>
        <w:t xml:space="preserve">Robyn Watkins, Asst. Fiscal Officer  </w:t>
      </w:r>
      <w:r>
        <w:rPr>
          <w:rFonts w:ascii="Arial" w:hAnsi="Arial"/>
          <w:color w:val="5D7284"/>
        </w:rPr>
        <w:t>33:20</w:t>
      </w:r>
    </w:p>
    <w:p w:rsidR="004C295F" w:rsidRDefault="004C295F" w:rsidP="004C295F">
      <w:pPr>
        <w:spacing w:after="0"/>
      </w:pPr>
      <w:r>
        <w:rPr>
          <w:rFonts w:ascii="Arial" w:hAnsi="Arial"/>
        </w:rPr>
        <w:t>$15.00 towards a $678 Premium</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33:22</w:t>
      </w:r>
    </w:p>
    <w:p w:rsidR="004C295F" w:rsidRDefault="004C295F" w:rsidP="004C295F">
      <w:pPr>
        <w:spacing w:after="0"/>
      </w:pPr>
      <w:r>
        <w:rPr>
          <w:rFonts w:ascii="Arial" w:hAnsi="Arial"/>
        </w:rPr>
        <w:t>That's not even 5%</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33:23</w:t>
      </w:r>
    </w:p>
    <w:p w:rsidR="004C295F" w:rsidRDefault="00D36311" w:rsidP="004C295F">
      <w:pPr>
        <w:spacing w:after="0"/>
      </w:pPr>
      <w:r>
        <w:rPr>
          <w:rFonts w:ascii="Arial" w:hAnsi="Arial"/>
        </w:rPr>
        <w:t>So,</w:t>
      </w:r>
      <w:r w:rsidR="004C295F">
        <w:rPr>
          <w:rFonts w:ascii="Arial" w:hAnsi="Arial"/>
        </w:rPr>
        <w:t xml:space="preserve"> what, what percentage</w:t>
      </w:r>
    </w:p>
    <w:p w:rsidR="004C295F" w:rsidRDefault="004C295F" w:rsidP="004C295F">
      <w:pPr>
        <w:spacing w:after="0"/>
      </w:pPr>
    </w:p>
    <w:p w:rsidR="004C295F" w:rsidRDefault="004C295F" w:rsidP="004C295F">
      <w:pPr>
        <w:spacing w:after="0"/>
      </w:pPr>
      <w:r>
        <w:rPr>
          <w:rFonts w:ascii="Arial" w:hAnsi="Arial"/>
          <w:b/>
        </w:rPr>
        <w:t xml:space="preserve">Robyn Watkins, Asst. Fiscal Officer  </w:t>
      </w:r>
      <w:r>
        <w:rPr>
          <w:rFonts w:ascii="Arial" w:hAnsi="Arial"/>
          <w:color w:val="5D7284"/>
        </w:rPr>
        <w:t>33:24</w:t>
      </w:r>
    </w:p>
    <w:p w:rsidR="004C295F" w:rsidRDefault="004C295F" w:rsidP="004C295F">
      <w:pPr>
        <w:spacing w:after="0"/>
      </w:pPr>
      <w:r>
        <w:rPr>
          <w:rFonts w:ascii="Arial" w:hAnsi="Arial"/>
        </w:rPr>
        <w:t xml:space="preserve">That was for single, and then the employee plus one is $1,592. You know, and so that's around $24-$25 a month that the employee is paying. </w:t>
      </w:r>
      <w:r w:rsidR="00D36311">
        <w:rPr>
          <w:rFonts w:ascii="Arial" w:hAnsi="Arial"/>
        </w:rPr>
        <w:t>So,</w:t>
      </w:r>
      <w:r>
        <w:rPr>
          <w:rFonts w:ascii="Arial" w:hAnsi="Arial"/>
        </w:rPr>
        <w:t xml:space="preserve"> if you want to look at percentages, we're nowhere even near 10.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33:42</w:t>
      </w:r>
    </w:p>
    <w:p w:rsidR="004C295F" w:rsidRDefault="004C295F" w:rsidP="004C295F">
      <w:pPr>
        <w:spacing w:after="0"/>
      </w:pPr>
      <w:r>
        <w:rPr>
          <w:rFonts w:ascii="Arial" w:hAnsi="Arial"/>
        </w:rPr>
        <w:t>Right</w:t>
      </w:r>
    </w:p>
    <w:p w:rsidR="004C295F" w:rsidRDefault="004C295F" w:rsidP="004C295F">
      <w:pPr>
        <w:spacing w:after="0"/>
      </w:pPr>
    </w:p>
    <w:p w:rsidR="004C295F" w:rsidRDefault="004C295F" w:rsidP="004C295F">
      <w:pPr>
        <w:spacing w:after="0"/>
      </w:pPr>
      <w:r>
        <w:rPr>
          <w:rFonts w:ascii="Arial" w:hAnsi="Arial"/>
          <w:b/>
        </w:rPr>
        <w:t xml:space="preserve">Robyn Watkins, Asst. Fiscal Officer  </w:t>
      </w:r>
      <w:r>
        <w:rPr>
          <w:rFonts w:ascii="Arial" w:hAnsi="Arial"/>
          <w:color w:val="5D7284"/>
        </w:rPr>
        <w:t>33:44</w:t>
      </w:r>
    </w:p>
    <w:p w:rsidR="004C295F" w:rsidRDefault="004C295F" w:rsidP="004C295F">
      <w:pPr>
        <w:spacing w:after="0"/>
      </w:pPr>
      <w:r>
        <w:rPr>
          <w:rFonts w:ascii="Arial" w:hAnsi="Arial"/>
        </w:rPr>
        <w:t xml:space="preserve"> In so that's where we're going, as Nick is talking, moving forward in conversations as we negotiate. We want to lead by example. And I think the fire department has put a nice lead for us. And </w:t>
      </w:r>
      <w:r w:rsidR="00D36311">
        <w:rPr>
          <w:rFonts w:ascii="Arial" w:hAnsi="Arial"/>
        </w:rPr>
        <w:t>so,</w:t>
      </w:r>
      <w:r>
        <w:rPr>
          <w:rFonts w:ascii="Arial" w:hAnsi="Arial"/>
        </w:rPr>
        <w:t xml:space="preserve"> as we move forward, I think that's where we're going is to ask as management to be looking at 10%</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34:02</w:t>
      </w:r>
    </w:p>
    <w:p w:rsidR="004C295F" w:rsidRDefault="004C295F" w:rsidP="004C295F">
      <w:pPr>
        <w:spacing w:after="0"/>
      </w:pPr>
      <w:r>
        <w:rPr>
          <w:rFonts w:ascii="Arial" w:hAnsi="Arial"/>
        </w:rPr>
        <w:t>I'm sorry. And just doing rough math, in my head, it looks like that.</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34:06</w:t>
      </w:r>
    </w:p>
    <w:p w:rsidR="004C295F" w:rsidRDefault="004C295F" w:rsidP="004C295F">
      <w:pPr>
        <w:spacing w:after="0"/>
      </w:pPr>
      <w:r>
        <w:rPr>
          <w:rFonts w:ascii="Arial" w:hAnsi="Arial"/>
        </w:rPr>
        <w:t>That would be $60 on a</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34:08</w:t>
      </w:r>
    </w:p>
    <w:p w:rsidR="004C295F" w:rsidRDefault="004C295F" w:rsidP="004C295F">
      <w:pPr>
        <w:spacing w:after="0"/>
      </w:pPr>
      <w:r>
        <w:rPr>
          <w:rFonts w:ascii="Arial" w:hAnsi="Arial"/>
        </w:rPr>
        <w:t>67 on a on a single plan, $67 Roughly,</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34:12</w:t>
      </w:r>
    </w:p>
    <w:p w:rsidR="004C295F" w:rsidRDefault="004C295F" w:rsidP="004C295F">
      <w:pPr>
        <w:spacing w:after="0"/>
      </w:pPr>
      <w:r>
        <w:rPr>
          <w:rFonts w:ascii="Arial" w:hAnsi="Arial"/>
        </w:rPr>
        <w:t xml:space="preserve">but right </w:t>
      </w:r>
      <w:r w:rsidR="00D36311">
        <w:rPr>
          <w:rFonts w:ascii="Arial" w:hAnsi="Arial"/>
        </w:rPr>
        <w:t>now,</w:t>
      </w:r>
      <w:r>
        <w:rPr>
          <w:rFonts w:ascii="Arial" w:hAnsi="Arial"/>
        </w:rPr>
        <w:t xml:space="preserve"> we're paying roughly 2%-2.5%, somewhere around there, you know, that's rough math that's in my head, we can break it down and</w:t>
      </w:r>
    </w:p>
    <w:p w:rsidR="004C295F" w:rsidRDefault="004C295F" w:rsidP="004C295F">
      <w:pPr>
        <w:spacing w:after="0"/>
      </w:pPr>
    </w:p>
    <w:p w:rsidR="004C295F" w:rsidRDefault="004C295F" w:rsidP="004C295F">
      <w:pPr>
        <w:spacing w:after="0"/>
      </w:pPr>
      <w:r>
        <w:rPr>
          <w:rFonts w:ascii="Arial" w:hAnsi="Arial"/>
          <w:b/>
        </w:rPr>
        <w:t xml:space="preserve">Robyn Watkins, Asst. Fiscal Officer  </w:t>
      </w:r>
      <w:r>
        <w:rPr>
          <w:rFonts w:ascii="Arial" w:hAnsi="Arial"/>
          <w:color w:val="5D7284"/>
        </w:rPr>
        <w:t>34:20</w:t>
      </w:r>
    </w:p>
    <w:p w:rsidR="004C295F" w:rsidRDefault="004C295F" w:rsidP="004C295F">
      <w:pPr>
        <w:spacing w:after="0"/>
      </w:pPr>
      <w:r>
        <w:rPr>
          <w:rFonts w:ascii="Arial" w:hAnsi="Arial"/>
        </w:rPr>
        <w:t>and not just covers medical- that's Dental, that's vision, that's life insurance. That's everything out the door, and there's no deductible.</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34:27</w:t>
      </w:r>
    </w:p>
    <w:p w:rsidR="004C295F" w:rsidRDefault="004C295F" w:rsidP="004C295F">
      <w:pPr>
        <w:spacing w:after="0"/>
      </w:pPr>
      <w:r>
        <w:rPr>
          <w:rFonts w:ascii="Arial" w:hAnsi="Arial"/>
        </w:rPr>
        <w:t xml:space="preserve">I think </w:t>
      </w:r>
    </w:p>
    <w:p w:rsidR="004C295F" w:rsidRDefault="004C295F" w:rsidP="004C295F">
      <w:pPr>
        <w:spacing w:after="0"/>
      </w:pPr>
    </w:p>
    <w:p w:rsidR="004C295F" w:rsidRDefault="004C295F" w:rsidP="004C295F">
      <w:pPr>
        <w:spacing w:after="0"/>
      </w:pPr>
      <w:r>
        <w:rPr>
          <w:rFonts w:ascii="Arial" w:hAnsi="Arial"/>
          <w:b/>
        </w:rPr>
        <w:t xml:space="preserve">Robyn Watkins, Asst. Fiscal Officer  </w:t>
      </w:r>
      <w:r>
        <w:rPr>
          <w:rFonts w:ascii="Arial" w:hAnsi="Arial"/>
          <w:color w:val="5D7284"/>
        </w:rPr>
        <w:t>34:28</w:t>
      </w:r>
    </w:p>
    <w:p w:rsidR="004C295F" w:rsidRDefault="004C295F" w:rsidP="004C295F">
      <w:pPr>
        <w:spacing w:after="0"/>
      </w:pPr>
      <w:r>
        <w:rPr>
          <w:rFonts w:ascii="Arial" w:hAnsi="Arial"/>
        </w:rPr>
        <w:t xml:space="preserve">so. Just so you know.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34:30</w:t>
      </w:r>
    </w:p>
    <w:p w:rsidR="004C295F" w:rsidRDefault="00D36311" w:rsidP="004C295F">
      <w:pPr>
        <w:spacing w:after="0"/>
      </w:pPr>
      <w:r>
        <w:rPr>
          <w:rFonts w:ascii="Arial" w:hAnsi="Arial"/>
        </w:rPr>
        <w:t>So,</w:t>
      </w:r>
      <w:r w:rsidR="004C295F">
        <w:rPr>
          <w:rFonts w:ascii="Arial" w:hAnsi="Arial"/>
        </w:rPr>
        <w:t xml:space="preserve"> this is where I stand on it as a board </w:t>
      </w:r>
    </w:p>
    <w:p w:rsidR="004C295F" w:rsidRDefault="004C295F" w:rsidP="004C295F">
      <w:pPr>
        <w:spacing w:after="0"/>
      </w:pPr>
    </w:p>
    <w:p w:rsidR="004C295F" w:rsidRDefault="004C295F" w:rsidP="004C295F">
      <w:pPr>
        <w:spacing w:after="0"/>
      </w:pPr>
      <w:r>
        <w:rPr>
          <w:rFonts w:ascii="Arial" w:hAnsi="Arial"/>
          <w:b/>
        </w:rPr>
        <w:t xml:space="preserve">Robyn Watkins, Asst. Fiscal Officer  </w:t>
      </w:r>
      <w:r>
        <w:rPr>
          <w:rFonts w:ascii="Arial" w:hAnsi="Arial"/>
          <w:color w:val="5D7284"/>
        </w:rPr>
        <w:t>34:32</w:t>
      </w:r>
    </w:p>
    <w:p w:rsidR="004C295F" w:rsidRDefault="004C295F" w:rsidP="004C295F">
      <w:pPr>
        <w:spacing w:after="0"/>
      </w:pPr>
      <w:r>
        <w:rPr>
          <w:rFonts w:ascii="Arial" w:hAnsi="Arial"/>
        </w:rPr>
        <w:t>The Township pays the entire deductible.</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34:35</w:t>
      </w:r>
    </w:p>
    <w:p w:rsidR="004C295F" w:rsidRDefault="004C295F" w:rsidP="004C295F">
      <w:pPr>
        <w:spacing w:after="0"/>
      </w:pPr>
      <w:r>
        <w:rPr>
          <w:rFonts w:ascii="Arial" w:hAnsi="Arial"/>
        </w:rPr>
        <w:t xml:space="preserve">This is where I stand at it. We're asking everyone to pay more because obviously the rates go up. Why don't we look at it this way as a step </w:t>
      </w:r>
      <w:r w:rsidR="00D36311">
        <w:rPr>
          <w:rFonts w:ascii="Arial" w:hAnsi="Arial"/>
        </w:rPr>
        <w:t>plan?</w:t>
      </w:r>
      <w:r>
        <w:rPr>
          <w:rFonts w:ascii="Arial" w:hAnsi="Arial"/>
        </w:rPr>
        <w:t xml:space="preserve"> We go 8% This year, 10% Next year,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34:56</w:t>
      </w:r>
    </w:p>
    <w:p w:rsidR="004C295F" w:rsidRDefault="004C295F" w:rsidP="004C295F">
      <w:pPr>
        <w:spacing w:after="0"/>
      </w:pPr>
      <w:r>
        <w:rPr>
          <w:rFonts w:ascii="Arial" w:hAnsi="Arial"/>
        </w:rPr>
        <w:t>That's 18%</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34:58</w:t>
      </w:r>
    </w:p>
    <w:p w:rsidR="004C295F" w:rsidRDefault="004C295F" w:rsidP="004C295F">
      <w:pPr>
        <w:spacing w:after="0"/>
      </w:pPr>
      <w:r>
        <w:rPr>
          <w:rFonts w:ascii="Arial" w:hAnsi="Arial"/>
        </w:rPr>
        <w:t xml:space="preserve">No, no, no he's saying 8% of the monthly premium this year,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35:01</w:t>
      </w:r>
    </w:p>
    <w:p w:rsidR="004C295F" w:rsidRDefault="004C295F" w:rsidP="004C295F">
      <w:pPr>
        <w:spacing w:after="0"/>
      </w:pPr>
      <w:r>
        <w:rPr>
          <w:rFonts w:ascii="Arial" w:hAnsi="Arial"/>
        </w:rPr>
        <w:t>No, he just said 8% this year and 10%  We'll pay 8% this year</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35:05</w:t>
      </w:r>
    </w:p>
    <w:p w:rsidR="004C295F" w:rsidRDefault="00D36311" w:rsidP="004C295F">
      <w:pPr>
        <w:spacing w:after="0"/>
      </w:pPr>
      <w:r>
        <w:rPr>
          <w:rFonts w:ascii="Arial" w:hAnsi="Arial"/>
        </w:rPr>
        <w:t>So,</w:t>
      </w:r>
      <w:r w:rsidR="004C295F">
        <w:rPr>
          <w:rFonts w:ascii="Arial" w:hAnsi="Arial"/>
        </w:rPr>
        <w:t xml:space="preserve"> 8% of each so 8% of the premium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35:08</w:t>
      </w:r>
    </w:p>
    <w:p w:rsidR="004C295F" w:rsidRDefault="004C295F" w:rsidP="004C295F">
      <w:pPr>
        <w:spacing w:after="0"/>
      </w:pPr>
      <w:r>
        <w:rPr>
          <w:rFonts w:ascii="Arial" w:hAnsi="Arial"/>
        </w:rPr>
        <w:t>and then 2% more</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35:09</w:t>
      </w:r>
    </w:p>
    <w:p w:rsidR="004C295F" w:rsidRDefault="004C295F" w:rsidP="004C295F">
      <w:pPr>
        <w:spacing w:after="0"/>
      </w:pPr>
      <w:r>
        <w:rPr>
          <w:rFonts w:ascii="Arial" w:hAnsi="Arial"/>
        </w:rPr>
        <w:t xml:space="preserve">and then a 2% increase and then another 2% more. another 2%, </w:t>
      </w:r>
      <w:r w:rsidR="00D36311">
        <w:rPr>
          <w:rFonts w:ascii="Arial" w:hAnsi="Arial"/>
        </w:rPr>
        <w:t>Yeah,</w:t>
      </w:r>
      <w:r>
        <w:rPr>
          <w:rFonts w:ascii="Arial" w:hAnsi="Arial"/>
        </w:rPr>
        <w:t xml:space="preserve"> we haven't even made a resolution yet, we're just discussing.</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35:16</w:t>
      </w:r>
    </w:p>
    <w:p w:rsidR="004C295F" w:rsidRDefault="004C295F" w:rsidP="004C295F">
      <w:pPr>
        <w:spacing w:after="0"/>
      </w:pPr>
      <w:r>
        <w:rPr>
          <w:rFonts w:ascii="Arial" w:hAnsi="Arial"/>
        </w:rPr>
        <w:t xml:space="preserve">I'm just saying when we're saying this, in the way this is picking it up. You said, I'm just saying you said 8%, then 10%. </w:t>
      </w:r>
      <w:r w:rsidR="00D36311">
        <w:rPr>
          <w:rFonts w:ascii="Arial" w:hAnsi="Arial"/>
        </w:rPr>
        <w:t>So,</w:t>
      </w:r>
      <w:r>
        <w:rPr>
          <w:rFonts w:ascii="Arial" w:hAnsi="Arial"/>
        </w:rPr>
        <w:t xml:space="preserve"> people out here</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35:24</w:t>
      </w:r>
    </w:p>
    <w:p w:rsidR="004C295F" w:rsidRDefault="004C295F" w:rsidP="004C295F">
      <w:pPr>
        <w:spacing w:after="0"/>
      </w:pPr>
      <w:r>
        <w:rPr>
          <w:rFonts w:ascii="Arial" w:hAnsi="Arial"/>
        </w:rPr>
        <w:t xml:space="preserve">It'll be a 2%, increase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35:25</w:t>
      </w:r>
    </w:p>
    <w:p w:rsidR="004C295F" w:rsidRDefault="004C295F" w:rsidP="004C295F">
      <w:pPr>
        <w:spacing w:after="0"/>
      </w:pPr>
      <w:r>
        <w:rPr>
          <w:rFonts w:ascii="Arial" w:hAnsi="Arial"/>
        </w:rPr>
        <w:t xml:space="preserve">right it'll be 8% then 2%, </w:t>
      </w:r>
      <w:r w:rsidR="00D36311">
        <w:rPr>
          <w:rFonts w:ascii="Arial" w:hAnsi="Arial"/>
        </w:rPr>
        <w:t>equaling</w:t>
      </w:r>
      <w:r>
        <w:rPr>
          <w:rFonts w:ascii="Arial" w:hAnsi="Arial"/>
        </w:rPr>
        <w:t xml:space="preserve"> 10</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35:30</w:t>
      </w:r>
    </w:p>
    <w:p w:rsidR="004C295F" w:rsidRDefault="004C295F" w:rsidP="004C295F">
      <w:pPr>
        <w:spacing w:after="0"/>
      </w:pPr>
      <w:r>
        <w:rPr>
          <w:rFonts w:ascii="Arial" w:hAnsi="Arial"/>
        </w:rPr>
        <w:t xml:space="preserve">That'll, that'll get us within three years. That way. It doesn't hit us, Elected officials all at once.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35:37</w:t>
      </w:r>
    </w:p>
    <w:p w:rsidR="004C295F" w:rsidRDefault="004C295F" w:rsidP="004C295F">
      <w:pPr>
        <w:spacing w:after="0"/>
      </w:pPr>
      <w:r>
        <w:rPr>
          <w:rFonts w:ascii="Arial" w:hAnsi="Arial"/>
        </w:rPr>
        <w:t xml:space="preserve">Okay.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35:37</w:t>
      </w:r>
    </w:p>
    <w:p w:rsidR="004C295F" w:rsidRDefault="004C295F" w:rsidP="004C295F">
      <w:pPr>
        <w:spacing w:after="0"/>
      </w:pPr>
      <w:r>
        <w:rPr>
          <w:rFonts w:ascii="Arial" w:hAnsi="Arial"/>
        </w:rPr>
        <w:t>And I think it would be a fair, I think we need to pull our weight to</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35:42</w:t>
      </w:r>
    </w:p>
    <w:p w:rsidR="004C295F" w:rsidRDefault="004C295F" w:rsidP="004C295F">
      <w:pPr>
        <w:spacing w:after="0"/>
      </w:pPr>
      <w:r>
        <w:rPr>
          <w:rFonts w:ascii="Arial" w:hAnsi="Arial"/>
        </w:rPr>
        <w:t xml:space="preserve">I believe I agree with you there. I would say if we double is fair, if we double what we are paying,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35:50</w:t>
      </w:r>
    </w:p>
    <w:p w:rsidR="004C295F" w:rsidRDefault="004C295F" w:rsidP="004C295F">
      <w:pPr>
        <w:spacing w:after="0"/>
      </w:pPr>
      <w:r>
        <w:rPr>
          <w:rFonts w:ascii="Arial" w:hAnsi="Arial"/>
        </w:rPr>
        <w:t xml:space="preserve">yeah. Okay.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35:52</w:t>
      </w:r>
    </w:p>
    <w:p w:rsidR="004C295F" w:rsidRDefault="004C295F" w:rsidP="004C295F">
      <w:pPr>
        <w:spacing w:after="0"/>
      </w:pPr>
      <w:r>
        <w:rPr>
          <w:rFonts w:ascii="Arial" w:hAnsi="Arial"/>
        </w:rPr>
        <w:t>That would because you're going from what if two or 3% to us pay in 10%. That's, I mean, if the fire department has never had to jump that big.</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36:04</w:t>
      </w:r>
    </w:p>
    <w:p w:rsidR="004C295F" w:rsidRDefault="00D36311" w:rsidP="004C295F">
      <w:pPr>
        <w:spacing w:after="0"/>
      </w:pPr>
      <w:r>
        <w:rPr>
          <w:rFonts w:ascii="Arial" w:hAnsi="Arial"/>
        </w:rPr>
        <w:t>So,</w:t>
      </w:r>
      <w:r w:rsidR="004C295F">
        <w:rPr>
          <w:rFonts w:ascii="Arial" w:hAnsi="Arial"/>
        </w:rPr>
        <w:t xml:space="preserve"> you want to do you want to do</w:t>
      </w:r>
    </w:p>
    <w:p w:rsidR="004C295F" w:rsidRDefault="004C295F" w:rsidP="004C295F">
      <w:pPr>
        <w:spacing w:after="0"/>
      </w:pPr>
    </w:p>
    <w:p w:rsidR="004C295F" w:rsidRDefault="004C295F" w:rsidP="004C295F">
      <w:pPr>
        <w:spacing w:after="0"/>
      </w:pPr>
      <w:r>
        <w:rPr>
          <w:rFonts w:ascii="Arial" w:hAnsi="Arial"/>
          <w:b/>
        </w:rPr>
        <w:t xml:space="preserve">Robyn Watkins, Asst. Fiscal Officer  </w:t>
      </w:r>
      <w:r>
        <w:rPr>
          <w:rFonts w:ascii="Arial" w:hAnsi="Arial"/>
          <w:color w:val="5D7284"/>
        </w:rPr>
        <w:t>36:06</w:t>
      </w:r>
    </w:p>
    <w:p w:rsidR="004C295F" w:rsidRDefault="004C295F" w:rsidP="004C295F">
      <w:pPr>
        <w:spacing w:after="0"/>
      </w:pPr>
      <w:r>
        <w:rPr>
          <w:rFonts w:ascii="Arial" w:hAnsi="Arial"/>
        </w:rPr>
        <w:t xml:space="preserve">They pay 10% every single year,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36:07</w:t>
      </w:r>
    </w:p>
    <w:p w:rsidR="004C295F" w:rsidRDefault="004C295F" w:rsidP="004C295F">
      <w:pPr>
        <w:spacing w:after="0"/>
      </w:pPr>
      <w:r>
        <w:rPr>
          <w:rFonts w:ascii="Arial" w:hAnsi="Arial"/>
        </w:rPr>
        <w:t>but I mean, for us know, an</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36:08</w:t>
      </w:r>
    </w:p>
    <w:p w:rsidR="004C295F" w:rsidRDefault="004C295F" w:rsidP="004C295F">
      <w:pPr>
        <w:spacing w:after="0"/>
      </w:pPr>
      <w:r>
        <w:rPr>
          <w:rFonts w:ascii="Arial" w:hAnsi="Arial"/>
        </w:rPr>
        <w:t xml:space="preserve">increase in increase. </w:t>
      </w:r>
      <w:r w:rsidR="00D36311">
        <w:rPr>
          <w:rFonts w:ascii="Arial" w:hAnsi="Arial"/>
        </w:rPr>
        <w:t>So,</w:t>
      </w:r>
      <w:r>
        <w:rPr>
          <w:rFonts w:ascii="Arial" w:hAnsi="Arial"/>
        </w:rPr>
        <w:t xml:space="preserve"> you want to do a resolution that we would do? We would take upon 5% This year, and then we would add another 3% that following year to make us 8% of the premium. And then finish us out at</w:t>
      </w:r>
    </w:p>
    <w:p w:rsidR="004C295F" w:rsidRDefault="004C295F" w:rsidP="004C295F">
      <w:pPr>
        <w:spacing w:after="0"/>
      </w:pPr>
    </w:p>
    <w:p w:rsidR="004C295F" w:rsidRDefault="004C295F" w:rsidP="004C295F">
      <w:pPr>
        <w:spacing w:after="0"/>
      </w:pPr>
      <w:r>
        <w:rPr>
          <w:rFonts w:ascii="Arial" w:hAnsi="Arial"/>
          <w:b/>
        </w:rPr>
        <w:lastRenderedPageBreak/>
        <w:t xml:space="preserve">Nicholas Dunn, Fiscal Officer  </w:t>
      </w:r>
      <w:r>
        <w:rPr>
          <w:rFonts w:ascii="Arial" w:hAnsi="Arial"/>
          <w:color w:val="5D7284"/>
        </w:rPr>
        <w:t>36:25</w:t>
      </w:r>
    </w:p>
    <w:p w:rsidR="004C295F" w:rsidRDefault="004C295F" w:rsidP="004C295F">
      <w:pPr>
        <w:spacing w:after="0"/>
      </w:pPr>
      <w:r>
        <w:rPr>
          <w:rFonts w:ascii="Arial" w:hAnsi="Arial"/>
        </w:rPr>
        <w:t>well, we so we do this one year at a time. Okay, so whatever you guys want to settle on for this year?</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36:30</w:t>
      </w:r>
    </w:p>
    <w:p w:rsidR="004C295F" w:rsidRDefault="004C295F" w:rsidP="004C295F">
      <w:pPr>
        <w:spacing w:after="0"/>
      </w:pPr>
      <w:r>
        <w:rPr>
          <w:rFonts w:ascii="Arial" w:hAnsi="Arial"/>
        </w:rPr>
        <w:t xml:space="preserve">Let's say if we did, you know, you know, like I said, the way that it's it's laid out again. </w:t>
      </w:r>
      <w:r w:rsidR="00D36311">
        <w:rPr>
          <w:rFonts w:ascii="Arial" w:hAnsi="Arial"/>
        </w:rPr>
        <w:t>So,</w:t>
      </w:r>
      <w:r>
        <w:rPr>
          <w:rFonts w:ascii="Arial" w:hAnsi="Arial"/>
        </w:rPr>
        <w:t xml:space="preserve"> I would be, I believe in what you're saying that we should, you know, we can even pick up. I would say if we took 4% This year, then we'll look at next year, next year, when we know. </w:t>
      </w:r>
      <w:r w:rsidR="00D36311">
        <w:rPr>
          <w:rFonts w:ascii="Arial" w:hAnsi="Arial"/>
        </w:rPr>
        <w:t>So,</w:t>
      </w:r>
      <w:r>
        <w:rPr>
          <w:rFonts w:ascii="Arial" w:hAnsi="Arial"/>
        </w:rPr>
        <w:t xml:space="preserve"> I have no problem paying a 4% increase in what we're paying as a board. But then again, like I said, to to demise what the board is taken a less than what someone else has taken. Again, we don't see the other benefits that come along with the package that regular employees get, we don't get any of those, the only package that we get out of the whole employment package is the insurance and our pay.</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37:23</w:t>
      </w:r>
    </w:p>
    <w:p w:rsidR="004C295F" w:rsidRDefault="004C295F" w:rsidP="004C295F">
      <w:pPr>
        <w:spacing w:after="0"/>
      </w:pPr>
      <w:r>
        <w:rPr>
          <w:rFonts w:ascii="Arial" w:hAnsi="Arial"/>
        </w:rPr>
        <w:t>I understand that. And you know, to be honest.</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37:29</w:t>
      </w:r>
    </w:p>
    <w:p w:rsidR="004C295F" w:rsidRDefault="00D36311" w:rsidP="004C295F">
      <w:pPr>
        <w:spacing w:after="0"/>
      </w:pPr>
      <w:r>
        <w:rPr>
          <w:rFonts w:ascii="Arial" w:hAnsi="Arial"/>
        </w:rPr>
        <w:t>So,</w:t>
      </w:r>
      <w:r w:rsidR="004C295F">
        <w:rPr>
          <w:rFonts w:ascii="Arial" w:hAnsi="Arial"/>
        </w:rPr>
        <w:t xml:space="preserve"> I felt if we want to talk about it again, it don't have to be moved on tonight,</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37:34</w:t>
      </w:r>
    </w:p>
    <w:p w:rsidR="004C295F" w:rsidRDefault="004C295F" w:rsidP="004C295F">
      <w:pPr>
        <w:spacing w:after="0"/>
      </w:pPr>
      <w:r>
        <w:rPr>
          <w:rFonts w:ascii="Arial" w:hAnsi="Arial"/>
        </w:rPr>
        <w:t>I personally felt it wasn't right, when I found out what I had to pay Ro</w:t>
      </w:r>
      <w:r w:rsidR="00D36311">
        <w:rPr>
          <w:rFonts w:ascii="Arial" w:hAnsi="Arial"/>
        </w:rPr>
        <w:t xml:space="preserve">byn will attest to </w:t>
      </w:r>
      <w:r>
        <w:rPr>
          <w:rFonts w:ascii="Arial" w:hAnsi="Arial"/>
        </w:rPr>
        <w:t>that</w:t>
      </w:r>
    </w:p>
    <w:p w:rsidR="004C295F" w:rsidRDefault="004C295F" w:rsidP="004C295F">
      <w:pPr>
        <w:spacing w:after="0"/>
      </w:pPr>
    </w:p>
    <w:p w:rsidR="004C295F" w:rsidRDefault="004C295F" w:rsidP="004C295F">
      <w:pPr>
        <w:spacing w:after="0"/>
      </w:pPr>
      <w:r>
        <w:rPr>
          <w:rFonts w:ascii="Arial" w:hAnsi="Arial"/>
          <w:b/>
        </w:rPr>
        <w:t xml:space="preserve">Robyn Watkins, Asst. Fiscal Officer  </w:t>
      </w:r>
      <w:r>
        <w:rPr>
          <w:rFonts w:ascii="Arial" w:hAnsi="Arial"/>
          <w:color w:val="5D7284"/>
        </w:rPr>
        <w:t>37:40</w:t>
      </w:r>
    </w:p>
    <w:p w:rsidR="004C295F" w:rsidRDefault="004C295F" w:rsidP="004C295F">
      <w:pPr>
        <w:spacing w:after="0"/>
      </w:pPr>
      <w:r>
        <w:rPr>
          <w:rFonts w:ascii="Arial" w:hAnsi="Arial"/>
        </w:rPr>
        <w:t xml:space="preserve">I'm only giving you the medical premium, I'm not giving you the dental premium, I'm not giving you the life insurance premium or the vision premium, I can add all of that together if you want. Because that is truly what you're paying for. </w:t>
      </w:r>
      <w:r w:rsidR="00D36311">
        <w:rPr>
          <w:rFonts w:ascii="Arial" w:hAnsi="Arial"/>
        </w:rPr>
        <w:t>So,</w:t>
      </w:r>
      <w:r>
        <w:rPr>
          <w:rFonts w:ascii="Arial" w:hAnsi="Arial"/>
        </w:rPr>
        <w:t xml:space="preserve"> you're paying $15 a month for probably in a single plan, you're looking at eight or $900 for everything combined together. And then for the employee plus one is closer to $2,000. So just keeping all that in mind, it's not just a medical plan. And then you also get $5,000 deductible paid for in the single plan and $10,000 deductible paid for in the employee plus one plan. </w:t>
      </w:r>
      <w:r w:rsidR="00D36311">
        <w:rPr>
          <w:rFonts w:ascii="Arial" w:hAnsi="Arial"/>
        </w:rPr>
        <w:t>So,</w:t>
      </w:r>
      <w:r>
        <w:rPr>
          <w:rFonts w:ascii="Arial" w:hAnsi="Arial"/>
        </w:rPr>
        <w:t xml:space="preserve"> if there's a lot involved here, if I felt like we're getting that it's not an appreciated package from one of the trustees when it really is a Cadillac package.</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38:27</w:t>
      </w:r>
    </w:p>
    <w:p w:rsidR="004C295F" w:rsidRDefault="004C295F" w:rsidP="004C295F">
      <w:pPr>
        <w:spacing w:after="0"/>
      </w:pPr>
      <w:r>
        <w:rPr>
          <w:rFonts w:ascii="Arial" w:hAnsi="Arial"/>
        </w:rPr>
        <w:t>That's now my situation, I pay for my own health insurance, Period. And that's the mine is set up, through my retirement insurance, Medicare,</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38:40</w:t>
      </w:r>
    </w:p>
    <w:p w:rsidR="004C295F" w:rsidRDefault="004C295F" w:rsidP="004C295F">
      <w:pPr>
        <w:spacing w:after="0"/>
      </w:pPr>
      <w:r>
        <w:rPr>
          <w:rFonts w:ascii="Arial" w:hAnsi="Arial"/>
        </w:rPr>
        <w:t xml:space="preserve">okay. </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38:41</w:t>
      </w:r>
    </w:p>
    <w:p w:rsidR="004C295F" w:rsidRDefault="00D36311" w:rsidP="004C295F">
      <w:pPr>
        <w:spacing w:after="0"/>
      </w:pPr>
      <w:r>
        <w:rPr>
          <w:rFonts w:ascii="Arial" w:hAnsi="Arial"/>
        </w:rPr>
        <w:t>Plus,</w:t>
      </w:r>
      <w:r w:rsidR="004C295F">
        <w:rPr>
          <w:rFonts w:ascii="Arial" w:hAnsi="Arial"/>
        </w:rPr>
        <w:t xml:space="preserve"> I provide my own supplemental out of my own pocket, to get better coverage, I think you've probably seen my insurance coverage, I have never charged the township any.</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39:01</w:t>
      </w:r>
    </w:p>
    <w:p w:rsidR="004C295F" w:rsidRDefault="004C295F" w:rsidP="004C295F">
      <w:pPr>
        <w:spacing w:after="0"/>
      </w:pPr>
      <w:r>
        <w:rPr>
          <w:rFonts w:ascii="Arial" w:hAnsi="Arial"/>
        </w:rPr>
        <w:t>Right.</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39:02</w:t>
      </w:r>
    </w:p>
    <w:p w:rsidR="004C295F" w:rsidRDefault="00D36311" w:rsidP="004C295F">
      <w:pPr>
        <w:spacing w:after="0"/>
      </w:pPr>
      <w:r>
        <w:rPr>
          <w:rFonts w:ascii="Arial" w:hAnsi="Arial"/>
        </w:rPr>
        <w:t>So,</w:t>
      </w:r>
      <w:r w:rsidR="004C295F">
        <w:rPr>
          <w:rFonts w:ascii="Arial" w:hAnsi="Arial"/>
        </w:rPr>
        <w:t xml:space="preserve"> we have that case or what you want to do with that,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39:06</w:t>
      </w:r>
    </w:p>
    <w:p w:rsidR="004C295F" w:rsidRDefault="004C295F" w:rsidP="004C295F">
      <w:pPr>
        <w:spacing w:after="0"/>
      </w:pPr>
      <w:r>
        <w:rPr>
          <w:rFonts w:ascii="Arial" w:hAnsi="Arial"/>
        </w:rPr>
        <w:lastRenderedPageBreak/>
        <w:t xml:space="preserve">Chief has a </w:t>
      </w:r>
      <w:r w:rsidR="00D36311">
        <w:rPr>
          <w:rFonts w:ascii="Arial" w:hAnsi="Arial"/>
        </w:rPr>
        <w:t>uh,</w:t>
      </w:r>
      <w:r>
        <w:rPr>
          <w:rFonts w:ascii="Arial" w:hAnsi="Arial"/>
        </w:rPr>
        <w:t xml:space="preserve"> </w:t>
      </w:r>
      <w:r w:rsidR="00D36311">
        <w:rPr>
          <w:rFonts w:ascii="Arial" w:hAnsi="Arial"/>
        </w:rPr>
        <w:t>Lieutenant</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39:07</w:t>
      </w:r>
    </w:p>
    <w:p w:rsidR="004C295F" w:rsidRDefault="004C295F" w:rsidP="004C295F">
      <w:pPr>
        <w:spacing w:after="0"/>
      </w:pPr>
      <w:r>
        <w:rPr>
          <w:rFonts w:ascii="Arial" w:hAnsi="Arial"/>
        </w:rPr>
        <w:t>If you've got a situation here and I presume, presuming this has all been checked out and It's all</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39:17</w:t>
      </w:r>
    </w:p>
    <w:p w:rsidR="004C295F" w:rsidRDefault="004C295F" w:rsidP="004C295F">
      <w:pPr>
        <w:spacing w:after="0"/>
      </w:pPr>
      <w:r>
        <w:rPr>
          <w:rFonts w:ascii="Arial" w:hAnsi="Arial"/>
        </w:rPr>
        <w:t xml:space="preserve"> it's a board decision</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39:18</w:t>
      </w:r>
    </w:p>
    <w:p w:rsidR="004C295F" w:rsidRDefault="004C295F" w:rsidP="004C295F">
      <w:pPr>
        <w:spacing w:after="0"/>
      </w:pPr>
      <w:r>
        <w:rPr>
          <w:rFonts w:ascii="Arial" w:hAnsi="Arial"/>
        </w:rPr>
        <w:t xml:space="preserve">It's a board decision, </w:t>
      </w:r>
      <w:r w:rsidR="00D36311">
        <w:rPr>
          <w:rFonts w:ascii="Arial" w:hAnsi="Arial"/>
        </w:rPr>
        <w:t>but</w:t>
      </w:r>
      <w:r>
        <w:rPr>
          <w:rFonts w:ascii="Arial" w:hAnsi="Arial"/>
        </w:rPr>
        <w:t xml:space="preserve"> things we've been at for so long. I just thought it was time we reopened it as part of our just overall discussion in general regarding our inability to </w:t>
      </w:r>
      <w:r w:rsidR="00D36311">
        <w:rPr>
          <w:rFonts w:ascii="Arial" w:hAnsi="Arial"/>
        </w:rPr>
        <w:t>participate</w:t>
      </w:r>
      <w:r>
        <w:rPr>
          <w:rFonts w:ascii="Arial" w:hAnsi="Arial"/>
        </w:rPr>
        <w:t xml:space="preserve"> in benefits</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39:30</w:t>
      </w:r>
    </w:p>
    <w:p w:rsidR="004C295F" w:rsidRDefault="004C295F" w:rsidP="004C295F">
      <w:pPr>
        <w:spacing w:after="0"/>
      </w:pPr>
      <w:r>
        <w:rPr>
          <w:rFonts w:ascii="Arial" w:hAnsi="Arial"/>
        </w:rPr>
        <w:t xml:space="preserve">anything would certainly be a big, big help. The point is, I just want to make sure that everybody knows that </w:t>
      </w:r>
      <w:r w:rsidR="00D36311">
        <w:rPr>
          <w:rFonts w:ascii="Arial" w:hAnsi="Arial"/>
        </w:rPr>
        <w:t>I’m</w:t>
      </w:r>
      <w:r>
        <w:rPr>
          <w:rFonts w:ascii="Arial" w:hAnsi="Arial"/>
        </w:rPr>
        <w:t xml:space="preserve"> paying my own, so if there is going to have to be some sort</w:t>
      </w:r>
    </w:p>
    <w:p w:rsidR="004C295F" w:rsidRDefault="004C295F" w:rsidP="004C295F">
      <w:pPr>
        <w:spacing w:after="0"/>
      </w:pPr>
    </w:p>
    <w:p w:rsidR="004C295F" w:rsidRDefault="004C295F" w:rsidP="004C295F">
      <w:pPr>
        <w:spacing w:after="0"/>
      </w:pPr>
      <w:r>
        <w:rPr>
          <w:rFonts w:ascii="Arial" w:hAnsi="Arial"/>
          <w:b/>
        </w:rPr>
        <w:t xml:space="preserve">Lt. Ratliff, Police  </w:t>
      </w:r>
      <w:r>
        <w:rPr>
          <w:rFonts w:ascii="Arial" w:hAnsi="Arial"/>
          <w:color w:val="5D7284"/>
        </w:rPr>
        <w:t>39:43</w:t>
      </w:r>
    </w:p>
    <w:p w:rsidR="004C295F" w:rsidRDefault="004C295F" w:rsidP="004C295F">
      <w:pPr>
        <w:spacing w:after="0"/>
      </w:pPr>
      <w:r>
        <w:rPr>
          <w:rFonts w:ascii="Arial" w:hAnsi="Arial"/>
        </w:rPr>
        <w:t xml:space="preserve">I'm not trying to overstep my bounds. I've just been here a really long time. I have, when we do ours. We don't make the decision in one night. Right undecided and we have come you guys in our negotiations. And there's apples and oranges. As you know, what you're comparing to? What about what other trustees and other townships are paying for, </w:t>
      </w:r>
      <w:r w:rsidR="00D36311">
        <w:rPr>
          <w:rFonts w:ascii="Arial" w:hAnsi="Arial"/>
        </w:rPr>
        <w:t>or</w:t>
      </w:r>
      <w:r>
        <w:rPr>
          <w:rFonts w:ascii="Arial" w:hAnsi="Arial"/>
        </w:rPr>
        <w:t xml:space="preserve"> to instead of comparing it to, because there's a difference in pay for sure, between the two. Yeah. And you should get a</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40:17</w:t>
      </w:r>
    </w:p>
    <w:p w:rsidR="004C295F" w:rsidRDefault="004C295F" w:rsidP="004C295F">
      <w:pPr>
        <w:spacing w:after="0"/>
      </w:pPr>
      <w:r>
        <w:rPr>
          <w:rFonts w:ascii="Arial" w:hAnsi="Arial"/>
        </w:rPr>
        <w:t xml:space="preserve">A ratio, if you looked at a ratio of what we're making versus employee making,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40:24</w:t>
      </w:r>
    </w:p>
    <w:p w:rsidR="004C295F" w:rsidRDefault="004C295F" w:rsidP="004C295F">
      <w:pPr>
        <w:spacing w:after="0"/>
      </w:pPr>
      <w:r>
        <w:rPr>
          <w:rFonts w:ascii="Arial" w:hAnsi="Arial"/>
        </w:rPr>
        <w:t>I understand that</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40:24</w:t>
      </w:r>
    </w:p>
    <w:p w:rsidR="004C295F" w:rsidRDefault="004C295F" w:rsidP="004C295F">
      <w:pPr>
        <w:spacing w:after="0"/>
      </w:pPr>
      <w:r>
        <w:rPr>
          <w:rFonts w:ascii="Arial" w:hAnsi="Arial"/>
        </w:rPr>
        <w:t>it, out of what we make, what percentage of our pay goes to the insurance versus an employee that's making 40-50,000 a year? What percentage are they paying? When you look at the two, We're not too far offline</w:t>
      </w:r>
    </w:p>
    <w:p w:rsidR="004C295F" w:rsidRDefault="004C295F" w:rsidP="004C295F">
      <w:pPr>
        <w:spacing w:after="0"/>
      </w:pPr>
    </w:p>
    <w:p w:rsidR="004C295F" w:rsidRDefault="004C295F" w:rsidP="004C295F">
      <w:pPr>
        <w:spacing w:after="0"/>
      </w:pPr>
      <w:r>
        <w:rPr>
          <w:rFonts w:ascii="Arial" w:hAnsi="Arial"/>
          <w:b/>
        </w:rPr>
        <w:t xml:space="preserve">Lt. Ratliff, Police  </w:t>
      </w:r>
      <w:r>
        <w:rPr>
          <w:rFonts w:ascii="Arial" w:hAnsi="Arial"/>
          <w:color w:val="5D7284"/>
        </w:rPr>
        <w:t>40:40</w:t>
      </w:r>
    </w:p>
    <w:p w:rsidR="004C295F" w:rsidRDefault="004C295F" w:rsidP="004C295F">
      <w:pPr>
        <w:spacing w:after="0"/>
      </w:pPr>
      <w:r>
        <w:rPr>
          <w:rFonts w:ascii="Arial" w:hAnsi="Arial"/>
        </w:rPr>
        <w:t>It'd be fair to yourself</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40:42</w:t>
      </w:r>
    </w:p>
    <w:p w:rsidR="004C295F" w:rsidRDefault="004C295F" w:rsidP="004C295F">
      <w:pPr>
        <w:spacing w:after="0"/>
      </w:pPr>
      <w:r>
        <w:rPr>
          <w:rFonts w:ascii="Arial" w:hAnsi="Arial"/>
        </w:rPr>
        <w:t>Steve, do me a favor, get ahold OTA and find out what the standard, state standard is.</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40:54</w:t>
      </w:r>
    </w:p>
    <w:p w:rsidR="004C295F" w:rsidRDefault="004C295F" w:rsidP="004C295F">
      <w:pPr>
        <w:spacing w:after="0"/>
      </w:pPr>
      <w:r>
        <w:rPr>
          <w:rFonts w:ascii="Arial" w:hAnsi="Arial"/>
        </w:rPr>
        <w:t xml:space="preserve"> I  would feel better doing that, too.</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40:58</w:t>
      </w:r>
    </w:p>
    <w:p w:rsidR="004C295F" w:rsidRDefault="004C295F" w:rsidP="004C295F">
      <w:pPr>
        <w:spacing w:after="0"/>
      </w:pPr>
      <w:r>
        <w:rPr>
          <w:rFonts w:ascii="Arial" w:hAnsi="Arial"/>
        </w:rPr>
        <w:t>Because it's a very good point, you know, I mean, when you, we've talked for five or 10, when we're making $1,600 a month, or whatever it is, versus someone else making $4,000 a month, or $3,000 a month, and they're paying 10. But when you do the apples to oranges, our percentages is going to be up there. And that's just based on that one benefit without any other benefits.</w:t>
      </w:r>
    </w:p>
    <w:p w:rsidR="004C295F" w:rsidRDefault="004C295F" w:rsidP="004C295F">
      <w:pPr>
        <w:spacing w:after="0"/>
      </w:pPr>
    </w:p>
    <w:p w:rsidR="004C295F" w:rsidRDefault="004C295F" w:rsidP="004C295F">
      <w:pPr>
        <w:spacing w:after="0"/>
      </w:pPr>
      <w:r>
        <w:rPr>
          <w:rFonts w:ascii="Arial" w:hAnsi="Arial"/>
          <w:b/>
        </w:rPr>
        <w:lastRenderedPageBreak/>
        <w:t xml:space="preserve">James Leezer, Trustee  </w:t>
      </w:r>
      <w:r>
        <w:rPr>
          <w:rFonts w:ascii="Arial" w:hAnsi="Arial"/>
          <w:color w:val="5D7284"/>
        </w:rPr>
        <w:t>41:25</w:t>
      </w:r>
    </w:p>
    <w:p w:rsidR="004C295F" w:rsidRDefault="004C295F" w:rsidP="004C295F">
      <w:pPr>
        <w:spacing w:after="0"/>
      </w:pPr>
      <w:r>
        <w:rPr>
          <w:rFonts w:ascii="Arial" w:hAnsi="Arial"/>
        </w:rPr>
        <w:t xml:space="preserve">And also, can you put that on old business? </w:t>
      </w:r>
      <w:r w:rsidR="00D36311">
        <w:rPr>
          <w:rFonts w:ascii="Arial" w:hAnsi="Arial"/>
        </w:rPr>
        <w:t>So,</w:t>
      </w:r>
      <w:r>
        <w:rPr>
          <w:rFonts w:ascii="Arial" w:hAnsi="Arial"/>
        </w:rPr>
        <w:t xml:space="preserve"> we don't let it fall? </w:t>
      </w:r>
    </w:p>
    <w:p w:rsidR="004C295F" w:rsidRDefault="004C295F" w:rsidP="004C295F">
      <w:pPr>
        <w:spacing w:after="0"/>
      </w:pPr>
    </w:p>
    <w:p w:rsidR="004C295F" w:rsidRDefault="004C295F" w:rsidP="004C295F">
      <w:pPr>
        <w:spacing w:after="0"/>
      </w:pPr>
      <w:r>
        <w:rPr>
          <w:rFonts w:ascii="Arial" w:hAnsi="Arial"/>
          <w:b/>
        </w:rPr>
        <w:t xml:space="preserve">Steve Mazer, Administrator  </w:t>
      </w:r>
      <w:r>
        <w:rPr>
          <w:rFonts w:ascii="Arial" w:hAnsi="Arial"/>
          <w:color w:val="5D7284"/>
        </w:rPr>
        <w:t>41:30</w:t>
      </w:r>
    </w:p>
    <w:p w:rsidR="004C295F" w:rsidRDefault="004C295F" w:rsidP="004C295F">
      <w:pPr>
        <w:spacing w:after="0"/>
      </w:pPr>
      <w:r>
        <w:rPr>
          <w:rFonts w:ascii="Arial" w:hAnsi="Arial"/>
        </w:rPr>
        <w:t xml:space="preserve">Yes, sir.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41:31</w:t>
      </w:r>
    </w:p>
    <w:p w:rsidR="004C295F" w:rsidRDefault="004C295F" w:rsidP="004C295F">
      <w:pPr>
        <w:spacing w:after="0"/>
      </w:pPr>
      <w:r>
        <w:rPr>
          <w:rFonts w:ascii="Arial" w:hAnsi="Arial"/>
        </w:rPr>
        <w:t xml:space="preserve">Thank you.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41:32</w:t>
      </w:r>
    </w:p>
    <w:p w:rsidR="004C295F" w:rsidRDefault="00D36311" w:rsidP="004C295F">
      <w:pPr>
        <w:spacing w:after="0"/>
      </w:pPr>
      <w:r>
        <w:rPr>
          <w:rFonts w:ascii="Arial" w:hAnsi="Arial"/>
        </w:rPr>
        <w:t>So,</w:t>
      </w:r>
      <w:r w:rsidR="004C295F">
        <w:rPr>
          <w:rFonts w:ascii="Arial" w:hAnsi="Arial"/>
        </w:rPr>
        <w:t xml:space="preserve"> we're gonna table this,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41:33</w:t>
      </w:r>
    </w:p>
    <w:p w:rsidR="004C295F" w:rsidRDefault="004C295F" w:rsidP="004C295F">
      <w:pPr>
        <w:spacing w:after="0"/>
      </w:pPr>
      <w:r>
        <w:rPr>
          <w:rFonts w:ascii="Arial" w:hAnsi="Arial"/>
        </w:rPr>
        <w:t xml:space="preserve">then we're gonna table this. </w:t>
      </w:r>
    </w:p>
    <w:p w:rsidR="004C295F" w:rsidRDefault="004C295F" w:rsidP="004C295F">
      <w:pPr>
        <w:spacing w:after="0"/>
      </w:pPr>
    </w:p>
    <w:p w:rsidR="004C295F" w:rsidRDefault="004C295F" w:rsidP="004C295F">
      <w:pPr>
        <w:spacing w:after="0"/>
      </w:pPr>
      <w:r>
        <w:rPr>
          <w:rFonts w:ascii="Arial" w:hAnsi="Arial"/>
          <w:b/>
        </w:rPr>
        <w:t xml:space="preserve">Steve Mazer, Administrator  </w:t>
      </w:r>
      <w:r>
        <w:rPr>
          <w:rFonts w:ascii="Arial" w:hAnsi="Arial"/>
          <w:color w:val="5D7284"/>
        </w:rPr>
        <w:t>41:34</w:t>
      </w:r>
    </w:p>
    <w:p w:rsidR="004C295F" w:rsidRDefault="004C295F" w:rsidP="004C295F">
      <w:pPr>
        <w:spacing w:after="0"/>
      </w:pPr>
      <w:r>
        <w:rPr>
          <w:rFonts w:ascii="Arial" w:hAnsi="Arial"/>
        </w:rPr>
        <w:t xml:space="preserve">That's fine.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41:35</w:t>
      </w:r>
    </w:p>
    <w:p w:rsidR="004C295F" w:rsidRDefault="004C295F" w:rsidP="004C295F">
      <w:pPr>
        <w:spacing w:after="0"/>
      </w:pPr>
      <w:r>
        <w:rPr>
          <w:rFonts w:ascii="Arial" w:hAnsi="Arial"/>
        </w:rPr>
        <w:t xml:space="preserve">With some research being done by Steve to find out what the state standard is of Trustees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41:42</w:t>
      </w:r>
    </w:p>
    <w:p w:rsidR="004C295F" w:rsidRDefault="004C295F" w:rsidP="004C295F">
      <w:pPr>
        <w:spacing w:after="0"/>
      </w:pPr>
      <w:r>
        <w:rPr>
          <w:rFonts w:ascii="Arial" w:hAnsi="Arial"/>
        </w:rPr>
        <w:t xml:space="preserve">Sure.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41:43</w:t>
      </w:r>
    </w:p>
    <w:p w:rsidR="004C295F" w:rsidRDefault="004C295F" w:rsidP="004C295F">
      <w:pPr>
        <w:spacing w:after="0"/>
      </w:pPr>
      <w:r>
        <w:rPr>
          <w:rFonts w:ascii="Arial" w:hAnsi="Arial"/>
        </w:rPr>
        <w:t>I do feel that, you know, we do need to pay a little more than 15. Because the trustees that I have talked to talk to they have a lot more than that. So that Sure, yes.</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41:53</w:t>
      </w:r>
    </w:p>
    <w:p w:rsidR="004C295F" w:rsidRDefault="004C295F" w:rsidP="004C295F">
      <w:pPr>
        <w:spacing w:after="0"/>
      </w:pPr>
      <w:r>
        <w:rPr>
          <w:rFonts w:ascii="Arial" w:hAnsi="Arial"/>
        </w:rPr>
        <w:t xml:space="preserve">Alright. </w:t>
      </w:r>
      <w:r w:rsidR="00D36311">
        <w:rPr>
          <w:rFonts w:ascii="Arial" w:hAnsi="Arial"/>
        </w:rPr>
        <w:t>So,</w:t>
      </w:r>
      <w:r>
        <w:rPr>
          <w:rFonts w:ascii="Arial" w:hAnsi="Arial"/>
        </w:rPr>
        <w:t xml:space="preserve"> moving on. Then. Next thing I have is an engagement letter for Jeff </w:t>
      </w:r>
      <w:r w:rsidR="00D36311">
        <w:rPr>
          <w:rFonts w:ascii="Arial" w:hAnsi="Arial"/>
        </w:rPr>
        <w:t>Wilcheck</w:t>
      </w:r>
      <w:r>
        <w:rPr>
          <w:rFonts w:ascii="Arial" w:hAnsi="Arial"/>
        </w:rPr>
        <w:t xml:space="preserve">. I know that there's some questions out there still regarding what's going on. The board should receive a copy of the </w:t>
      </w:r>
      <w:r w:rsidR="00D36311">
        <w:rPr>
          <w:rFonts w:ascii="Arial" w:hAnsi="Arial"/>
        </w:rPr>
        <w:t>year-end</w:t>
      </w:r>
      <w:r>
        <w:rPr>
          <w:rFonts w:ascii="Arial" w:hAnsi="Arial"/>
        </w:rPr>
        <w:t xml:space="preserve"> financial statements are UAN system. Put those together and Jeff and I worked on compiling all these, you'll see the year end notes for everything. There's about 30 pages of documents, which by the way, is available to anybody in the public who wants a copy. </w:t>
      </w:r>
      <w:r w:rsidR="00D36311">
        <w:rPr>
          <w:rFonts w:ascii="Arial" w:hAnsi="Arial"/>
        </w:rPr>
        <w:t>So,</w:t>
      </w:r>
      <w:r>
        <w:rPr>
          <w:rFonts w:ascii="Arial" w:hAnsi="Arial"/>
        </w:rPr>
        <w:t xml:space="preserve"> if you want a copy, please see me after the meeting, or you can feel free to give me an email, they can public records request, I can shoot you over a PDF. But if you want a paper copy to  take with you tonight after the meeting, please see me. getting back to Jeff, I just want to discuss that for a second. Again, the board has it's like 31 pages of notes and financial statements, Year end balances, so on and so forth. And there's some other good notes in there. Again, our UN system is very, very helpful with a lot of this. A lot of Township's use it but getting back to Jeff. So now that 2021 is closed. Now that the </w:t>
      </w:r>
      <w:r w:rsidR="00D36311">
        <w:rPr>
          <w:rFonts w:ascii="Arial" w:hAnsi="Arial"/>
        </w:rPr>
        <w:t>year-end</w:t>
      </w:r>
      <w:r>
        <w:rPr>
          <w:rFonts w:ascii="Arial" w:hAnsi="Arial"/>
        </w:rPr>
        <w:t xml:space="preserve"> stuff is done, he is going back to continue to work on 17 through 19. And understand that he's been working several different years at a time. And I understand that, you know, there's still there's some resentment out there, still, I'm sure and so on, so forth. But I'm still learning a lot from Jeff, Jeff. And I have some things planned for me to learn bank rec and pension reports going forward here. </w:t>
      </w:r>
      <w:r w:rsidR="00D36311">
        <w:rPr>
          <w:rFonts w:ascii="Arial" w:hAnsi="Arial"/>
        </w:rPr>
        <w:t>So,</w:t>
      </w:r>
      <w:r>
        <w:rPr>
          <w:rFonts w:ascii="Arial" w:hAnsi="Arial"/>
        </w:rPr>
        <w:t xml:space="preserve"> this is an additional 200 hours, just as it has been the standard for a total of $9,500. And there's an exhibit attached, if anybody wants to take a look at that. But the other thing to notice, too, after March his hours will be dwindling, because at that point, hopefully 17 through 19 is getting closer to being done. And there's not as much current stuff to keep up on. </w:t>
      </w:r>
      <w:r w:rsidR="00D36311">
        <w:rPr>
          <w:rFonts w:ascii="Arial" w:hAnsi="Arial"/>
        </w:rPr>
        <w:t>So,</w:t>
      </w:r>
      <w:r>
        <w:rPr>
          <w:rFonts w:ascii="Arial" w:hAnsi="Arial"/>
        </w:rPr>
        <w:t xml:space="preserve"> any discussion from the board.</w:t>
      </w:r>
    </w:p>
    <w:p w:rsidR="004C295F" w:rsidRDefault="004C295F" w:rsidP="004C295F">
      <w:pPr>
        <w:spacing w:after="0"/>
      </w:pPr>
    </w:p>
    <w:p w:rsidR="004C295F" w:rsidRDefault="004C295F" w:rsidP="004C295F">
      <w:pPr>
        <w:spacing w:after="0"/>
      </w:pPr>
      <w:r>
        <w:rPr>
          <w:rFonts w:ascii="Arial" w:hAnsi="Arial"/>
          <w:b/>
        </w:rPr>
        <w:lastRenderedPageBreak/>
        <w:t xml:space="preserve">James Leezer, Trustee  </w:t>
      </w:r>
      <w:r>
        <w:rPr>
          <w:rFonts w:ascii="Arial" w:hAnsi="Arial"/>
          <w:color w:val="5D7284"/>
        </w:rPr>
        <w:t>43:45</w:t>
      </w:r>
    </w:p>
    <w:p w:rsidR="004C295F" w:rsidRDefault="004C295F" w:rsidP="004C295F">
      <w:pPr>
        <w:spacing w:after="0"/>
      </w:pPr>
      <w:r>
        <w:rPr>
          <w:rFonts w:ascii="Arial" w:hAnsi="Arial"/>
        </w:rPr>
        <w:t>I do know that he is, Mark Long is the main Auditor, But there's two other people in here with them. And I do know he's being pulled in several different directions looking at different years.</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44:00</w:t>
      </w:r>
    </w:p>
    <w:p w:rsidR="004C295F" w:rsidRDefault="004C295F" w:rsidP="004C295F">
      <w:pPr>
        <w:spacing w:after="0"/>
      </w:pPr>
      <w:r>
        <w:rPr>
          <w:rFonts w:ascii="Arial" w:hAnsi="Arial"/>
        </w:rPr>
        <w:t xml:space="preserve">Yes. And then they and they've been asking him several questions regarding different fund balance adjustments that have had to been made in prior years. And again, he's been the one that's been looking at all that keep in mind that all these things happen before my time was 17-19. And mine ha-ha  I wasn't in office at the time and yours yes. </w:t>
      </w:r>
      <w:r w:rsidR="00D36311">
        <w:rPr>
          <w:rFonts w:ascii="Arial" w:hAnsi="Arial"/>
        </w:rPr>
        <w:t>So,</w:t>
      </w:r>
      <w:r>
        <w:rPr>
          <w:rFonts w:ascii="Arial" w:hAnsi="Arial"/>
        </w:rPr>
        <w:t xml:space="preserve"> with that said he's still looking at all these things and getting several things fixed. Again, the board is more than welcome to talk to him any time, him and I talk several times a week. He's also been occasionally talking with our attorneys to keep them up to date on where things stand. He's been talking to Steve, he's talked with Robyn, so I'll leave it out there but if there's any other discussion from the board on this</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44:40</w:t>
      </w:r>
    </w:p>
    <w:p w:rsidR="004C295F" w:rsidRDefault="004C295F" w:rsidP="004C295F">
      <w:pPr>
        <w:spacing w:after="0"/>
      </w:pPr>
      <w:r>
        <w:rPr>
          <w:rFonts w:ascii="Arial" w:hAnsi="Arial"/>
        </w:rPr>
        <w:t>I have nothing else</w:t>
      </w:r>
    </w:p>
    <w:p w:rsidR="004C295F" w:rsidRDefault="004C295F" w:rsidP="004C295F">
      <w:pPr>
        <w:spacing w:after="0"/>
      </w:pPr>
    </w:p>
    <w:p w:rsidR="004C295F" w:rsidRDefault="004C295F" w:rsidP="004C295F">
      <w:pPr>
        <w:spacing w:after="0"/>
      </w:pPr>
      <w:r>
        <w:rPr>
          <w:rFonts w:ascii="Arial" w:hAnsi="Arial"/>
          <w:b/>
        </w:rPr>
        <w:t xml:space="preserve">Mike Blevins, Resident  </w:t>
      </w:r>
      <w:r>
        <w:rPr>
          <w:rFonts w:ascii="Arial" w:hAnsi="Arial"/>
          <w:color w:val="5D7284"/>
        </w:rPr>
        <w:t>44:50</w:t>
      </w:r>
    </w:p>
    <w:p w:rsidR="004C295F" w:rsidRDefault="004C295F" w:rsidP="004C295F">
      <w:pPr>
        <w:spacing w:after="0"/>
      </w:pPr>
      <w:r>
        <w:rPr>
          <w:rFonts w:ascii="Arial" w:hAnsi="Arial"/>
        </w:rPr>
        <w:t>Do you mind if I ask a question?</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44:51</w:t>
      </w:r>
    </w:p>
    <w:p w:rsidR="004C295F" w:rsidRDefault="004C295F" w:rsidP="004C295F">
      <w:pPr>
        <w:spacing w:after="0"/>
      </w:pPr>
      <w:r>
        <w:rPr>
          <w:rFonts w:ascii="Arial" w:hAnsi="Arial"/>
        </w:rPr>
        <w:t>yeah, go ahead. Ask the question. You might not get an answer that you like</w:t>
      </w:r>
    </w:p>
    <w:p w:rsidR="004C295F" w:rsidRDefault="004C295F" w:rsidP="004C295F">
      <w:pPr>
        <w:spacing w:after="0"/>
      </w:pPr>
    </w:p>
    <w:p w:rsidR="004C295F" w:rsidRDefault="004C295F" w:rsidP="004C295F">
      <w:pPr>
        <w:spacing w:after="0"/>
      </w:pPr>
      <w:r>
        <w:rPr>
          <w:rFonts w:ascii="Arial" w:hAnsi="Arial"/>
          <w:b/>
        </w:rPr>
        <w:t xml:space="preserve">Mike Blevins, Resident  </w:t>
      </w:r>
      <w:r>
        <w:rPr>
          <w:rFonts w:ascii="Arial" w:hAnsi="Arial"/>
          <w:color w:val="5D7284"/>
        </w:rPr>
        <w:t>44:56</w:t>
      </w:r>
    </w:p>
    <w:p w:rsidR="004C295F" w:rsidRDefault="00D36311" w:rsidP="004C295F">
      <w:pPr>
        <w:spacing w:after="0"/>
      </w:pPr>
      <w:r>
        <w:rPr>
          <w:rFonts w:ascii="Arial" w:hAnsi="Arial"/>
        </w:rPr>
        <w:t>So,</w:t>
      </w:r>
      <w:r w:rsidR="004C295F">
        <w:rPr>
          <w:rFonts w:ascii="Arial" w:hAnsi="Arial"/>
        </w:rPr>
        <w:t xml:space="preserve"> what you just heard, Hours will dwindle</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45:01</w:t>
      </w:r>
    </w:p>
    <w:p w:rsidR="004C295F" w:rsidRDefault="004C295F" w:rsidP="004C295F">
      <w:pPr>
        <w:spacing w:after="0"/>
      </w:pPr>
      <w:r>
        <w:rPr>
          <w:rFonts w:ascii="Arial" w:hAnsi="Arial"/>
        </w:rPr>
        <w:t>Meaning that his hours should last longer,</w:t>
      </w:r>
    </w:p>
    <w:p w:rsidR="004C295F" w:rsidRDefault="004C295F" w:rsidP="004C295F">
      <w:pPr>
        <w:spacing w:after="0"/>
      </w:pPr>
    </w:p>
    <w:p w:rsidR="004C295F" w:rsidRDefault="00D36311" w:rsidP="004C295F">
      <w:pPr>
        <w:spacing w:after="0"/>
      </w:pPr>
      <w:r>
        <w:rPr>
          <w:rFonts w:ascii="Arial" w:hAnsi="Arial"/>
          <w:b/>
        </w:rPr>
        <w:t xml:space="preserve">Mike Blevins, Resident  </w:t>
      </w:r>
      <w:r w:rsidR="004C295F">
        <w:rPr>
          <w:rFonts w:ascii="Arial" w:hAnsi="Arial"/>
          <w:color w:val="5D7284"/>
        </w:rPr>
        <w:t>45:03</w:t>
      </w:r>
    </w:p>
    <w:p w:rsidR="004C295F" w:rsidRDefault="00D36311" w:rsidP="004C295F">
      <w:pPr>
        <w:spacing w:after="0"/>
      </w:pPr>
      <w:r>
        <w:rPr>
          <w:rFonts w:ascii="Arial" w:hAnsi="Arial"/>
        </w:rPr>
        <w:t>So,</w:t>
      </w:r>
      <w:r w:rsidR="004C295F">
        <w:rPr>
          <w:rFonts w:ascii="Arial" w:hAnsi="Arial"/>
        </w:rPr>
        <w:t xml:space="preserve"> does that means we plan on keeping him on permanently in some form or fashion?</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45:11</w:t>
      </w:r>
    </w:p>
    <w:p w:rsidR="004C295F" w:rsidRDefault="004C295F" w:rsidP="004C295F">
      <w:pPr>
        <w:spacing w:after="0"/>
      </w:pPr>
      <w:r>
        <w:rPr>
          <w:rFonts w:ascii="Arial" w:hAnsi="Arial"/>
        </w:rPr>
        <w:t xml:space="preserve">Well, and that's a great question that kind of leads me into my next thing with the board. You know, when since we're handling a 10 million plus dollar budget, it is quite difficult at times with just two people in the fiscal department. </w:t>
      </w:r>
      <w:r w:rsidR="00D36311">
        <w:rPr>
          <w:rFonts w:ascii="Arial" w:hAnsi="Arial"/>
        </w:rPr>
        <w:t>So,</w:t>
      </w:r>
      <w:r>
        <w:rPr>
          <w:rFonts w:ascii="Arial" w:hAnsi="Arial"/>
        </w:rPr>
        <w:t xml:space="preserve"> I know it was discussed last year. If we wanted to bring Jeff on part time permanently. I don't know what I don't know where the board is with that, and maybe discussion for another time, but</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45:34</w:t>
      </w:r>
    </w:p>
    <w:p w:rsidR="004C295F" w:rsidRDefault="004C295F" w:rsidP="004C295F">
      <w:pPr>
        <w:spacing w:after="0"/>
      </w:pPr>
      <w:r>
        <w:rPr>
          <w:rFonts w:ascii="Arial" w:hAnsi="Arial"/>
        </w:rPr>
        <w:t>I'd like to do it another time.  Sure.  I'd like to See, where we're going on the timeline honestly</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45:42</w:t>
      </w:r>
    </w:p>
    <w:p w:rsidR="004C295F" w:rsidRDefault="004C295F" w:rsidP="004C295F">
      <w:pPr>
        <w:spacing w:after="0"/>
      </w:pPr>
      <w:r>
        <w:rPr>
          <w:rFonts w:ascii="Arial" w:hAnsi="Arial"/>
        </w:rPr>
        <w:t>John?</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45:43</w:t>
      </w:r>
    </w:p>
    <w:p w:rsidR="004C295F" w:rsidRDefault="004C295F" w:rsidP="004C295F">
      <w:pPr>
        <w:spacing w:after="0"/>
      </w:pPr>
      <w:r>
        <w:rPr>
          <w:rFonts w:ascii="Arial" w:hAnsi="Arial"/>
        </w:rPr>
        <w:t>I honestly believe, you know, seeing where we were and what happened in the past, and to have a CPA come in with periodically per month for something to go over to make sure that we never get back to where we were, I think we'd only be a good diligence of our bookkeeping.</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46:03</w:t>
      </w:r>
    </w:p>
    <w:p w:rsidR="004C295F" w:rsidRDefault="004C295F" w:rsidP="004C295F">
      <w:pPr>
        <w:spacing w:after="0"/>
      </w:pPr>
      <w:r>
        <w:rPr>
          <w:rFonts w:ascii="Arial" w:hAnsi="Arial"/>
        </w:rPr>
        <w:t>I think you're 100%. Right. But I think we need a chance to breathe before we do all that</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46:09</w:t>
      </w:r>
    </w:p>
    <w:p w:rsidR="004C295F" w:rsidRDefault="004C295F" w:rsidP="004C295F">
      <w:pPr>
        <w:spacing w:after="0"/>
      </w:pPr>
      <w:r>
        <w:rPr>
          <w:rFonts w:ascii="Arial" w:hAnsi="Arial"/>
        </w:rPr>
        <w:t xml:space="preserve">Yeah, before we do.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46:09</w:t>
      </w:r>
    </w:p>
    <w:p w:rsidR="004C295F" w:rsidRDefault="004C295F" w:rsidP="004C295F">
      <w:pPr>
        <w:spacing w:after="0"/>
        <w:rPr>
          <w:rFonts w:ascii="Arial" w:hAnsi="Arial"/>
        </w:rPr>
      </w:pPr>
      <w:r>
        <w:rPr>
          <w:rFonts w:ascii="Arial" w:hAnsi="Arial"/>
        </w:rPr>
        <w:t xml:space="preserve">Well, so </w:t>
      </w:r>
    </w:p>
    <w:p w:rsidR="00D36311" w:rsidRDefault="00D36311" w:rsidP="004C295F">
      <w:pPr>
        <w:spacing w:after="0"/>
      </w:pPr>
    </w:p>
    <w:p w:rsidR="00D36311" w:rsidRDefault="00D36311" w:rsidP="004C295F">
      <w:pPr>
        <w:spacing w:after="0"/>
      </w:pP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46:09</w:t>
      </w:r>
    </w:p>
    <w:p w:rsidR="004C295F" w:rsidRDefault="004C295F" w:rsidP="004C295F">
      <w:pPr>
        <w:spacing w:after="0"/>
      </w:pPr>
      <w:r>
        <w:rPr>
          <w:rFonts w:ascii="Arial" w:hAnsi="Arial"/>
        </w:rPr>
        <w:t xml:space="preserve">Mike,- Hang on a sec. Mike, to answer your question, </w:t>
      </w:r>
      <w:r w:rsidR="00D36311">
        <w:rPr>
          <w:rFonts w:ascii="Arial" w:hAnsi="Arial"/>
        </w:rPr>
        <w:t>keeping</w:t>
      </w:r>
      <w:r>
        <w:rPr>
          <w:rFonts w:ascii="Arial" w:hAnsi="Arial"/>
        </w:rPr>
        <w:t xml:space="preserve"> him on full time is what your question was correct. ,</w:t>
      </w:r>
    </w:p>
    <w:p w:rsidR="004C295F" w:rsidRDefault="004C295F" w:rsidP="004C295F">
      <w:pPr>
        <w:spacing w:after="0"/>
      </w:pPr>
    </w:p>
    <w:p w:rsidR="004C295F" w:rsidRDefault="00D36311" w:rsidP="004C295F">
      <w:pPr>
        <w:spacing w:after="0"/>
      </w:pPr>
      <w:r>
        <w:rPr>
          <w:rFonts w:ascii="Arial" w:hAnsi="Arial"/>
          <w:b/>
        </w:rPr>
        <w:t xml:space="preserve">Mike Blevins, Resident  </w:t>
      </w:r>
      <w:r w:rsidR="004C295F">
        <w:rPr>
          <w:rFonts w:ascii="Arial" w:hAnsi="Arial"/>
          <w:color w:val="5D7284"/>
        </w:rPr>
        <w:t>46:18</w:t>
      </w:r>
    </w:p>
    <w:p w:rsidR="004C295F" w:rsidRDefault="004C295F" w:rsidP="004C295F">
      <w:pPr>
        <w:spacing w:after="0"/>
      </w:pPr>
      <w:r>
        <w:rPr>
          <w:rFonts w:ascii="Arial" w:hAnsi="Arial"/>
        </w:rPr>
        <w:t xml:space="preserve">I believe when I sat in on the budget meeting, there was $75,000, earmarked for him. And I questioned it, and it disappeared from there. And it seemed to wind up somewhere else. Because at a meeting, John asked Nick, if that had been moved, but it was in a secret type of a conversation thing. But I did pick up on it. </w:t>
      </w:r>
      <w:r w:rsidR="00D36311">
        <w:rPr>
          <w:rFonts w:ascii="Arial" w:hAnsi="Arial"/>
        </w:rPr>
        <w:t>So,</w:t>
      </w:r>
      <w:r>
        <w:rPr>
          <w:rFonts w:ascii="Arial" w:hAnsi="Arial"/>
        </w:rPr>
        <w:t xml:space="preserve"> I believe for the budget. There's been $75,000 set aside for him for this year.</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46:50</w:t>
      </w:r>
    </w:p>
    <w:p w:rsidR="004C295F" w:rsidRDefault="004C295F" w:rsidP="004C295F">
      <w:pPr>
        <w:spacing w:after="0"/>
      </w:pPr>
      <w:r>
        <w:rPr>
          <w:rFonts w:ascii="Arial" w:hAnsi="Arial"/>
        </w:rPr>
        <w:t xml:space="preserve">There. There's been 75. There. Originally at the, I remember the meeting you're talking about there was </w:t>
      </w:r>
      <w:r w:rsidR="00D36311">
        <w:rPr>
          <w:rFonts w:ascii="Arial" w:hAnsi="Arial"/>
        </w:rPr>
        <w:t>an</w:t>
      </w:r>
      <w:r>
        <w:rPr>
          <w:rFonts w:ascii="Arial" w:hAnsi="Arial"/>
        </w:rPr>
        <w:t xml:space="preserve"> appropriation set aside for that. But that has Yes, that was that line item was done away with and it was moved into the</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47:07</w:t>
      </w:r>
    </w:p>
    <w:p w:rsidR="004C295F" w:rsidRDefault="004C295F" w:rsidP="004C295F">
      <w:pPr>
        <w:spacing w:after="0"/>
      </w:pPr>
      <w:r>
        <w:rPr>
          <w:rFonts w:ascii="Arial" w:hAnsi="Arial"/>
        </w:rPr>
        <w:t xml:space="preserve">it was, it was into the accounting and legal fees.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47:09</w:t>
      </w:r>
    </w:p>
    <w:p w:rsidR="004C295F" w:rsidRDefault="004C295F" w:rsidP="004C295F">
      <w:pPr>
        <w:spacing w:after="0"/>
      </w:pPr>
      <w:r>
        <w:rPr>
          <w:rFonts w:ascii="Arial" w:hAnsi="Arial"/>
        </w:rPr>
        <w:t xml:space="preserve">So that was, Mike that was this if the board would have approved that. that's just what a budget was looking like when we were first putting it together. I was not for wanting to put someone on full time. Then we were presented with another budget. And when I leaned over and asked him I was looking for that before I would approve that,  did, was this taken care of. </w:t>
      </w:r>
      <w:r w:rsidR="00D36311">
        <w:rPr>
          <w:rFonts w:ascii="Arial" w:hAnsi="Arial"/>
        </w:rPr>
        <w:t>So,</w:t>
      </w:r>
      <w:r>
        <w:rPr>
          <w:rFonts w:ascii="Arial" w:hAnsi="Arial"/>
        </w:rPr>
        <w:t xml:space="preserve"> if it was still in there, he would have been able to point it out to me, because I couldn't find it.</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47:38</w:t>
      </w:r>
    </w:p>
    <w:p w:rsidR="004C295F" w:rsidRDefault="004C295F" w:rsidP="004C295F">
      <w:pPr>
        <w:spacing w:after="0"/>
      </w:pPr>
      <w:r>
        <w:rPr>
          <w:rFonts w:ascii="Arial" w:hAnsi="Arial"/>
        </w:rPr>
        <w:t xml:space="preserve">Jeff was in two places depending on what the board wanted to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47:41</w:t>
      </w:r>
    </w:p>
    <w:p w:rsidR="004C295F" w:rsidRDefault="004C295F" w:rsidP="004C295F">
      <w:pPr>
        <w:spacing w:after="0"/>
      </w:pPr>
      <w:r>
        <w:rPr>
          <w:rFonts w:ascii="Arial" w:hAnsi="Arial"/>
        </w:rPr>
        <w:t xml:space="preserve">correct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47:41</w:t>
      </w:r>
    </w:p>
    <w:p w:rsidR="004C295F" w:rsidRDefault="004C295F" w:rsidP="004C295F">
      <w:pPr>
        <w:spacing w:after="0"/>
      </w:pPr>
      <w:r>
        <w:rPr>
          <w:rFonts w:ascii="Arial" w:hAnsi="Arial"/>
        </w:rPr>
        <w:t xml:space="preserve">either it was his own account code specific for that if they if the board wants to create a position,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47:47</w:t>
      </w:r>
    </w:p>
    <w:p w:rsidR="004C295F" w:rsidRDefault="004C295F" w:rsidP="004C295F">
      <w:pPr>
        <w:spacing w:after="0"/>
      </w:pPr>
      <w:r>
        <w:rPr>
          <w:rFonts w:ascii="Arial" w:hAnsi="Arial"/>
        </w:rPr>
        <w:t xml:space="preserve">right,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47:48</w:t>
      </w:r>
    </w:p>
    <w:p w:rsidR="004C295F" w:rsidRDefault="004C295F" w:rsidP="004C295F">
      <w:pPr>
        <w:spacing w:after="0"/>
        <w:rPr>
          <w:rFonts w:ascii="Arial" w:hAnsi="Arial"/>
        </w:rPr>
      </w:pPr>
      <w:r>
        <w:rPr>
          <w:rFonts w:ascii="Arial" w:hAnsi="Arial"/>
        </w:rPr>
        <w:t xml:space="preserve">or he was in the accounting and legal fees, there was money set aside for him. And both of those depending whichever way the board wanted to go. </w:t>
      </w:r>
      <w:r w:rsidR="00D36311">
        <w:rPr>
          <w:rFonts w:ascii="Arial" w:hAnsi="Arial"/>
        </w:rPr>
        <w:t>So,</w:t>
      </w:r>
      <w:r>
        <w:rPr>
          <w:rFonts w:ascii="Arial" w:hAnsi="Arial"/>
        </w:rPr>
        <w:t xml:space="preserve"> it was removed, his line item was removed. And </w:t>
      </w:r>
      <w:r w:rsidR="00D36311">
        <w:rPr>
          <w:rFonts w:ascii="Arial" w:hAnsi="Arial"/>
        </w:rPr>
        <w:t>so,</w:t>
      </w:r>
      <w:r>
        <w:rPr>
          <w:rFonts w:ascii="Arial" w:hAnsi="Arial"/>
        </w:rPr>
        <w:t xml:space="preserve"> it's just in the accounting and legal fees.</w:t>
      </w:r>
    </w:p>
    <w:p w:rsidR="00D36311" w:rsidRDefault="00D36311" w:rsidP="004C295F">
      <w:pPr>
        <w:spacing w:after="0"/>
      </w:pPr>
    </w:p>
    <w:p w:rsidR="00D36311" w:rsidRDefault="00D36311" w:rsidP="004C295F">
      <w:pPr>
        <w:spacing w:after="0"/>
      </w:pP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48:01</w:t>
      </w:r>
    </w:p>
    <w:p w:rsidR="004C295F" w:rsidRDefault="00D36311" w:rsidP="004C295F">
      <w:pPr>
        <w:spacing w:after="0"/>
      </w:pPr>
      <w:r>
        <w:rPr>
          <w:rFonts w:ascii="Arial" w:hAnsi="Arial"/>
        </w:rPr>
        <w:t>So,</w:t>
      </w:r>
      <w:r w:rsidR="004C295F">
        <w:rPr>
          <w:rFonts w:ascii="Arial" w:hAnsi="Arial"/>
        </w:rPr>
        <w:t xml:space="preserve"> my and again, my opinion is without delay and taking a cooling period and letting a bunch of time go by and then bringing back in. We need to stay on top of this to make sure we stay current on everything as a CPA looking at that. That's all I've got.</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48:18</w:t>
      </w:r>
    </w:p>
    <w:p w:rsidR="004C295F" w:rsidRDefault="004C295F" w:rsidP="004C295F">
      <w:pPr>
        <w:spacing w:after="0"/>
      </w:pPr>
      <w:r>
        <w:rPr>
          <w:rFonts w:ascii="Arial" w:hAnsi="Arial"/>
        </w:rPr>
        <w:t xml:space="preserve">But we're saying that it's not going to be the </w:t>
      </w:r>
      <w:r w:rsidR="00D36311">
        <w:rPr>
          <w:rFonts w:ascii="Arial" w:hAnsi="Arial"/>
        </w:rPr>
        <w:t>number</w:t>
      </w:r>
      <w:r>
        <w:rPr>
          <w:rFonts w:ascii="Arial" w:hAnsi="Arial"/>
        </w:rPr>
        <w:t xml:space="preserve"> of hours he's been working.</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48:21</w:t>
      </w:r>
    </w:p>
    <w:p w:rsidR="004C295F" w:rsidRDefault="004C295F" w:rsidP="004C295F">
      <w:pPr>
        <w:spacing w:after="0"/>
      </w:pPr>
      <w:r>
        <w:rPr>
          <w:rFonts w:ascii="Arial" w:hAnsi="Arial"/>
        </w:rPr>
        <w:t xml:space="preserve">Absolutely,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48:22</w:t>
      </w:r>
    </w:p>
    <w:p w:rsidR="004C295F" w:rsidRDefault="004C295F" w:rsidP="004C295F">
      <w:pPr>
        <w:spacing w:after="0"/>
      </w:pPr>
      <w:r>
        <w:rPr>
          <w:rFonts w:ascii="Arial" w:hAnsi="Arial"/>
        </w:rPr>
        <w:t>Once the audits done his hours will dwindle.</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48:25</w:t>
      </w:r>
    </w:p>
    <w:p w:rsidR="004C295F" w:rsidRDefault="004C295F" w:rsidP="004C295F">
      <w:pPr>
        <w:spacing w:after="0"/>
      </w:pPr>
      <w:r>
        <w:rPr>
          <w:rFonts w:ascii="Arial" w:hAnsi="Arial"/>
        </w:rPr>
        <w:t>We don't even know what it would look like we need to sit down to figure out okay, does he need 10 hours a month? Does he need five hours? We'd have to look at that to see.</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48:34</w:t>
      </w:r>
    </w:p>
    <w:p w:rsidR="004C295F" w:rsidRDefault="004C295F" w:rsidP="004C295F">
      <w:pPr>
        <w:spacing w:after="0"/>
      </w:pPr>
      <w:r>
        <w:rPr>
          <w:rFonts w:ascii="Arial" w:hAnsi="Arial"/>
        </w:rPr>
        <w:t xml:space="preserve">Yeah, </w:t>
      </w:r>
      <w:r w:rsidR="00D36311">
        <w:rPr>
          <w:rFonts w:ascii="Arial" w:hAnsi="Arial"/>
        </w:rPr>
        <w:t>that’ll</w:t>
      </w:r>
      <w:r>
        <w:rPr>
          <w:rFonts w:ascii="Arial" w:hAnsi="Arial"/>
        </w:rPr>
        <w:t xml:space="preserve"> be another day. Another discussion,</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48:37</w:t>
      </w:r>
    </w:p>
    <w:p w:rsidR="004C295F" w:rsidRDefault="004C295F" w:rsidP="004C295F">
      <w:pPr>
        <w:spacing w:after="0"/>
      </w:pPr>
      <w:r>
        <w:rPr>
          <w:rFonts w:ascii="Arial" w:hAnsi="Arial"/>
        </w:rPr>
        <w:t xml:space="preserve"> We're </w:t>
      </w:r>
      <w:r w:rsidR="00D36311">
        <w:rPr>
          <w:rFonts w:ascii="Arial" w:hAnsi="Arial"/>
        </w:rPr>
        <w:t>nowhere</w:t>
      </w:r>
      <w:r>
        <w:rPr>
          <w:rFonts w:ascii="Arial" w:hAnsi="Arial"/>
        </w:rPr>
        <w:t xml:space="preserve"> near there yet.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48:38</w:t>
      </w:r>
    </w:p>
    <w:p w:rsidR="004C295F" w:rsidRDefault="004C295F" w:rsidP="004C295F">
      <w:pPr>
        <w:spacing w:after="0"/>
      </w:pPr>
      <w:r>
        <w:rPr>
          <w:rFonts w:ascii="Arial" w:hAnsi="Arial"/>
        </w:rPr>
        <w:t>No, we won't be for a while.</w:t>
      </w:r>
    </w:p>
    <w:p w:rsidR="004C295F" w:rsidRDefault="004C295F" w:rsidP="004C295F">
      <w:pPr>
        <w:spacing w:after="0"/>
      </w:pPr>
    </w:p>
    <w:p w:rsidR="004C295F" w:rsidRDefault="00D36311" w:rsidP="004C295F">
      <w:pPr>
        <w:spacing w:after="0"/>
      </w:pPr>
      <w:r>
        <w:rPr>
          <w:rFonts w:ascii="Arial" w:hAnsi="Arial"/>
          <w:b/>
        </w:rPr>
        <w:t xml:space="preserve">Mike Blevins, Resident  </w:t>
      </w:r>
      <w:r w:rsidR="004C295F">
        <w:rPr>
          <w:rFonts w:ascii="Arial" w:hAnsi="Arial"/>
          <w:color w:val="5D7284"/>
        </w:rPr>
        <w:t>48:42</w:t>
      </w:r>
    </w:p>
    <w:p w:rsidR="004C295F" w:rsidRDefault="004C295F" w:rsidP="004C295F">
      <w:pPr>
        <w:spacing w:after="0"/>
      </w:pPr>
      <w:r>
        <w:rPr>
          <w:rFonts w:ascii="Arial" w:hAnsi="Arial"/>
        </w:rPr>
        <w:t xml:space="preserve">Yes, Mike Blevins. </w:t>
      </w:r>
      <w:r w:rsidR="00D36311">
        <w:rPr>
          <w:rFonts w:ascii="Arial" w:hAnsi="Arial"/>
        </w:rPr>
        <w:t>So,</w:t>
      </w:r>
      <w:r>
        <w:rPr>
          <w:rFonts w:ascii="Arial" w:hAnsi="Arial"/>
        </w:rPr>
        <w:t xml:space="preserve"> we're basically saying that if we bring him back further down the line, it would be on an as need basis. And he would not be here on doing day to day operations. As the Fiscal Department</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48:58</w:t>
      </w:r>
    </w:p>
    <w:p w:rsidR="004C295F" w:rsidRDefault="004C295F" w:rsidP="004C295F">
      <w:pPr>
        <w:spacing w:after="0"/>
      </w:pPr>
      <w:r>
        <w:rPr>
          <w:rFonts w:ascii="Arial" w:hAnsi="Arial"/>
        </w:rPr>
        <w:t xml:space="preserve">me as a board member at this time, I would say no, yeah, that's correct. As we need as </w:t>
      </w:r>
    </w:p>
    <w:p w:rsidR="004C295F" w:rsidRDefault="004C295F" w:rsidP="004C295F">
      <w:pPr>
        <w:spacing w:after="0"/>
      </w:pPr>
    </w:p>
    <w:p w:rsidR="004C295F" w:rsidRDefault="00D36311" w:rsidP="004C295F">
      <w:pPr>
        <w:spacing w:after="0"/>
      </w:pPr>
      <w:r>
        <w:rPr>
          <w:rFonts w:ascii="Arial" w:hAnsi="Arial"/>
          <w:b/>
        </w:rPr>
        <w:t xml:space="preserve">Mike Blevins, Resident  </w:t>
      </w:r>
      <w:r w:rsidR="004C295F">
        <w:rPr>
          <w:rFonts w:ascii="Arial" w:hAnsi="Arial"/>
          <w:color w:val="5D7284"/>
        </w:rPr>
        <w:t>49:00</w:t>
      </w:r>
    </w:p>
    <w:p w:rsidR="004C295F" w:rsidRDefault="004C295F" w:rsidP="004C295F">
      <w:pPr>
        <w:spacing w:after="0"/>
      </w:pPr>
      <w:r>
        <w:rPr>
          <w:rFonts w:ascii="Arial" w:hAnsi="Arial"/>
        </w:rPr>
        <w:t xml:space="preserve">Do we really need someone making almost $50 an hour, I think there are people out there that can do what you're asking for, to come in and check to make sure things are being run efficiently or </w:t>
      </w:r>
      <w:r w:rsidR="00D36311">
        <w:rPr>
          <w:rFonts w:ascii="Arial" w:hAnsi="Arial"/>
        </w:rPr>
        <w:t>properly?</w:t>
      </w:r>
      <w:r>
        <w:rPr>
          <w:rFonts w:ascii="Arial" w:hAnsi="Arial"/>
        </w:rPr>
        <w:t xml:space="preserve"> Or some I don't think we need somebody at almost $50 an hour,</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49:23</w:t>
      </w:r>
    </w:p>
    <w:p w:rsidR="004C295F" w:rsidRDefault="004C295F" w:rsidP="004C295F">
      <w:pPr>
        <w:spacing w:after="0"/>
      </w:pPr>
      <w:r>
        <w:rPr>
          <w:rFonts w:ascii="Arial" w:hAnsi="Arial"/>
        </w:rPr>
        <w:lastRenderedPageBreak/>
        <w:t>and I can understand where you're where your thinking is on that. And the reason that I would say yes, is because he's highly recommended by the county by the what's his name, Mark long with the State State Auditor's Office, thank you,</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49:40</w:t>
      </w:r>
    </w:p>
    <w:p w:rsidR="004C295F" w:rsidRDefault="004C295F" w:rsidP="004C295F">
      <w:pPr>
        <w:spacing w:after="0"/>
      </w:pPr>
      <w:r>
        <w:rPr>
          <w:rFonts w:ascii="Arial" w:hAnsi="Arial"/>
        </w:rPr>
        <w:t>because he comes highly recommended from his</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49:42</w:t>
      </w:r>
    </w:p>
    <w:p w:rsidR="004C295F" w:rsidRDefault="004C295F" w:rsidP="004C295F">
      <w:pPr>
        <w:spacing w:after="0"/>
      </w:pPr>
      <w:r>
        <w:rPr>
          <w:rFonts w:ascii="Arial" w:hAnsi="Arial"/>
        </w:rPr>
        <w:t xml:space="preserve">and they recommend that we, you know, because they work together. </w:t>
      </w:r>
      <w:r w:rsidR="00D36311">
        <w:rPr>
          <w:rFonts w:ascii="Arial" w:hAnsi="Arial"/>
        </w:rPr>
        <w:t>So,</w:t>
      </w:r>
      <w:r>
        <w:rPr>
          <w:rFonts w:ascii="Arial" w:hAnsi="Arial"/>
        </w:rPr>
        <w:t xml:space="preserve"> with what we've went through. Yeah, and I'm just explaining my position on this.</w:t>
      </w:r>
    </w:p>
    <w:p w:rsidR="004C295F" w:rsidRDefault="004C295F" w:rsidP="004C295F">
      <w:pPr>
        <w:spacing w:after="0"/>
      </w:pPr>
    </w:p>
    <w:p w:rsidR="004C295F" w:rsidRDefault="004C295F" w:rsidP="004C295F">
      <w:pPr>
        <w:spacing w:after="0"/>
      </w:pPr>
      <w:r>
        <w:rPr>
          <w:rFonts w:ascii="Arial" w:hAnsi="Arial"/>
          <w:color w:val="5D7284"/>
        </w:rPr>
        <w:t>49:52</w:t>
      </w:r>
    </w:p>
    <w:p w:rsidR="004C295F" w:rsidRDefault="004C295F" w:rsidP="004C295F">
      <w:pPr>
        <w:spacing w:after="0"/>
      </w:pPr>
      <w:r>
        <w:rPr>
          <w:rFonts w:ascii="Arial" w:hAnsi="Arial"/>
        </w:rPr>
        <w:t xml:space="preserve">I understand. I'm not saying that's not true, but I also had a conversation with Mark Long and he told me that we do not have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50:00</w:t>
      </w:r>
    </w:p>
    <w:p w:rsidR="004C295F" w:rsidRDefault="004C295F" w:rsidP="004C295F">
      <w:pPr>
        <w:spacing w:after="0"/>
      </w:pPr>
      <w:r>
        <w:rPr>
          <w:rFonts w:ascii="Arial" w:hAnsi="Arial"/>
        </w:rPr>
        <w:t>Have to use him No,</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50:01</w:t>
      </w:r>
    </w:p>
    <w:p w:rsidR="004C295F" w:rsidRDefault="004C295F" w:rsidP="004C295F">
      <w:pPr>
        <w:spacing w:after="0"/>
      </w:pPr>
      <w:r>
        <w:rPr>
          <w:rFonts w:ascii="Arial" w:hAnsi="Arial"/>
        </w:rPr>
        <w:t xml:space="preserve"> no, we don't have to</w:t>
      </w:r>
    </w:p>
    <w:p w:rsidR="004C295F" w:rsidRDefault="004C295F" w:rsidP="004C295F">
      <w:pPr>
        <w:spacing w:after="0"/>
      </w:pPr>
    </w:p>
    <w:p w:rsidR="004C295F" w:rsidRDefault="004C295F" w:rsidP="004C295F">
      <w:pPr>
        <w:spacing w:after="0"/>
      </w:pPr>
      <w:r>
        <w:rPr>
          <w:rFonts w:ascii="Arial" w:hAnsi="Arial"/>
          <w:b/>
        </w:rPr>
        <w:t xml:space="preserve">Jim Stevens, Road Superintendent  </w:t>
      </w:r>
      <w:r>
        <w:rPr>
          <w:rFonts w:ascii="Arial" w:hAnsi="Arial"/>
          <w:color w:val="5D7284"/>
        </w:rPr>
        <w:t>50:02</w:t>
      </w:r>
    </w:p>
    <w:p w:rsidR="004C295F" w:rsidRDefault="004C295F" w:rsidP="004C295F">
      <w:pPr>
        <w:spacing w:after="0"/>
      </w:pPr>
      <w:r>
        <w:rPr>
          <w:rFonts w:ascii="Arial" w:hAnsi="Arial"/>
        </w:rPr>
        <w:t xml:space="preserve">They're not recommending Jeff Wilcheck. Their recommendation was that we get a person. Jeff Wilcheck misrepresented himself when he came to the board and asked for more money when he represented to the board that those people were making the amount of money that he described that night. And I found out that that's not true.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50:23</w:t>
      </w:r>
    </w:p>
    <w:p w:rsidR="004C295F" w:rsidRDefault="004C295F" w:rsidP="004C295F">
      <w:pPr>
        <w:spacing w:after="0"/>
      </w:pPr>
      <w:r>
        <w:rPr>
          <w:rFonts w:ascii="Arial" w:hAnsi="Arial"/>
        </w:rPr>
        <w:t xml:space="preserve">Sure, sure. And, you know, my, in my role as a board member, and the things that were preview to, the reason that I would sit here and vote yes for that is just because of all the work that he's done, everything he's went through, he is up on everything, and we'd know right, where to go versus getting somebody new, and then have a million questions. Why did he do this? Or why did he do that? </w:t>
      </w:r>
      <w:r w:rsidR="00D36311">
        <w:rPr>
          <w:rFonts w:ascii="Arial" w:hAnsi="Arial"/>
        </w:rPr>
        <w:t>So,</w:t>
      </w:r>
      <w:r>
        <w:rPr>
          <w:rFonts w:ascii="Arial" w:hAnsi="Arial"/>
        </w:rPr>
        <w:t xml:space="preserve"> to me, it would be cost efficient and paying him the 50 an hour versus someone that would be $48 an hour, and they're spending more time trying to understand what the $50 amount did</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51:02</w:t>
      </w:r>
    </w:p>
    <w:p w:rsidR="004C295F" w:rsidRDefault="004C295F" w:rsidP="004C295F">
      <w:pPr>
        <w:spacing w:after="0"/>
      </w:pPr>
      <w:r>
        <w:rPr>
          <w:rFonts w:ascii="Arial" w:hAnsi="Arial"/>
        </w:rPr>
        <w:t xml:space="preserve"> If he we're to get hired on part time, we could probably negotiate his rate. This is just this contract to have contractual rate and if the board so chooses</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51:10</w:t>
      </w:r>
    </w:p>
    <w:p w:rsidR="004C295F" w:rsidRDefault="004C295F" w:rsidP="004C295F">
      <w:pPr>
        <w:spacing w:after="0"/>
      </w:pPr>
      <w:r>
        <w:rPr>
          <w:rFonts w:ascii="Arial" w:hAnsi="Arial"/>
        </w:rPr>
        <w:t xml:space="preserve">Let's deal with this resolution tonight, and I will cross that bridge once the Audit is over,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51:15</w:t>
      </w:r>
    </w:p>
    <w:p w:rsidR="004C295F" w:rsidRDefault="004C295F" w:rsidP="004C295F">
      <w:pPr>
        <w:spacing w:after="0"/>
      </w:pPr>
      <w:r>
        <w:rPr>
          <w:rFonts w:ascii="Arial" w:hAnsi="Arial"/>
        </w:rPr>
        <w:t xml:space="preserve">okay.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51:18</w:t>
      </w:r>
    </w:p>
    <w:p w:rsidR="004C295F" w:rsidRDefault="004C295F" w:rsidP="004C295F">
      <w:pPr>
        <w:spacing w:after="0"/>
      </w:pPr>
      <w:r>
        <w:rPr>
          <w:rFonts w:ascii="Arial" w:hAnsi="Arial"/>
        </w:rPr>
        <w:t>Well, so move on this resolution.</w:t>
      </w:r>
    </w:p>
    <w:p w:rsidR="004C295F" w:rsidRDefault="004C295F" w:rsidP="004C295F">
      <w:pPr>
        <w:spacing w:after="0"/>
      </w:pPr>
    </w:p>
    <w:p w:rsidR="004C295F" w:rsidRDefault="004C295F" w:rsidP="004C295F">
      <w:pPr>
        <w:spacing w:after="0"/>
      </w:pPr>
      <w:r>
        <w:rPr>
          <w:rFonts w:ascii="Arial" w:hAnsi="Arial"/>
          <w:b/>
        </w:rPr>
        <w:lastRenderedPageBreak/>
        <w:t xml:space="preserve">Nicholas Dunn, Fiscal Officer  </w:t>
      </w:r>
      <w:r>
        <w:rPr>
          <w:rFonts w:ascii="Arial" w:hAnsi="Arial"/>
          <w:color w:val="5D7284"/>
        </w:rPr>
        <w:t>51:20</w:t>
      </w:r>
    </w:p>
    <w:p w:rsidR="004C295F" w:rsidRDefault="004C295F" w:rsidP="004C295F">
      <w:pPr>
        <w:spacing w:after="0"/>
      </w:pPr>
      <w:r>
        <w:rPr>
          <w:rFonts w:ascii="Arial" w:hAnsi="Arial"/>
        </w:rPr>
        <w:t>Okay. And again, this is for 200 additional hours, totally $9,500 and go from there, so.</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51:30</w:t>
      </w:r>
    </w:p>
    <w:p w:rsidR="004C295F" w:rsidRDefault="004C295F" w:rsidP="004C295F">
      <w:pPr>
        <w:spacing w:after="0"/>
      </w:pPr>
      <w:r>
        <w:rPr>
          <w:rFonts w:ascii="Arial" w:hAnsi="Arial"/>
        </w:rPr>
        <w:t>Oh, okay.</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51:32</w:t>
      </w:r>
    </w:p>
    <w:p w:rsidR="004C295F" w:rsidRDefault="004C295F" w:rsidP="004C295F">
      <w:pPr>
        <w:spacing w:after="0"/>
      </w:pPr>
      <w:r>
        <w:rPr>
          <w:rFonts w:ascii="Arial" w:hAnsi="Arial"/>
        </w:rPr>
        <w:t xml:space="preserve">Is that a second Ralph? </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51:33</w:t>
      </w:r>
    </w:p>
    <w:p w:rsidR="004C295F" w:rsidRDefault="004C295F" w:rsidP="004C295F">
      <w:pPr>
        <w:spacing w:after="0"/>
      </w:pPr>
      <w:r>
        <w:rPr>
          <w:rFonts w:ascii="Arial" w:hAnsi="Arial"/>
        </w:rPr>
        <w:t xml:space="preserve">Yeah.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51:33</w:t>
      </w:r>
    </w:p>
    <w:p w:rsidR="004C295F" w:rsidRDefault="004C295F" w:rsidP="004C295F">
      <w:pPr>
        <w:spacing w:after="0"/>
      </w:pPr>
      <w:r>
        <w:rPr>
          <w:rFonts w:ascii="Arial" w:hAnsi="Arial"/>
        </w:rPr>
        <w:t xml:space="preserve">Okay. </w:t>
      </w:r>
      <w:r w:rsidR="00D36311">
        <w:rPr>
          <w:rFonts w:ascii="Arial" w:hAnsi="Arial"/>
        </w:rPr>
        <w:t>So,</w:t>
      </w:r>
      <w:r>
        <w:rPr>
          <w:rFonts w:ascii="Arial" w:hAnsi="Arial"/>
        </w:rPr>
        <w:t xml:space="preserve"> this is resolution 2022-035 Roll call on this one, Jim.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51:39</w:t>
      </w:r>
    </w:p>
    <w:p w:rsidR="004C295F" w:rsidRDefault="004C295F" w:rsidP="004C295F">
      <w:pPr>
        <w:spacing w:after="0"/>
      </w:pPr>
      <w:r>
        <w:rPr>
          <w:rFonts w:ascii="Arial" w:hAnsi="Arial"/>
        </w:rPr>
        <w:t>Yes,</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51:39</w:t>
      </w:r>
    </w:p>
    <w:p w:rsidR="004C295F" w:rsidRDefault="004C295F" w:rsidP="004C295F">
      <w:pPr>
        <w:spacing w:after="0"/>
      </w:pPr>
      <w:r>
        <w:rPr>
          <w:rFonts w:ascii="Arial" w:hAnsi="Arial"/>
        </w:rPr>
        <w:t xml:space="preserve"> Ralph. </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51:40</w:t>
      </w:r>
    </w:p>
    <w:p w:rsidR="004C295F" w:rsidRDefault="004C295F" w:rsidP="004C295F">
      <w:pPr>
        <w:spacing w:after="0"/>
      </w:pPr>
      <w:r>
        <w:rPr>
          <w:rFonts w:ascii="Arial" w:hAnsi="Arial"/>
        </w:rPr>
        <w:t xml:space="preserve">Yes,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51:40</w:t>
      </w:r>
    </w:p>
    <w:p w:rsidR="004C295F" w:rsidRDefault="004C295F" w:rsidP="004C295F">
      <w:pPr>
        <w:spacing w:after="0"/>
      </w:pPr>
      <w:r>
        <w:rPr>
          <w:rFonts w:ascii="Arial" w:hAnsi="Arial"/>
        </w:rPr>
        <w:t xml:space="preserve">John.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51:41</w:t>
      </w:r>
    </w:p>
    <w:p w:rsidR="004C295F" w:rsidRDefault="004C295F" w:rsidP="004C295F">
      <w:pPr>
        <w:spacing w:after="0"/>
      </w:pPr>
      <w:r>
        <w:rPr>
          <w:rFonts w:ascii="Arial" w:hAnsi="Arial"/>
        </w:rPr>
        <w:t xml:space="preserve">Yes.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51:42</w:t>
      </w:r>
    </w:p>
    <w:p w:rsidR="004C295F" w:rsidRDefault="004C295F" w:rsidP="004C295F">
      <w:pPr>
        <w:spacing w:after="0"/>
      </w:pPr>
      <w:r>
        <w:rPr>
          <w:rFonts w:ascii="Arial" w:hAnsi="Arial"/>
        </w:rPr>
        <w:t>Thank you. And Ollie will have to have this sheet corrected as well. So. And with that said, that is all I have from the Fiscal Department unless the board or audience has other questions for me.</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51:52</w:t>
      </w:r>
    </w:p>
    <w:p w:rsidR="004C295F" w:rsidRDefault="004C295F" w:rsidP="004C295F">
      <w:pPr>
        <w:spacing w:after="0"/>
      </w:pPr>
      <w:r>
        <w:rPr>
          <w:rFonts w:ascii="Arial" w:hAnsi="Arial"/>
        </w:rPr>
        <w:t xml:space="preserve">I have. I have none. Does the audience have any questions for Nick? Okay, moving on. To our administrator, Steve </w:t>
      </w:r>
      <w:r w:rsidR="00D36311">
        <w:rPr>
          <w:rFonts w:ascii="Arial" w:hAnsi="Arial"/>
        </w:rPr>
        <w:t>Mazer</w:t>
      </w:r>
      <w:r>
        <w:rPr>
          <w:rFonts w:ascii="Arial" w:hAnsi="Arial"/>
        </w:rPr>
        <w:t>.</w:t>
      </w:r>
    </w:p>
    <w:p w:rsidR="004C295F" w:rsidRDefault="004C295F" w:rsidP="004C295F">
      <w:pPr>
        <w:spacing w:after="0"/>
      </w:pPr>
    </w:p>
    <w:p w:rsidR="004C295F" w:rsidRDefault="004C295F" w:rsidP="004C295F">
      <w:pPr>
        <w:spacing w:after="0"/>
      </w:pPr>
      <w:r>
        <w:rPr>
          <w:rFonts w:ascii="Arial" w:hAnsi="Arial"/>
          <w:b/>
        </w:rPr>
        <w:t xml:space="preserve">Steve Mazer, Administrator  </w:t>
      </w:r>
      <w:r>
        <w:rPr>
          <w:rFonts w:ascii="Arial" w:hAnsi="Arial"/>
          <w:color w:val="5D7284"/>
        </w:rPr>
        <w:t>52:03</w:t>
      </w:r>
    </w:p>
    <w:p w:rsidR="004C295F" w:rsidRDefault="004C295F" w:rsidP="004C295F">
      <w:pPr>
        <w:spacing w:after="0"/>
      </w:pPr>
      <w:r>
        <w:rPr>
          <w:rFonts w:ascii="Arial" w:hAnsi="Arial"/>
        </w:rPr>
        <w:t>Thank you, Chairman. The first resolution I have resolutions 2022-032, is a weather or natural causes emergency leave policy and be resolved by the Board of Trustees of Franklin Township, Franklin County, Ohio that the board approves to accept the Attach weather and natural causes emergency leave policy effective February 1, 2022. And I've attached an exhibit there for you. It basically what this is, and I explained this with other other townships. If you have an emergency like, for example, the township experienced a week or two ago. And if the offices are closed,</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52:53</w:t>
      </w:r>
    </w:p>
    <w:p w:rsidR="004C295F" w:rsidRDefault="004C295F" w:rsidP="004C295F">
      <w:pPr>
        <w:spacing w:after="0"/>
      </w:pPr>
      <w:r>
        <w:rPr>
          <w:rFonts w:ascii="Arial" w:hAnsi="Arial"/>
        </w:rPr>
        <w:t>(illegible)</w:t>
      </w:r>
    </w:p>
    <w:p w:rsidR="004C295F" w:rsidRDefault="004C295F" w:rsidP="004C295F">
      <w:pPr>
        <w:spacing w:after="0"/>
      </w:pPr>
    </w:p>
    <w:p w:rsidR="004C295F" w:rsidRDefault="004C295F" w:rsidP="004C295F">
      <w:pPr>
        <w:spacing w:after="0"/>
      </w:pPr>
      <w:r>
        <w:rPr>
          <w:rFonts w:ascii="Arial" w:hAnsi="Arial"/>
          <w:b/>
        </w:rPr>
        <w:t xml:space="preserve">Steve Mazer, Administrator  </w:t>
      </w:r>
      <w:r>
        <w:rPr>
          <w:rFonts w:ascii="Arial" w:hAnsi="Arial"/>
          <w:color w:val="5D7284"/>
        </w:rPr>
        <w:t>52:55</w:t>
      </w:r>
    </w:p>
    <w:p w:rsidR="004C295F" w:rsidRDefault="004C295F" w:rsidP="004C295F">
      <w:pPr>
        <w:spacing w:after="0"/>
      </w:pPr>
      <w:r>
        <w:rPr>
          <w:rFonts w:ascii="Arial" w:hAnsi="Arial"/>
        </w:rPr>
        <w:t xml:space="preserve">employees are required to either use vacation time,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52:59</w:t>
      </w:r>
    </w:p>
    <w:p w:rsidR="004C295F" w:rsidRDefault="004C295F" w:rsidP="004C295F">
      <w:pPr>
        <w:spacing w:after="0"/>
      </w:pPr>
      <w:r>
        <w:rPr>
          <w:rFonts w:ascii="Arial" w:hAnsi="Arial"/>
        </w:rPr>
        <w:t>(I might have your copy)</w:t>
      </w:r>
    </w:p>
    <w:p w:rsidR="004C295F" w:rsidRDefault="004C295F" w:rsidP="004C295F">
      <w:pPr>
        <w:spacing w:after="0"/>
      </w:pPr>
    </w:p>
    <w:p w:rsidR="004C295F" w:rsidRDefault="004C295F" w:rsidP="004C295F">
      <w:pPr>
        <w:spacing w:after="0"/>
      </w:pPr>
      <w:r>
        <w:rPr>
          <w:rFonts w:ascii="Arial" w:hAnsi="Arial"/>
          <w:b/>
        </w:rPr>
        <w:t xml:space="preserve">Steve Mazer, Administrator  </w:t>
      </w:r>
      <w:r>
        <w:rPr>
          <w:rFonts w:ascii="Arial" w:hAnsi="Arial"/>
          <w:color w:val="5D7284"/>
        </w:rPr>
        <w:t>53:00</w:t>
      </w:r>
    </w:p>
    <w:p w:rsidR="004C295F" w:rsidRDefault="004C295F" w:rsidP="004C295F">
      <w:pPr>
        <w:spacing w:after="0"/>
      </w:pPr>
      <w:r>
        <w:rPr>
          <w:rFonts w:ascii="Arial" w:hAnsi="Arial"/>
        </w:rPr>
        <w:t xml:space="preserve">comp time, whatever time they had accumulated for that day. And what I'm proposing what other townships have proposed is </w:t>
      </w:r>
      <w:r w:rsidR="00D36311">
        <w:rPr>
          <w:rFonts w:ascii="Arial" w:hAnsi="Arial"/>
        </w:rPr>
        <w:t>non-essential</w:t>
      </w:r>
      <w:r>
        <w:rPr>
          <w:rFonts w:ascii="Arial" w:hAnsi="Arial"/>
        </w:rPr>
        <w:t xml:space="preserve"> employees should not be charged vacation or comp time or overtime, when the office is closed, due to a weather or natural cause emergency.</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53:29</w:t>
      </w:r>
    </w:p>
    <w:p w:rsidR="004C295F" w:rsidRDefault="004C295F" w:rsidP="004C295F">
      <w:pPr>
        <w:spacing w:after="0"/>
      </w:pPr>
      <w:r>
        <w:rPr>
          <w:rFonts w:ascii="Arial" w:hAnsi="Arial"/>
        </w:rPr>
        <w:t xml:space="preserve"> Is this standard practice across the board, usually in government? Yes. I</w:t>
      </w:r>
    </w:p>
    <w:p w:rsidR="004C295F" w:rsidRDefault="004C295F" w:rsidP="004C295F">
      <w:pPr>
        <w:spacing w:after="0"/>
      </w:pPr>
    </w:p>
    <w:p w:rsidR="004C295F" w:rsidRDefault="004C295F" w:rsidP="004C295F">
      <w:pPr>
        <w:spacing w:after="0"/>
      </w:pPr>
      <w:r>
        <w:rPr>
          <w:rFonts w:ascii="Arial" w:hAnsi="Arial"/>
          <w:b/>
        </w:rPr>
        <w:t xml:space="preserve">Steve Mazer, Administrator  </w:t>
      </w:r>
      <w:r>
        <w:rPr>
          <w:rFonts w:ascii="Arial" w:hAnsi="Arial"/>
          <w:color w:val="5D7284"/>
        </w:rPr>
        <w:t>53:32</w:t>
      </w:r>
    </w:p>
    <w:p w:rsidR="004C295F" w:rsidRDefault="004C295F" w:rsidP="004C295F">
      <w:pPr>
        <w:spacing w:after="0"/>
      </w:pPr>
      <w:r>
        <w:rPr>
          <w:rFonts w:ascii="Arial" w:hAnsi="Arial"/>
        </w:rPr>
        <w:t>have checked with other townships. And the ones I checked with, do you have this written in your employee handbook</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53:40</w:t>
      </w:r>
    </w:p>
    <w:p w:rsidR="004C295F" w:rsidRDefault="004C295F" w:rsidP="004C295F">
      <w:pPr>
        <w:spacing w:after="0"/>
      </w:pPr>
      <w:r>
        <w:rPr>
          <w:rFonts w:ascii="Arial" w:hAnsi="Arial"/>
        </w:rPr>
        <w:t xml:space="preserve">The reason that I asked that, sir. </w:t>
      </w:r>
      <w:r w:rsidR="00D36311">
        <w:rPr>
          <w:rFonts w:ascii="Arial" w:hAnsi="Arial"/>
        </w:rPr>
        <w:t>So,</w:t>
      </w:r>
      <w:r>
        <w:rPr>
          <w:rFonts w:ascii="Arial" w:hAnsi="Arial"/>
        </w:rPr>
        <w:t xml:space="preserve"> the public probably had that same question. </w:t>
      </w:r>
      <w:r w:rsidR="00D36311">
        <w:rPr>
          <w:rFonts w:ascii="Arial" w:hAnsi="Arial"/>
        </w:rPr>
        <w:t>So,</w:t>
      </w:r>
      <w:r>
        <w:rPr>
          <w:rFonts w:ascii="Arial" w:hAnsi="Arial"/>
        </w:rPr>
        <w:t xml:space="preserve"> I mean, I realize that but I wanted to make sure that was brought out.</w:t>
      </w:r>
    </w:p>
    <w:p w:rsidR="004C295F" w:rsidRDefault="004C295F" w:rsidP="004C295F">
      <w:pPr>
        <w:spacing w:after="0"/>
      </w:pPr>
    </w:p>
    <w:p w:rsidR="004C295F" w:rsidRDefault="004C295F" w:rsidP="004C295F">
      <w:pPr>
        <w:spacing w:after="0"/>
      </w:pPr>
      <w:r>
        <w:rPr>
          <w:rFonts w:ascii="Arial" w:hAnsi="Arial"/>
          <w:b/>
        </w:rPr>
        <w:t xml:space="preserve">Steve Mazer, Administrator  </w:t>
      </w:r>
      <w:r>
        <w:rPr>
          <w:rFonts w:ascii="Arial" w:hAnsi="Arial"/>
          <w:color w:val="5D7284"/>
        </w:rPr>
        <w:t>53:48</w:t>
      </w:r>
    </w:p>
    <w:p w:rsidR="004C295F" w:rsidRDefault="004C295F" w:rsidP="004C295F">
      <w:pPr>
        <w:spacing w:after="0"/>
      </w:pPr>
      <w:r>
        <w:rPr>
          <w:rFonts w:ascii="Arial" w:hAnsi="Arial"/>
        </w:rPr>
        <w:t xml:space="preserve">Yeah, I wanted to make sure that I look carefully at this and made sure that this is a practice that got other government entities, </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53:55</w:t>
      </w:r>
    </w:p>
    <w:p w:rsidR="004C295F" w:rsidRDefault="004C295F" w:rsidP="004C295F">
      <w:pPr>
        <w:spacing w:after="0"/>
      </w:pPr>
      <w:r>
        <w:rPr>
          <w:rFonts w:ascii="Arial" w:hAnsi="Arial"/>
        </w:rPr>
        <w:t>I may have to question that a little bit. I'm not mistaken. We had formulated a didn't we formulate an issue on that, emergency days off and things like that?</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54:16</w:t>
      </w:r>
    </w:p>
    <w:p w:rsidR="004C295F" w:rsidRDefault="004C295F" w:rsidP="004C295F">
      <w:pPr>
        <w:spacing w:after="0"/>
      </w:pPr>
      <w:r>
        <w:rPr>
          <w:rFonts w:ascii="Arial" w:hAnsi="Arial"/>
        </w:rPr>
        <w:t xml:space="preserve">no. In the past, the only thing that we have done is changed some holiday times for different times, like today after Thanksgiving for them. And we changed that. But this Ralph, is being something totally different where it's hard to ask a person that may or may not have sick time or vacation time, or they have already planned a vacation time in order to be paid for the day like we had the ice storms and it's a level two and you can't even be on the road. It's not the </w:t>
      </w:r>
      <w:r w:rsidR="00D36311">
        <w:rPr>
          <w:rFonts w:ascii="Arial" w:hAnsi="Arial"/>
        </w:rPr>
        <w:t>employees’</w:t>
      </w:r>
      <w:r>
        <w:rPr>
          <w:rFonts w:ascii="Arial" w:hAnsi="Arial"/>
        </w:rPr>
        <w:t xml:space="preserve"> fault that they can't make it in. </w:t>
      </w:r>
      <w:r w:rsidR="00D36311">
        <w:rPr>
          <w:rFonts w:ascii="Arial" w:hAnsi="Arial"/>
        </w:rPr>
        <w:t>Basically,</w:t>
      </w:r>
      <w:r>
        <w:rPr>
          <w:rFonts w:ascii="Arial" w:hAnsi="Arial"/>
        </w:rPr>
        <w:t xml:space="preserve"> a </w:t>
      </w:r>
      <w:r w:rsidR="00D36311">
        <w:rPr>
          <w:rFonts w:ascii="Arial" w:hAnsi="Arial"/>
        </w:rPr>
        <w:t>non-essential</w:t>
      </w:r>
      <w:r>
        <w:rPr>
          <w:rFonts w:ascii="Arial" w:hAnsi="Arial"/>
        </w:rPr>
        <w:t xml:space="preserve"> employee </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54:52</w:t>
      </w:r>
    </w:p>
    <w:p w:rsidR="004C295F" w:rsidRDefault="004C295F" w:rsidP="004C295F">
      <w:pPr>
        <w:spacing w:after="0"/>
      </w:pPr>
      <w:r>
        <w:rPr>
          <w:rFonts w:ascii="Arial" w:hAnsi="Arial"/>
        </w:rPr>
        <w:t>I understand all that, John, but what I'm thinking is we already done the resolution in the past on that. I think you and I and Aryeh did.</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55:02</w:t>
      </w:r>
    </w:p>
    <w:p w:rsidR="004C295F" w:rsidRDefault="004C295F" w:rsidP="004C295F">
      <w:pPr>
        <w:spacing w:after="0"/>
      </w:pPr>
      <w:r>
        <w:rPr>
          <w:rFonts w:ascii="Arial" w:hAnsi="Arial"/>
        </w:rPr>
        <w:t>I don't recall that we have. I think that we</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55:05</w:t>
      </w:r>
    </w:p>
    <w:p w:rsidR="004C295F" w:rsidRDefault="004C295F" w:rsidP="004C295F">
      <w:pPr>
        <w:spacing w:after="0"/>
      </w:pPr>
      <w:r>
        <w:rPr>
          <w:rFonts w:ascii="Arial" w:hAnsi="Arial"/>
        </w:rPr>
        <w:t xml:space="preserve">we may, I don't know, the point is. You know, if we already have a policy in place so </w:t>
      </w:r>
    </w:p>
    <w:p w:rsidR="004C295F" w:rsidRDefault="004C295F" w:rsidP="004C295F">
      <w:pPr>
        <w:spacing w:after="0"/>
      </w:pPr>
    </w:p>
    <w:p w:rsidR="004C295F" w:rsidRDefault="004C295F" w:rsidP="004C295F">
      <w:pPr>
        <w:spacing w:after="0"/>
      </w:pPr>
      <w:r>
        <w:rPr>
          <w:rFonts w:ascii="Arial" w:hAnsi="Arial"/>
          <w:b/>
        </w:rPr>
        <w:lastRenderedPageBreak/>
        <w:t xml:space="preserve">John Fleshman, Trustee  </w:t>
      </w:r>
      <w:r>
        <w:rPr>
          <w:rFonts w:ascii="Arial" w:hAnsi="Arial"/>
          <w:color w:val="5D7284"/>
        </w:rPr>
        <w:t>55:12</w:t>
      </w:r>
    </w:p>
    <w:p w:rsidR="004C295F" w:rsidRDefault="004C295F" w:rsidP="004C295F">
      <w:pPr>
        <w:spacing w:after="0"/>
      </w:pPr>
      <w:r>
        <w:rPr>
          <w:rFonts w:ascii="Arial" w:hAnsi="Arial"/>
        </w:rPr>
        <w:t>The only thing that I remembered it was as needed basis, meaning that the board would vote on it after the prior to audit</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55:20</w:t>
      </w:r>
    </w:p>
    <w:p w:rsidR="004C295F" w:rsidRDefault="004C295F" w:rsidP="004C295F">
      <w:pPr>
        <w:spacing w:after="0"/>
      </w:pPr>
      <w:r>
        <w:rPr>
          <w:rFonts w:ascii="Arial" w:hAnsi="Arial"/>
        </w:rPr>
        <w:t>as needed type thing, right?</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55:22</w:t>
      </w:r>
    </w:p>
    <w:p w:rsidR="004C295F" w:rsidRDefault="004C295F" w:rsidP="004C295F">
      <w:pPr>
        <w:spacing w:after="0"/>
      </w:pPr>
      <w:r>
        <w:rPr>
          <w:rFonts w:ascii="Arial" w:hAnsi="Arial"/>
        </w:rPr>
        <w:t xml:space="preserve">That's now we're putting it into a policy.  Well I know we had we had discussion on it,  we have allowed this in the past. Yes. Yeah. </w:t>
      </w:r>
      <w:r w:rsidR="00D36311">
        <w:rPr>
          <w:rFonts w:ascii="Arial" w:hAnsi="Arial"/>
        </w:rPr>
        <w:t>So,</w:t>
      </w:r>
      <w:r>
        <w:rPr>
          <w:rFonts w:ascii="Arial" w:hAnsi="Arial"/>
        </w:rPr>
        <w:t xml:space="preserve"> what we've done is prior to the what if they've gotten charged their vacation time or </w:t>
      </w:r>
      <w:r w:rsidR="00D36311">
        <w:rPr>
          <w:rFonts w:ascii="Arial" w:hAnsi="Arial"/>
        </w:rPr>
        <w:t>etc.</w:t>
      </w:r>
      <w:r>
        <w:rPr>
          <w:rFonts w:ascii="Arial" w:hAnsi="Arial"/>
        </w:rPr>
        <w:t>, in our meetings, and we went back and we said, we're going to allow it and then they got credited back.</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55:45</w:t>
      </w:r>
    </w:p>
    <w:p w:rsidR="004C295F" w:rsidRDefault="004C295F" w:rsidP="004C295F">
      <w:pPr>
        <w:spacing w:after="0"/>
      </w:pPr>
      <w:r>
        <w:rPr>
          <w:rFonts w:ascii="Arial" w:hAnsi="Arial"/>
        </w:rPr>
        <w:t xml:space="preserve">I personally think this is something that we need to well we do we need to do for </w:t>
      </w:r>
      <w:r w:rsidR="00D36311">
        <w:rPr>
          <w:rFonts w:ascii="Arial" w:hAnsi="Arial"/>
        </w:rPr>
        <w:t>non-essential</w:t>
      </w:r>
      <w:r>
        <w:rPr>
          <w:rFonts w:ascii="Arial" w:hAnsi="Arial"/>
        </w:rPr>
        <w:t xml:space="preserve"> employees. </w:t>
      </w:r>
      <w:r w:rsidR="00D36311">
        <w:rPr>
          <w:rFonts w:ascii="Arial" w:hAnsi="Arial"/>
        </w:rPr>
        <w:t>So,</w:t>
      </w:r>
      <w:r>
        <w:rPr>
          <w:rFonts w:ascii="Arial" w:hAnsi="Arial"/>
        </w:rPr>
        <w:t xml:space="preserve"> I </w:t>
      </w:r>
      <w:r w:rsidR="00D36311">
        <w:rPr>
          <w:rFonts w:ascii="Arial" w:hAnsi="Arial"/>
        </w:rPr>
        <w:t>will</w:t>
      </w:r>
      <w:r>
        <w:rPr>
          <w:rFonts w:ascii="Arial" w:hAnsi="Arial"/>
        </w:rPr>
        <w:t xml:space="preserve"> so move on this resolution.</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55:55</w:t>
      </w:r>
    </w:p>
    <w:p w:rsidR="004C295F" w:rsidRDefault="004C295F" w:rsidP="004C295F">
      <w:pPr>
        <w:spacing w:after="0"/>
      </w:pPr>
      <w:r>
        <w:rPr>
          <w:rFonts w:ascii="Arial" w:hAnsi="Arial"/>
        </w:rPr>
        <w:t xml:space="preserve">You might want to go ahead and hold on it, Jim we may need to check back </w:t>
      </w:r>
      <w:r w:rsidR="00D36311">
        <w:rPr>
          <w:rFonts w:ascii="Arial" w:hAnsi="Arial"/>
        </w:rPr>
        <w:t>and</w:t>
      </w:r>
      <w:r>
        <w:rPr>
          <w:rFonts w:ascii="Arial" w:hAnsi="Arial"/>
        </w:rPr>
        <w:t xml:space="preserve"> see if we did move </w:t>
      </w:r>
      <w:r w:rsidR="00D36311">
        <w:rPr>
          <w:rFonts w:ascii="Arial" w:hAnsi="Arial"/>
        </w:rPr>
        <w:t>on It.</w:t>
      </w:r>
      <w:r>
        <w:rPr>
          <w:rFonts w:ascii="Arial" w:hAnsi="Arial"/>
        </w:rPr>
        <w:t xml:space="preserve"> seems like to me</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56:06</w:t>
      </w:r>
    </w:p>
    <w:p w:rsidR="004C295F" w:rsidRDefault="004C295F" w:rsidP="004C295F">
      <w:pPr>
        <w:spacing w:after="0"/>
      </w:pPr>
      <w:r>
        <w:rPr>
          <w:rFonts w:ascii="Arial" w:hAnsi="Arial"/>
        </w:rPr>
        <w:t>It was on an as needed basis,</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56:09</w:t>
      </w:r>
    </w:p>
    <w:p w:rsidR="004C295F" w:rsidRDefault="004C295F" w:rsidP="004C295F">
      <w:pPr>
        <w:spacing w:after="0"/>
      </w:pPr>
      <w:r>
        <w:rPr>
          <w:rFonts w:ascii="Arial" w:hAnsi="Arial"/>
        </w:rPr>
        <w:t xml:space="preserve">in from what my best understanding is we never had a policy of pretty sure that Yeah, </w:t>
      </w:r>
      <w:r w:rsidR="00D36311">
        <w:rPr>
          <w:rFonts w:ascii="Arial" w:hAnsi="Arial"/>
        </w:rPr>
        <w:t>because</w:t>
      </w:r>
      <w:r>
        <w:rPr>
          <w:rFonts w:ascii="Arial" w:hAnsi="Arial"/>
        </w:rPr>
        <w:t xml:space="preserve"> we never had the policy of it. We did it as need babies</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56:17</w:t>
      </w:r>
    </w:p>
    <w:p w:rsidR="004C295F" w:rsidRDefault="004C295F" w:rsidP="004C295F">
      <w:pPr>
        <w:spacing w:after="0"/>
      </w:pPr>
      <w:r>
        <w:rPr>
          <w:rFonts w:ascii="Arial" w:hAnsi="Arial"/>
        </w:rPr>
        <w:t>Then we probably do need to put it in writing here then</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56:20</w:t>
      </w:r>
    </w:p>
    <w:p w:rsidR="004C295F" w:rsidRDefault="004C295F" w:rsidP="004C295F">
      <w:pPr>
        <w:spacing w:after="0"/>
      </w:pPr>
      <w:r>
        <w:rPr>
          <w:rFonts w:ascii="Arial" w:hAnsi="Arial"/>
        </w:rPr>
        <w:t>Right.</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56:23</w:t>
      </w:r>
    </w:p>
    <w:p w:rsidR="004C295F" w:rsidRDefault="004C295F" w:rsidP="004C295F">
      <w:pPr>
        <w:spacing w:after="0"/>
      </w:pPr>
      <w:r>
        <w:rPr>
          <w:rFonts w:ascii="Arial" w:hAnsi="Arial"/>
        </w:rPr>
        <w:t xml:space="preserve">Okay, so you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56:25</w:t>
      </w:r>
    </w:p>
    <w:p w:rsidR="004C295F" w:rsidRDefault="004C295F" w:rsidP="004C295F">
      <w:pPr>
        <w:spacing w:after="0"/>
      </w:pPr>
      <w:r>
        <w:rPr>
          <w:rFonts w:ascii="Arial" w:hAnsi="Arial"/>
        </w:rPr>
        <w:t>I moved</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56:25</w:t>
      </w:r>
    </w:p>
    <w:p w:rsidR="004C295F" w:rsidRDefault="004C295F" w:rsidP="004C295F">
      <w:pPr>
        <w:spacing w:after="0"/>
      </w:pPr>
      <w:r>
        <w:rPr>
          <w:rFonts w:ascii="Arial" w:hAnsi="Arial"/>
        </w:rPr>
        <w:t>Yep.</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56:26</w:t>
      </w:r>
    </w:p>
    <w:p w:rsidR="004C295F" w:rsidRDefault="004C295F" w:rsidP="004C295F">
      <w:pPr>
        <w:spacing w:after="0"/>
      </w:pPr>
      <w:r>
        <w:rPr>
          <w:rFonts w:ascii="Arial" w:hAnsi="Arial"/>
        </w:rPr>
        <w:t>Second</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56:27</w:t>
      </w:r>
    </w:p>
    <w:p w:rsidR="004C295F" w:rsidRDefault="004C295F" w:rsidP="004C295F">
      <w:pPr>
        <w:spacing w:after="0"/>
      </w:pPr>
      <w:r>
        <w:rPr>
          <w:rFonts w:ascii="Arial" w:hAnsi="Arial"/>
        </w:rPr>
        <w:t xml:space="preserve">Okay, Roll call. 2022-032. Jim. </w:t>
      </w:r>
    </w:p>
    <w:p w:rsidR="004C295F" w:rsidRDefault="004C295F" w:rsidP="004C295F">
      <w:pPr>
        <w:spacing w:after="0"/>
      </w:pPr>
    </w:p>
    <w:p w:rsidR="004C295F" w:rsidRDefault="004C295F" w:rsidP="004C295F">
      <w:pPr>
        <w:spacing w:after="0"/>
      </w:pPr>
      <w:r>
        <w:rPr>
          <w:rFonts w:ascii="Arial" w:hAnsi="Arial"/>
          <w:b/>
        </w:rPr>
        <w:lastRenderedPageBreak/>
        <w:t xml:space="preserve">James Leezer, Trustee  </w:t>
      </w:r>
      <w:r>
        <w:rPr>
          <w:rFonts w:ascii="Arial" w:hAnsi="Arial"/>
          <w:color w:val="5D7284"/>
        </w:rPr>
        <w:t>56:30</w:t>
      </w:r>
    </w:p>
    <w:p w:rsidR="004C295F" w:rsidRDefault="004C295F" w:rsidP="004C295F">
      <w:pPr>
        <w:spacing w:after="0"/>
      </w:pPr>
      <w:r>
        <w:rPr>
          <w:rFonts w:ascii="Arial" w:hAnsi="Arial"/>
        </w:rPr>
        <w:t xml:space="preserve">Yes,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56:31</w:t>
      </w:r>
    </w:p>
    <w:p w:rsidR="004C295F" w:rsidRDefault="004C295F" w:rsidP="004C295F">
      <w:pPr>
        <w:spacing w:after="0"/>
      </w:pPr>
      <w:r>
        <w:rPr>
          <w:rFonts w:ascii="Arial" w:hAnsi="Arial"/>
        </w:rPr>
        <w:t xml:space="preserve">Ralph. </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56:31</w:t>
      </w:r>
    </w:p>
    <w:p w:rsidR="004C295F" w:rsidRDefault="004C295F" w:rsidP="004C295F">
      <w:pPr>
        <w:spacing w:after="0"/>
      </w:pPr>
      <w:r>
        <w:rPr>
          <w:rFonts w:ascii="Arial" w:hAnsi="Arial"/>
        </w:rPr>
        <w:t>Yes</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56:31</w:t>
      </w:r>
    </w:p>
    <w:p w:rsidR="004C295F" w:rsidRDefault="004C295F" w:rsidP="004C295F">
      <w:pPr>
        <w:spacing w:after="0"/>
      </w:pPr>
      <w:r>
        <w:rPr>
          <w:rFonts w:ascii="Arial" w:hAnsi="Arial"/>
        </w:rPr>
        <w:t xml:space="preserve">John.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56:32</w:t>
      </w:r>
    </w:p>
    <w:p w:rsidR="004C295F" w:rsidRDefault="004C295F" w:rsidP="004C295F">
      <w:pPr>
        <w:spacing w:after="0"/>
      </w:pPr>
      <w:r>
        <w:rPr>
          <w:rFonts w:ascii="Arial" w:hAnsi="Arial"/>
        </w:rPr>
        <w:t>Yes.</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56:32</w:t>
      </w:r>
    </w:p>
    <w:p w:rsidR="004C295F" w:rsidRDefault="004C295F" w:rsidP="004C295F">
      <w:pPr>
        <w:spacing w:after="0"/>
      </w:pPr>
      <w:r>
        <w:rPr>
          <w:rFonts w:ascii="Arial" w:hAnsi="Arial"/>
        </w:rPr>
        <w:t xml:space="preserve"> Thank you. And here's a copy, that way</w:t>
      </w:r>
    </w:p>
    <w:p w:rsidR="004C295F" w:rsidRDefault="004C295F" w:rsidP="004C295F">
      <w:pPr>
        <w:spacing w:after="0"/>
      </w:pPr>
    </w:p>
    <w:p w:rsidR="004C295F" w:rsidRDefault="004C295F" w:rsidP="004C295F">
      <w:pPr>
        <w:spacing w:after="0"/>
      </w:pPr>
      <w:r>
        <w:rPr>
          <w:rFonts w:ascii="Arial" w:hAnsi="Arial"/>
          <w:b/>
        </w:rPr>
        <w:t xml:space="preserve">Steve Mazer, Administrator  </w:t>
      </w:r>
      <w:r>
        <w:rPr>
          <w:rFonts w:ascii="Arial" w:hAnsi="Arial"/>
          <w:color w:val="5D7284"/>
        </w:rPr>
        <w:t>56:39</w:t>
      </w:r>
    </w:p>
    <w:p w:rsidR="004C295F" w:rsidRDefault="004C295F" w:rsidP="004C295F">
      <w:pPr>
        <w:spacing w:after="0"/>
      </w:pPr>
      <w:r>
        <w:rPr>
          <w:rFonts w:ascii="Arial" w:hAnsi="Arial"/>
        </w:rPr>
        <w:t xml:space="preserve">the next thing I have is I wanted update the board and the folks on the consortium. And I know that trustee Fleshman had a really good question about surcharge on fuel. And yes, they do. Add a surcharge meaning your trash hauler your recycling company. They base it when I say they somebody like local waste, or RUMPKE or alpha. And I'm not, I'm just using them as an example. If their rate of fuel goes up a quarter, then they will rate, add a surcharge to your bill. </w:t>
      </w:r>
      <w:r w:rsidR="00D36311">
        <w:rPr>
          <w:rFonts w:ascii="Arial" w:hAnsi="Arial"/>
        </w:rPr>
        <w:t>So,</w:t>
      </w:r>
      <w:r>
        <w:rPr>
          <w:rFonts w:ascii="Arial" w:hAnsi="Arial"/>
        </w:rPr>
        <w:t xml:space="preserve"> to answer your question, Mr. Fleshman Yes, they do, there is a standard practice of adding a surcharge to your bill. I have just completed as requested by the board of composing a letter that will be available to all the township citizens explaining that you are not in a consortium as of today. The trustees are not going to endorse any company that you wish to use. But it's just assuring the township citizens that you're not in a consortium sheet, you're free to join any company or do business with any company you would like. The only other thing I can add is local waste is in a consortium that frankly, county could join. When I did find out though RUMPKE is in operating another consortium in different townships. For some reason if a Franklin Township, the residents would like to join the other consortium and have RUMPKE Pick up your recycling and trash, you have that option. But I just wanted again, to assure you that just let them go out and your trash and recycling and yard waste. It's still in your hands. And I'll be happy to answer any questions. I'm really starting to become an expert on this consortium, which I thought I would never do</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58:59</w:t>
      </w:r>
    </w:p>
    <w:p w:rsidR="004C295F" w:rsidRDefault="00D36311" w:rsidP="004C295F">
      <w:pPr>
        <w:spacing w:after="0"/>
      </w:pPr>
      <w:r>
        <w:rPr>
          <w:rFonts w:ascii="Arial" w:hAnsi="Arial"/>
        </w:rPr>
        <w:t>So,</w:t>
      </w:r>
      <w:r w:rsidR="004C295F">
        <w:rPr>
          <w:rFonts w:ascii="Arial" w:hAnsi="Arial"/>
        </w:rPr>
        <w:t xml:space="preserve"> the so what I've asked is different people on calls on the trash. People are saying I've called this person and they said they won't give me a quote or anything because the townships under a consortium. And </w:t>
      </w:r>
      <w:r>
        <w:rPr>
          <w:rFonts w:ascii="Arial" w:hAnsi="Arial"/>
        </w:rPr>
        <w:t>so,</w:t>
      </w:r>
      <w:r w:rsidR="004C295F">
        <w:rPr>
          <w:rFonts w:ascii="Arial" w:hAnsi="Arial"/>
        </w:rPr>
        <w:t xml:space="preserve"> then they call me back and say that and so the best way to alleviate that is if the resident has a letter from the township to say no, I've got a letter that is from the township that says I can go to who I want.</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59:31</w:t>
      </w:r>
    </w:p>
    <w:p w:rsidR="004C295F" w:rsidRDefault="004C295F" w:rsidP="004C295F">
      <w:pPr>
        <w:spacing w:after="0"/>
      </w:pPr>
      <w:r>
        <w:rPr>
          <w:rFonts w:ascii="Arial" w:hAnsi="Arial"/>
        </w:rPr>
        <w:t xml:space="preserve">And I am good with the letter. </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59:34</w:t>
      </w:r>
    </w:p>
    <w:p w:rsidR="004C295F" w:rsidRDefault="004C295F" w:rsidP="004C295F">
      <w:pPr>
        <w:spacing w:after="0"/>
      </w:pPr>
      <w:r>
        <w:rPr>
          <w:rFonts w:ascii="Arial" w:hAnsi="Arial"/>
        </w:rPr>
        <w:t>I am too</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59:34</w:t>
      </w:r>
    </w:p>
    <w:p w:rsidR="004C295F" w:rsidRDefault="004C295F" w:rsidP="004C295F">
      <w:pPr>
        <w:spacing w:after="0"/>
      </w:pPr>
      <w:r>
        <w:rPr>
          <w:rFonts w:ascii="Arial" w:hAnsi="Arial"/>
        </w:rPr>
        <w:lastRenderedPageBreak/>
        <w:t>I read that email today.</w:t>
      </w:r>
    </w:p>
    <w:p w:rsidR="004C295F" w:rsidRDefault="004C295F" w:rsidP="004C295F">
      <w:pPr>
        <w:spacing w:after="0"/>
      </w:pPr>
    </w:p>
    <w:p w:rsidR="004C295F" w:rsidRDefault="004C295F" w:rsidP="004C295F">
      <w:pPr>
        <w:spacing w:after="0"/>
      </w:pPr>
      <w:r>
        <w:rPr>
          <w:rFonts w:ascii="Arial" w:hAnsi="Arial"/>
          <w:b/>
        </w:rPr>
        <w:t xml:space="preserve">Steve Mazer, Administrator  </w:t>
      </w:r>
      <w:r>
        <w:rPr>
          <w:rFonts w:ascii="Arial" w:hAnsi="Arial"/>
          <w:color w:val="5D7284"/>
        </w:rPr>
        <w:t>59:36</w:t>
      </w:r>
    </w:p>
    <w:p w:rsidR="004C295F" w:rsidRDefault="004C295F" w:rsidP="004C295F">
      <w:pPr>
        <w:spacing w:after="0"/>
      </w:pPr>
      <w:r>
        <w:rPr>
          <w:rFonts w:ascii="Arial" w:hAnsi="Arial"/>
        </w:rPr>
        <w:t xml:space="preserve">And what I should clarify is it's not something that unless the board decides you want to absorb the cost, being, we have the website and Facebook and Neighborhood News. That I think that would be the avenue we would get the letter out to you folks. And </w:t>
      </w:r>
      <w:r w:rsidR="00D36311">
        <w:rPr>
          <w:rFonts w:ascii="Arial" w:hAnsi="Arial"/>
        </w:rPr>
        <w:t>of course,</w:t>
      </w:r>
      <w:r>
        <w:rPr>
          <w:rFonts w:ascii="Arial" w:hAnsi="Arial"/>
        </w:rPr>
        <w:t xml:space="preserve"> we would have hard copies here I did have a request. And I'm glad you three reminded me of this. Local waste would like to include a survey with our letter to just ask. And I'll insert exactly what they want to ask, because I still need to clarify that with that short for five questions survey as to what you would like in your company. And I guess what you're willing to pay? And would you like different services just to have trash, trash and recycling? </w:t>
      </w:r>
      <w:r w:rsidR="00D36311">
        <w:rPr>
          <w:rFonts w:ascii="Arial" w:hAnsi="Arial"/>
        </w:rPr>
        <w:t>So,</w:t>
      </w:r>
      <w:r>
        <w:rPr>
          <w:rFonts w:ascii="Arial" w:hAnsi="Arial"/>
        </w:rPr>
        <w:t xml:space="preserve"> I haven't seen a survey yet. They have just asked if they could attach it to our letter</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1:00:47</w:t>
      </w:r>
    </w:p>
    <w:p w:rsidR="004C295F" w:rsidRDefault="004C295F" w:rsidP="004C295F">
      <w:pPr>
        <w:spacing w:after="0"/>
      </w:pPr>
      <w:r>
        <w:rPr>
          <w:rFonts w:ascii="Arial" w:hAnsi="Arial"/>
        </w:rPr>
        <w:t xml:space="preserve">they gonna cover the cost of shipping? And? I mean, I'm serious. I mean, if you look at what we pay $3000-$3200 to get a newsletter out. One, I would want to know what they're asking.  Absolutely, and I have... before I can even agree that they would do it. Yeah. To what are they going to offer to cover to help cover the cost? Because I am not going to spend the </w:t>
      </w:r>
      <w:r w:rsidR="00D36311">
        <w:rPr>
          <w:rFonts w:ascii="Arial" w:hAnsi="Arial"/>
        </w:rPr>
        <w:t>taxpayers’</w:t>
      </w:r>
      <w:r>
        <w:rPr>
          <w:rFonts w:ascii="Arial" w:hAnsi="Arial"/>
        </w:rPr>
        <w:t xml:space="preserve"> dollars for them to get a free survey? Yes.</w:t>
      </w:r>
    </w:p>
    <w:p w:rsidR="004C295F" w:rsidRDefault="004C295F" w:rsidP="004C295F">
      <w:pPr>
        <w:spacing w:after="0"/>
      </w:pPr>
    </w:p>
    <w:p w:rsidR="004C295F" w:rsidRDefault="004C295F" w:rsidP="004C295F">
      <w:pPr>
        <w:spacing w:after="0"/>
      </w:pPr>
      <w:r>
        <w:rPr>
          <w:rFonts w:ascii="Arial" w:hAnsi="Arial"/>
          <w:b/>
        </w:rPr>
        <w:t xml:space="preserve">Steve Mazer, Administrator  </w:t>
      </w:r>
      <w:r>
        <w:rPr>
          <w:rFonts w:ascii="Arial" w:hAnsi="Arial"/>
          <w:color w:val="5D7284"/>
        </w:rPr>
        <w:t>1:01:14</w:t>
      </w:r>
    </w:p>
    <w:p w:rsidR="004C295F" w:rsidRDefault="004C295F" w:rsidP="004C295F">
      <w:pPr>
        <w:spacing w:after="0"/>
      </w:pPr>
      <w:r>
        <w:rPr>
          <w:rFonts w:ascii="Arial" w:hAnsi="Arial"/>
        </w:rPr>
        <w:t>Yes. You won't have an argument from me.</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1:01:17</w:t>
      </w:r>
    </w:p>
    <w:p w:rsidR="004C295F" w:rsidRDefault="004C295F" w:rsidP="004C295F">
      <w:pPr>
        <w:spacing w:after="0"/>
      </w:pPr>
      <w:r>
        <w:rPr>
          <w:rFonts w:ascii="Arial" w:hAnsi="Arial"/>
        </w:rPr>
        <w:t xml:space="preserve">Get back to us on that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1:01:18</w:t>
      </w:r>
    </w:p>
    <w:p w:rsidR="004C295F" w:rsidRDefault="004C295F" w:rsidP="004C295F">
      <w:pPr>
        <w:spacing w:after="0"/>
      </w:pPr>
      <w:r>
        <w:rPr>
          <w:rFonts w:ascii="Arial" w:hAnsi="Arial"/>
        </w:rPr>
        <w:t>(we have a question)</w:t>
      </w:r>
    </w:p>
    <w:p w:rsidR="004C295F" w:rsidRDefault="004C295F" w:rsidP="004C295F">
      <w:pPr>
        <w:spacing w:after="0"/>
      </w:pPr>
    </w:p>
    <w:p w:rsidR="004C295F" w:rsidRDefault="004C295F" w:rsidP="004C295F">
      <w:pPr>
        <w:spacing w:after="0"/>
      </w:pPr>
      <w:r>
        <w:rPr>
          <w:rFonts w:ascii="Arial" w:hAnsi="Arial"/>
          <w:b/>
        </w:rPr>
        <w:t xml:space="preserve">Chip Tate, Resident  </w:t>
      </w:r>
      <w:r>
        <w:rPr>
          <w:rFonts w:ascii="Arial" w:hAnsi="Arial"/>
          <w:color w:val="5D7284"/>
        </w:rPr>
        <w:t>1:01:19</w:t>
      </w:r>
    </w:p>
    <w:p w:rsidR="004C295F" w:rsidRDefault="004C295F" w:rsidP="004C295F">
      <w:pPr>
        <w:spacing w:after="0"/>
      </w:pPr>
      <w:r>
        <w:rPr>
          <w:rFonts w:ascii="Arial" w:hAnsi="Arial"/>
        </w:rPr>
        <w:t>Yes. Chip Tate. Well, if you do that, if you attach that letter from them, aren't the other places, gonna  say You're in cahoots with them, because you're attaching.</w:t>
      </w:r>
    </w:p>
    <w:p w:rsidR="004C295F" w:rsidRDefault="004C295F" w:rsidP="004C295F">
      <w:pPr>
        <w:spacing w:after="0"/>
      </w:pPr>
    </w:p>
    <w:p w:rsidR="004C295F" w:rsidRDefault="004C295F" w:rsidP="004C295F">
      <w:pPr>
        <w:spacing w:after="0"/>
      </w:pPr>
      <w:r>
        <w:rPr>
          <w:rFonts w:ascii="Arial" w:hAnsi="Arial"/>
          <w:b/>
        </w:rPr>
        <w:t xml:space="preserve">Steve Mazer, Administrator  </w:t>
      </w:r>
      <w:r>
        <w:rPr>
          <w:rFonts w:ascii="Arial" w:hAnsi="Arial"/>
          <w:color w:val="5D7284"/>
        </w:rPr>
        <w:t>1:01:30</w:t>
      </w:r>
    </w:p>
    <w:p w:rsidR="004C295F" w:rsidRDefault="004C295F" w:rsidP="004C295F">
      <w:pPr>
        <w:spacing w:after="0"/>
      </w:pPr>
      <w:r>
        <w:rPr>
          <w:rFonts w:ascii="Arial" w:hAnsi="Arial"/>
        </w:rPr>
        <w:t>Yes, I would have to agree. see, that's a great question. Because, as I said, In the letter, we stress we're not going to endorse. And you're exactly right. Yeah, you're exactly right.</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1:01:49</w:t>
      </w:r>
    </w:p>
    <w:p w:rsidR="004C295F" w:rsidRDefault="004C295F" w:rsidP="004C295F">
      <w:pPr>
        <w:spacing w:after="0"/>
      </w:pPr>
      <w:r>
        <w:rPr>
          <w:rFonts w:ascii="Arial" w:hAnsi="Arial"/>
        </w:rPr>
        <w:t>Because they're trying to better their service. I get exactly where you're going. But there's a lot of people, they're not going to be happy with what the survey says.</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1:01:59</w:t>
      </w:r>
    </w:p>
    <w:p w:rsidR="004C295F" w:rsidRDefault="004C295F" w:rsidP="004C295F">
      <w:pPr>
        <w:spacing w:after="0"/>
      </w:pPr>
      <w:r>
        <w:rPr>
          <w:rFonts w:ascii="Arial" w:hAnsi="Arial"/>
        </w:rPr>
        <w:t>Okay. Yeah,</w:t>
      </w:r>
    </w:p>
    <w:p w:rsidR="004C295F" w:rsidRDefault="004C295F" w:rsidP="004C295F">
      <w:pPr>
        <w:spacing w:after="0"/>
      </w:pPr>
    </w:p>
    <w:p w:rsidR="004C295F" w:rsidRDefault="004C295F" w:rsidP="004C295F">
      <w:pPr>
        <w:spacing w:after="0"/>
      </w:pPr>
      <w:r>
        <w:rPr>
          <w:rFonts w:ascii="Arial" w:hAnsi="Arial"/>
          <w:b/>
        </w:rPr>
        <w:t xml:space="preserve">Unidentified Attendee  </w:t>
      </w:r>
      <w:r>
        <w:rPr>
          <w:rFonts w:ascii="Arial" w:hAnsi="Arial"/>
          <w:color w:val="5D7284"/>
        </w:rPr>
        <w:t>1:02:02</w:t>
      </w:r>
    </w:p>
    <w:p w:rsidR="004C295F" w:rsidRDefault="004C295F" w:rsidP="004C295F">
      <w:pPr>
        <w:spacing w:after="0"/>
      </w:pPr>
      <w:r>
        <w:rPr>
          <w:rFonts w:ascii="Arial" w:hAnsi="Arial"/>
        </w:rPr>
        <w:t xml:space="preserve">I do have local waste. And I received a letter in the mail here, but two or three weeks ago, that they're not taking recycle.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1:02:09</w:t>
      </w:r>
    </w:p>
    <w:p w:rsidR="004C295F" w:rsidRDefault="004C295F" w:rsidP="004C295F">
      <w:pPr>
        <w:spacing w:after="0"/>
      </w:pPr>
      <w:r>
        <w:rPr>
          <w:rFonts w:ascii="Arial" w:hAnsi="Arial"/>
        </w:rPr>
        <w:t xml:space="preserve">Yes. Yeah. </w:t>
      </w:r>
    </w:p>
    <w:p w:rsidR="004C295F" w:rsidRDefault="004C295F" w:rsidP="004C295F">
      <w:pPr>
        <w:spacing w:after="0"/>
      </w:pPr>
    </w:p>
    <w:p w:rsidR="004C295F" w:rsidRDefault="004C295F" w:rsidP="004C295F">
      <w:pPr>
        <w:spacing w:after="0"/>
      </w:pPr>
      <w:r>
        <w:rPr>
          <w:rFonts w:ascii="Arial" w:hAnsi="Arial"/>
          <w:b/>
        </w:rPr>
        <w:t xml:space="preserve">Unidentified Attendee  </w:t>
      </w:r>
      <w:r>
        <w:rPr>
          <w:rFonts w:ascii="Arial" w:hAnsi="Arial"/>
          <w:color w:val="5D7284"/>
        </w:rPr>
        <w:t>1:02:10</w:t>
      </w:r>
    </w:p>
    <w:p w:rsidR="004C295F" w:rsidRDefault="004C295F" w:rsidP="004C295F">
      <w:pPr>
        <w:spacing w:after="0"/>
      </w:pPr>
      <w:r>
        <w:rPr>
          <w:rFonts w:ascii="Arial" w:hAnsi="Arial"/>
        </w:rPr>
        <w:t>They didn't give me an alternative.</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1:02:13</w:t>
      </w:r>
    </w:p>
    <w:p w:rsidR="004C295F" w:rsidRDefault="004C295F" w:rsidP="004C295F">
      <w:pPr>
        <w:spacing w:after="0"/>
      </w:pPr>
      <w:r>
        <w:rPr>
          <w:rFonts w:ascii="Arial" w:hAnsi="Arial"/>
        </w:rPr>
        <w:t>You can pay them more. And they will take it</w:t>
      </w:r>
    </w:p>
    <w:p w:rsidR="004C295F" w:rsidRDefault="004C295F" w:rsidP="004C295F">
      <w:pPr>
        <w:spacing w:after="0"/>
      </w:pPr>
    </w:p>
    <w:p w:rsidR="004C295F" w:rsidRDefault="004C295F" w:rsidP="004C295F">
      <w:pPr>
        <w:spacing w:after="0"/>
      </w:pPr>
      <w:r>
        <w:rPr>
          <w:rFonts w:ascii="Arial" w:hAnsi="Arial"/>
          <w:b/>
        </w:rPr>
        <w:t xml:space="preserve">Unidentified Attendee  </w:t>
      </w:r>
      <w:r>
        <w:rPr>
          <w:rFonts w:ascii="Arial" w:hAnsi="Arial"/>
          <w:color w:val="5D7284"/>
        </w:rPr>
        <w:t>1:02:15</w:t>
      </w:r>
    </w:p>
    <w:p w:rsidR="004C295F" w:rsidRDefault="004C295F" w:rsidP="004C295F">
      <w:pPr>
        <w:spacing w:after="0"/>
      </w:pPr>
      <w:r>
        <w:rPr>
          <w:rFonts w:ascii="Arial" w:hAnsi="Arial"/>
        </w:rPr>
        <w:t xml:space="preserve">they never gave me, </w:t>
      </w:r>
      <w:r w:rsidR="00D36311">
        <w:rPr>
          <w:rFonts w:ascii="Arial" w:hAnsi="Arial"/>
        </w:rPr>
        <w:t>it’s</w:t>
      </w:r>
      <w:r>
        <w:rPr>
          <w:rFonts w:ascii="Arial" w:hAnsi="Arial"/>
        </w:rPr>
        <w:t xml:space="preserve"> not offered</w:t>
      </w:r>
    </w:p>
    <w:p w:rsidR="004C295F" w:rsidRDefault="004C295F" w:rsidP="004C295F">
      <w:pPr>
        <w:spacing w:after="0"/>
      </w:pPr>
    </w:p>
    <w:p w:rsidR="004C295F" w:rsidRDefault="004C295F" w:rsidP="004C295F">
      <w:pPr>
        <w:spacing w:after="0"/>
      </w:pPr>
      <w:r>
        <w:rPr>
          <w:rFonts w:ascii="Arial" w:hAnsi="Arial"/>
          <w:b/>
        </w:rPr>
        <w:t xml:space="preserve">Steve Mazer, Administrator  </w:t>
      </w:r>
      <w:r>
        <w:rPr>
          <w:rFonts w:ascii="Arial" w:hAnsi="Arial"/>
          <w:color w:val="5D7284"/>
        </w:rPr>
        <w:t>1:02:17</w:t>
      </w:r>
    </w:p>
    <w:p w:rsidR="004C295F" w:rsidRDefault="004C295F" w:rsidP="004C295F">
      <w:pPr>
        <w:spacing w:after="0"/>
      </w:pPr>
      <w:r>
        <w:rPr>
          <w:rFonts w:ascii="Arial" w:hAnsi="Arial"/>
        </w:rPr>
        <w:t>Yeah, did you, you didn't receive a letter when they wanted to increase your recycling fee?</w:t>
      </w:r>
    </w:p>
    <w:p w:rsidR="004C295F" w:rsidRDefault="004C295F" w:rsidP="004C295F">
      <w:pPr>
        <w:spacing w:after="0"/>
      </w:pPr>
    </w:p>
    <w:p w:rsidR="004C295F" w:rsidRDefault="004C295F" w:rsidP="004C295F">
      <w:pPr>
        <w:spacing w:after="0"/>
      </w:pPr>
      <w:r>
        <w:rPr>
          <w:rFonts w:ascii="Arial" w:hAnsi="Arial"/>
          <w:b/>
        </w:rPr>
        <w:t xml:space="preserve">Unidentified Attendee  </w:t>
      </w:r>
      <w:r>
        <w:rPr>
          <w:rFonts w:ascii="Arial" w:hAnsi="Arial"/>
          <w:color w:val="5D7284"/>
        </w:rPr>
        <w:t>1:02:22</w:t>
      </w:r>
    </w:p>
    <w:p w:rsidR="004C295F" w:rsidRDefault="004C295F" w:rsidP="004C295F">
      <w:pPr>
        <w:spacing w:after="0"/>
      </w:pPr>
      <w:r>
        <w:rPr>
          <w:rFonts w:ascii="Arial" w:hAnsi="Arial"/>
        </w:rPr>
        <w:t xml:space="preserve"> </w:t>
      </w:r>
      <w:r w:rsidR="00D36311">
        <w:rPr>
          <w:rFonts w:ascii="Arial" w:hAnsi="Arial"/>
        </w:rPr>
        <w:t>No,</w:t>
      </w:r>
      <w:r>
        <w:rPr>
          <w:rFonts w:ascii="Arial" w:hAnsi="Arial"/>
        </w:rPr>
        <w:t xml:space="preserve"> it just said They weren't. They weren't doing recyclable. </w:t>
      </w:r>
    </w:p>
    <w:p w:rsidR="004C295F" w:rsidRDefault="004C295F" w:rsidP="004C295F">
      <w:pPr>
        <w:spacing w:after="0"/>
      </w:pPr>
    </w:p>
    <w:p w:rsidR="004C295F" w:rsidRDefault="004C295F" w:rsidP="004C295F">
      <w:pPr>
        <w:spacing w:after="0"/>
      </w:pPr>
      <w:r>
        <w:rPr>
          <w:rFonts w:ascii="Arial" w:hAnsi="Arial"/>
          <w:b/>
        </w:rPr>
        <w:t xml:space="preserve">Steve Mazer, Administrator  </w:t>
      </w:r>
      <w:r>
        <w:rPr>
          <w:rFonts w:ascii="Arial" w:hAnsi="Arial"/>
          <w:color w:val="5D7284"/>
        </w:rPr>
        <w:t>1:02:25</w:t>
      </w:r>
    </w:p>
    <w:p w:rsidR="004C295F" w:rsidRDefault="004C295F" w:rsidP="004C295F">
      <w:pPr>
        <w:spacing w:after="0"/>
      </w:pPr>
      <w:r>
        <w:rPr>
          <w:rFonts w:ascii="Arial" w:hAnsi="Arial"/>
        </w:rPr>
        <w:t xml:space="preserve">Interesting. </w:t>
      </w:r>
    </w:p>
    <w:p w:rsidR="004C295F" w:rsidRDefault="004C295F" w:rsidP="004C295F">
      <w:pPr>
        <w:spacing w:after="0"/>
      </w:pPr>
    </w:p>
    <w:p w:rsidR="004C295F" w:rsidRDefault="004C295F" w:rsidP="004C295F">
      <w:pPr>
        <w:spacing w:after="0"/>
      </w:pPr>
      <w:r>
        <w:rPr>
          <w:rFonts w:ascii="Arial" w:hAnsi="Arial"/>
          <w:b/>
        </w:rPr>
        <w:t xml:space="preserve">Unidentified Attendee  </w:t>
      </w:r>
      <w:r>
        <w:rPr>
          <w:rFonts w:ascii="Arial" w:hAnsi="Arial"/>
          <w:color w:val="5D7284"/>
        </w:rPr>
        <w:t>1:02:27</w:t>
      </w:r>
    </w:p>
    <w:p w:rsidR="004C295F" w:rsidRDefault="004C295F" w:rsidP="004C295F">
      <w:pPr>
        <w:spacing w:after="0"/>
      </w:pPr>
      <w:r>
        <w:rPr>
          <w:rFonts w:ascii="Arial" w:hAnsi="Arial"/>
        </w:rPr>
        <w:t>There's only three people on my street. So that may have something to do with it.</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1:02:37</w:t>
      </w:r>
    </w:p>
    <w:p w:rsidR="004C295F" w:rsidRDefault="004C295F" w:rsidP="004C295F">
      <w:pPr>
        <w:spacing w:after="0"/>
      </w:pPr>
      <w:r>
        <w:rPr>
          <w:rFonts w:ascii="Arial" w:hAnsi="Arial"/>
        </w:rPr>
        <w:t>Without the other fees,</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1:02:39</w:t>
      </w:r>
    </w:p>
    <w:p w:rsidR="004C295F" w:rsidRDefault="004C295F" w:rsidP="004C295F">
      <w:pPr>
        <w:spacing w:after="0"/>
      </w:pPr>
      <w:r>
        <w:rPr>
          <w:rFonts w:ascii="Arial" w:hAnsi="Arial"/>
        </w:rPr>
        <w:t>without the fuel and all that but let' move on.</w:t>
      </w:r>
    </w:p>
    <w:p w:rsidR="004C295F" w:rsidRDefault="004C295F" w:rsidP="004C295F">
      <w:pPr>
        <w:spacing w:after="0"/>
      </w:pPr>
    </w:p>
    <w:p w:rsidR="004C295F" w:rsidRDefault="004C295F" w:rsidP="004C295F">
      <w:pPr>
        <w:spacing w:after="0"/>
      </w:pPr>
      <w:r>
        <w:rPr>
          <w:rFonts w:ascii="Arial" w:hAnsi="Arial"/>
          <w:b/>
        </w:rPr>
        <w:t xml:space="preserve">Steve Mazer, Administrator  </w:t>
      </w:r>
      <w:r>
        <w:rPr>
          <w:rFonts w:ascii="Arial" w:hAnsi="Arial"/>
          <w:color w:val="5D7284"/>
        </w:rPr>
        <w:t>1:02:42</w:t>
      </w:r>
    </w:p>
    <w:p w:rsidR="004C295F" w:rsidRDefault="00D36311" w:rsidP="004C295F">
      <w:pPr>
        <w:spacing w:after="0"/>
      </w:pPr>
      <w:r>
        <w:rPr>
          <w:rFonts w:ascii="Arial" w:hAnsi="Arial"/>
        </w:rPr>
        <w:t>So,</w:t>
      </w:r>
      <w:r w:rsidR="004C295F">
        <w:rPr>
          <w:rFonts w:ascii="Arial" w:hAnsi="Arial"/>
        </w:rPr>
        <w:t xml:space="preserve"> the last thing I have is </w:t>
      </w:r>
    </w:p>
    <w:p w:rsidR="004C295F" w:rsidRDefault="004C295F" w:rsidP="004C295F">
      <w:pPr>
        <w:spacing w:after="0"/>
      </w:pPr>
    </w:p>
    <w:p w:rsidR="004C295F" w:rsidRDefault="004C295F" w:rsidP="004C295F">
      <w:pPr>
        <w:spacing w:after="0"/>
      </w:pPr>
      <w:r>
        <w:rPr>
          <w:rFonts w:ascii="Arial" w:hAnsi="Arial"/>
          <w:b/>
        </w:rPr>
        <w:t xml:space="preserve">Unidentified Attendee  </w:t>
      </w:r>
      <w:r>
        <w:rPr>
          <w:rFonts w:ascii="Arial" w:hAnsi="Arial"/>
          <w:color w:val="5D7284"/>
        </w:rPr>
        <w:t>1:02:44</w:t>
      </w:r>
    </w:p>
    <w:p w:rsidR="004C295F" w:rsidRDefault="004C295F" w:rsidP="004C295F">
      <w:pPr>
        <w:spacing w:after="0"/>
      </w:pPr>
      <w:r>
        <w:rPr>
          <w:rFonts w:ascii="Arial" w:hAnsi="Arial"/>
        </w:rPr>
        <w:t>(</w:t>
      </w:r>
      <w:r w:rsidR="00D36311">
        <w:rPr>
          <w:rFonts w:ascii="Arial" w:hAnsi="Arial"/>
        </w:rPr>
        <w:t>that’s</w:t>
      </w:r>
      <w:r>
        <w:rPr>
          <w:rFonts w:ascii="Arial" w:hAnsi="Arial"/>
        </w:rPr>
        <w:t>' not the way we're supposed to do it )</w:t>
      </w:r>
    </w:p>
    <w:p w:rsidR="004C295F" w:rsidRDefault="004C295F" w:rsidP="004C295F">
      <w:pPr>
        <w:spacing w:after="0"/>
      </w:pPr>
    </w:p>
    <w:p w:rsidR="004C295F" w:rsidRDefault="004C295F" w:rsidP="004C295F">
      <w:pPr>
        <w:spacing w:after="0"/>
      </w:pPr>
      <w:r>
        <w:rPr>
          <w:rFonts w:ascii="Arial" w:hAnsi="Arial"/>
          <w:b/>
        </w:rPr>
        <w:t xml:space="preserve">Steve Mazer, Administrator  </w:t>
      </w:r>
      <w:r>
        <w:rPr>
          <w:rFonts w:ascii="Arial" w:hAnsi="Arial"/>
          <w:color w:val="5D7284"/>
        </w:rPr>
        <w:t>1:02:47</w:t>
      </w:r>
    </w:p>
    <w:p w:rsidR="004C295F" w:rsidRDefault="004C295F" w:rsidP="004C295F">
      <w:pPr>
        <w:spacing w:after="0"/>
      </w:pPr>
      <w:r>
        <w:rPr>
          <w:rFonts w:ascii="Arial" w:hAnsi="Arial"/>
        </w:rPr>
        <w:t>is resolution 2022-033 A resolution approving obligations excuse me, authorized by the township administrator. We asked the board of trustees in resolution 2021 130 authorized the township administrator to approve incur obligations of $10,000 or less on behalf of the township in accordance with section 507-11 of the Ohio Revised Code in the period from February 15, 2022 through February 24,20 22. The total was $7,400.</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1:03:30</w:t>
      </w:r>
    </w:p>
    <w:p w:rsidR="004C295F" w:rsidRDefault="00D36311" w:rsidP="004C295F">
      <w:pPr>
        <w:spacing w:after="0"/>
      </w:pPr>
      <w:r>
        <w:rPr>
          <w:rFonts w:ascii="Arial" w:hAnsi="Arial"/>
        </w:rPr>
        <w:t>So,</w:t>
      </w:r>
      <w:r w:rsidR="004C295F">
        <w:rPr>
          <w:rFonts w:ascii="Arial" w:hAnsi="Arial"/>
        </w:rPr>
        <w:t xml:space="preserve"> moved.</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1:03:32</w:t>
      </w:r>
    </w:p>
    <w:p w:rsidR="004C295F" w:rsidRDefault="004C295F" w:rsidP="004C295F">
      <w:pPr>
        <w:spacing w:after="0"/>
      </w:pPr>
      <w:r>
        <w:rPr>
          <w:rFonts w:ascii="Arial" w:hAnsi="Arial"/>
        </w:rPr>
        <w:t xml:space="preserve">Second,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1:03:33</w:t>
      </w:r>
    </w:p>
    <w:p w:rsidR="004C295F" w:rsidRDefault="004C295F" w:rsidP="004C295F">
      <w:pPr>
        <w:spacing w:after="0"/>
      </w:pPr>
      <w:r>
        <w:rPr>
          <w:rFonts w:ascii="Arial" w:hAnsi="Arial"/>
        </w:rPr>
        <w:t>clarify, that was February 11 20.</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1:03:36</w:t>
      </w:r>
    </w:p>
    <w:p w:rsidR="004C295F" w:rsidRDefault="004C295F" w:rsidP="004C295F">
      <w:pPr>
        <w:spacing w:after="0"/>
      </w:pPr>
      <w:r>
        <w:rPr>
          <w:rFonts w:ascii="Arial" w:hAnsi="Arial"/>
        </w:rPr>
        <w:t>That's what he said didn't he?</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1:03:36</w:t>
      </w:r>
    </w:p>
    <w:p w:rsidR="004C295F" w:rsidRDefault="004C295F" w:rsidP="004C295F">
      <w:pPr>
        <w:spacing w:after="0"/>
      </w:pPr>
      <w:r>
        <w:rPr>
          <w:rFonts w:ascii="Arial" w:hAnsi="Arial"/>
        </w:rPr>
        <w:t>he said 15th</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1:03:37</w:t>
      </w:r>
    </w:p>
    <w:p w:rsidR="004C295F" w:rsidRDefault="004C295F" w:rsidP="004C295F">
      <w:pPr>
        <w:spacing w:after="0"/>
      </w:pPr>
      <w:r>
        <w:rPr>
          <w:rFonts w:ascii="Arial" w:hAnsi="Arial"/>
        </w:rPr>
        <w:t xml:space="preserve">Oh, I heard 11. I was reading it, as he was </w:t>
      </w:r>
      <w:r w:rsidR="00D36311">
        <w:rPr>
          <w:rFonts w:ascii="Arial" w:hAnsi="Arial"/>
        </w:rPr>
        <w:t>ha-ha</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1:03:41</w:t>
      </w:r>
    </w:p>
    <w:p w:rsidR="004C295F" w:rsidRDefault="004C295F" w:rsidP="004C295F">
      <w:pPr>
        <w:spacing w:after="0"/>
      </w:pPr>
      <w:r>
        <w:rPr>
          <w:rFonts w:ascii="Arial" w:hAnsi="Arial"/>
        </w:rPr>
        <w:t xml:space="preserve">That's okay. Alright, so 2022-03033. Roll call, Jim.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1:03:48</w:t>
      </w:r>
    </w:p>
    <w:p w:rsidR="004C295F" w:rsidRDefault="004C295F" w:rsidP="004C295F">
      <w:pPr>
        <w:spacing w:after="0"/>
      </w:pPr>
      <w:r>
        <w:rPr>
          <w:rFonts w:ascii="Arial" w:hAnsi="Arial"/>
        </w:rPr>
        <w:t xml:space="preserve">Yes,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1:03:48</w:t>
      </w:r>
    </w:p>
    <w:p w:rsidR="004C295F" w:rsidRDefault="004C295F" w:rsidP="004C295F">
      <w:pPr>
        <w:spacing w:after="0"/>
      </w:pPr>
      <w:r>
        <w:rPr>
          <w:rFonts w:ascii="Arial" w:hAnsi="Arial"/>
        </w:rPr>
        <w:t xml:space="preserve">Ralph. </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1:03:49</w:t>
      </w:r>
    </w:p>
    <w:p w:rsidR="004C295F" w:rsidRDefault="004C295F" w:rsidP="004C295F">
      <w:pPr>
        <w:spacing w:after="0"/>
      </w:pPr>
      <w:r>
        <w:rPr>
          <w:rFonts w:ascii="Arial" w:hAnsi="Arial"/>
        </w:rPr>
        <w:t xml:space="preserve">Yeah,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1:03:49</w:t>
      </w:r>
    </w:p>
    <w:p w:rsidR="004C295F" w:rsidRDefault="004C295F" w:rsidP="004C295F">
      <w:pPr>
        <w:spacing w:after="0"/>
      </w:pPr>
      <w:r>
        <w:rPr>
          <w:rFonts w:ascii="Arial" w:hAnsi="Arial"/>
        </w:rPr>
        <w:t xml:space="preserve">John.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1:03:50</w:t>
      </w:r>
    </w:p>
    <w:p w:rsidR="004C295F" w:rsidRDefault="004C295F" w:rsidP="004C295F">
      <w:pPr>
        <w:spacing w:after="0"/>
      </w:pPr>
      <w:r>
        <w:rPr>
          <w:rFonts w:ascii="Arial" w:hAnsi="Arial"/>
        </w:rPr>
        <w:t xml:space="preserve">Yes.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1:03:50</w:t>
      </w:r>
    </w:p>
    <w:p w:rsidR="004C295F" w:rsidRDefault="004C295F" w:rsidP="004C295F">
      <w:pPr>
        <w:spacing w:after="0"/>
      </w:pPr>
      <w:r>
        <w:rPr>
          <w:rFonts w:ascii="Arial" w:hAnsi="Arial"/>
        </w:rPr>
        <w:t xml:space="preserve">Thank you. There's a sign for that.  Nick you had one.  I had one more thing just report back to the board. </w:t>
      </w:r>
      <w:r w:rsidR="00D36311">
        <w:rPr>
          <w:rFonts w:ascii="Arial" w:hAnsi="Arial"/>
        </w:rPr>
        <w:t>So,</w:t>
      </w:r>
      <w:r>
        <w:rPr>
          <w:rFonts w:ascii="Arial" w:hAnsi="Arial"/>
        </w:rPr>
        <w:t xml:space="preserve"> we did a resolution 2022-007 authorizing advance from the fire department to the SAFER Grant to cover their expenses for payroll in such until we got our first reimbursement back from FEMA, just reporting to the board that the there was an advance just reporting to the board that I have advanced money to the fire department to cover that. Just wanted to report that to you</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1:04:19</w:t>
      </w:r>
    </w:p>
    <w:p w:rsidR="004C295F" w:rsidRDefault="004C295F" w:rsidP="004C295F">
      <w:pPr>
        <w:spacing w:after="0"/>
      </w:pPr>
      <w:r>
        <w:rPr>
          <w:rFonts w:ascii="Arial" w:hAnsi="Arial"/>
        </w:rPr>
        <w:t xml:space="preserve">we got our money back. </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1:04:20</w:t>
      </w:r>
    </w:p>
    <w:p w:rsidR="004C295F" w:rsidRDefault="004C295F" w:rsidP="004C295F">
      <w:pPr>
        <w:spacing w:after="0"/>
      </w:pPr>
      <w:r>
        <w:rPr>
          <w:rFonts w:ascii="Arial" w:hAnsi="Arial"/>
        </w:rPr>
        <w:t xml:space="preserve">No, no, no. I moved the money to </w:t>
      </w:r>
      <w:r w:rsidR="00D36311">
        <w:rPr>
          <w:rFonts w:ascii="Arial" w:hAnsi="Arial"/>
        </w:rPr>
        <w:t>cover,</w:t>
      </w:r>
      <w:r>
        <w:rPr>
          <w:rFonts w:ascii="Arial" w:hAnsi="Arial"/>
        </w:rPr>
        <w:t xml:space="preserve">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1:04:24</w:t>
      </w:r>
    </w:p>
    <w:p w:rsidR="004C295F" w:rsidRDefault="004C295F" w:rsidP="004C295F">
      <w:pPr>
        <w:spacing w:after="0"/>
      </w:pPr>
      <w:r>
        <w:rPr>
          <w:rFonts w:ascii="Arial" w:hAnsi="Arial"/>
        </w:rPr>
        <w:t>Oh, I got excited for a minute. We Got money back.</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1:04:30</w:t>
      </w:r>
    </w:p>
    <w:p w:rsidR="004C295F" w:rsidRDefault="004C295F" w:rsidP="004C295F">
      <w:pPr>
        <w:spacing w:after="0"/>
      </w:pPr>
      <w:r>
        <w:rPr>
          <w:rFonts w:ascii="Arial" w:hAnsi="Arial"/>
        </w:rPr>
        <w:t>Authorizing to spend it</w:t>
      </w:r>
    </w:p>
    <w:p w:rsidR="004C295F" w:rsidRDefault="004C295F" w:rsidP="004C295F">
      <w:pPr>
        <w:spacing w:after="0"/>
      </w:pPr>
    </w:p>
    <w:p w:rsidR="004C295F" w:rsidRDefault="004C295F" w:rsidP="004C295F">
      <w:pPr>
        <w:spacing w:after="0"/>
      </w:pPr>
      <w:r>
        <w:rPr>
          <w:rFonts w:ascii="Arial" w:hAnsi="Arial"/>
          <w:b/>
        </w:rPr>
        <w:t xml:space="preserve">Nicholas Dunn, Fiscal Officer  </w:t>
      </w:r>
      <w:r>
        <w:rPr>
          <w:rFonts w:ascii="Arial" w:hAnsi="Arial"/>
          <w:color w:val="5D7284"/>
        </w:rPr>
        <w:t>1:04:33</w:t>
      </w:r>
    </w:p>
    <w:p w:rsidR="004C295F" w:rsidRDefault="004C295F" w:rsidP="004C295F">
      <w:pPr>
        <w:spacing w:after="0"/>
      </w:pPr>
      <w:r>
        <w:rPr>
          <w:rFonts w:ascii="Arial" w:hAnsi="Arial"/>
        </w:rPr>
        <w:lastRenderedPageBreak/>
        <w:t>we, Arnold is working with Jeff and I and Robyn on getting stuff ready to submit for FEMA to start as of the 27th they're accepting. Okay, there'll be accepting worksheets and stuff for them to start reimbursing. Okay,</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1:04:47</w:t>
      </w:r>
    </w:p>
    <w:p w:rsidR="004C295F" w:rsidRDefault="00D36311" w:rsidP="004C295F">
      <w:pPr>
        <w:spacing w:after="0"/>
      </w:pPr>
      <w:r>
        <w:rPr>
          <w:rFonts w:ascii="Arial" w:hAnsi="Arial"/>
        </w:rPr>
        <w:t>so,</w:t>
      </w:r>
      <w:r w:rsidR="004C295F">
        <w:rPr>
          <w:rFonts w:ascii="Arial" w:hAnsi="Arial"/>
        </w:rPr>
        <w:t xml:space="preserve"> I will start with questions with Mr. Blevins.  you can stay back there if you want. As long as you speak loud enough? Yes, sir, </w:t>
      </w:r>
    </w:p>
    <w:p w:rsidR="004C295F" w:rsidRDefault="004C295F" w:rsidP="004C295F">
      <w:pPr>
        <w:spacing w:after="0"/>
      </w:pPr>
    </w:p>
    <w:p w:rsidR="004C295F" w:rsidRDefault="004C295F" w:rsidP="004C295F">
      <w:pPr>
        <w:spacing w:after="0"/>
      </w:pPr>
      <w:r>
        <w:rPr>
          <w:rFonts w:ascii="Arial" w:hAnsi="Arial"/>
          <w:color w:val="5D7284"/>
        </w:rPr>
        <w:t>1:04:58</w:t>
      </w:r>
    </w:p>
    <w:p w:rsidR="004C295F" w:rsidRDefault="004C295F" w:rsidP="004C295F">
      <w:pPr>
        <w:spacing w:after="0"/>
      </w:pPr>
      <w:r>
        <w:rPr>
          <w:rFonts w:ascii="Arial" w:hAnsi="Arial"/>
        </w:rPr>
        <w:t xml:space="preserve">Yeah, I'm fine. Mike Blevins, so when I got the agenda online, I saw where there was presentation, for Aryeh Alex. </w:t>
      </w:r>
      <w:r w:rsidR="00D36311">
        <w:rPr>
          <w:rFonts w:ascii="Arial" w:hAnsi="Arial"/>
        </w:rPr>
        <w:t>So,</w:t>
      </w:r>
      <w:r>
        <w:rPr>
          <w:rFonts w:ascii="Arial" w:hAnsi="Arial"/>
        </w:rPr>
        <w:t xml:space="preserve"> I called Nick this morning and wanted to know, if there was an award. And if it was purchased with town </w:t>
      </w:r>
      <w:r w:rsidR="00D36311">
        <w:rPr>
          <w:rFonts w:ascii="Arial" w:hAnsi="Arial"/>
        </w:rPr>
        <w:t>taxpayer’s</w:t>
      </w:r>
      <w:r>
        <w:rPr>
          <w:rFonts w:ascii="Arial" w:hAnsi="Arial"/>
        </w:rPr>
        <w:t xml:space="preserve"> money. And he wasn't, </w:t>
      </w:r>
      <w:r w:rsidR="00D36311">
        <w:rPr>
          <w:rFonts w:ascii="Arial" w:hAnsi="Arial"/>
        </w:rPr>
        <w:t>told</w:t>
      </w:r>
      <w:r>
        <w:rPr>
          <w:rFonts w:ascii="Arial" w:hAnsi="Arial"/>
        </w:rPr>
        <w:t xml:space="preserve"> me something about, he thought there was a resolution or a talk about it, or whatever. </w:t>
      </w:r>
      <w:r w:rsidR="00D36311">
        <w:rPr>
          <w:rFonts w:ascii="Arial" w:hAnsi="Arial"/>
        </w:rPr>
        <w:t>So,</w:t>
      </w:r>
      <w:r>
        <w:rPr>
          <w:rFonts w:ascii="Arial" w:hAnsi="Arial"/>
        </w:rPr>
        <w:t xml:space="preserve"> I would like an answer after I'm done talking about the presentation to Aryeh with that, okay, but I got up here to speak about is about Aryeh. And I want to set the record straight. And I'm going to do it in a respectful manner. </w:t>
      </w:r>
      <w:r w:rsidR="00D36311">
        <w:rPr>
          <w:rFonts w:ascii="Arial" w:hAnsi="Arial"/>
        </w:rPr>
        <w:t>So,</w:t>
      </w:r>
      <w:r>
        <w:rPr>
          <w:rFonts w:ascii="Arial" w:hAnsi="Arial"/>
        </w:rPr>
        <w:t xml:space="preserve"> I, as a taxpayer, don't necessarily think that already did a great job as a trustee. And the contracts that Aryeh negotiated, we're not sustainable for Franklin Township, we cannot afford the contracts that he negotiated. They well deserve it. But that fireman gets anywhere from three to $5,000, in longevity pay that he negotiated. The police department got an 18% Raise the first year. These are both contracts that Aryeh did. The fire department contract, Ralph and John set right here and said they didn't read it. </w:t>
      </w:r>
      <w:r w:rsidR="00D36311">
        <w:rPr>
          <w:rFonts w:ascii="Arial" w:hAnsi="Arial"/>
        </w:rPr>
        <w:t>So,</w:t>
      </w:r>
      <w:r>
        <w:rPr>
          <w:rFonts w:ascii="Arial" w:hAnsi="Arial"/>
        </w:rPr>
        <w:t xml:space="preserve"> they have no knowledge of it, so I can't put it off on them. </w:t>
      </w:r>
      <w:r w:rsidR="00D36311">
        <w:rPr>
          <w:rFonts w:ascii="Arial" w:hAnsi="Arial"/>
        </w:rPr>
        <w:t>So,</w:t>
      </w:r>
      <w:r>
        <w:rPr>
          <w:rFonts w:ascii="Arial" w:hAnsi="Arial"/>
        </w:rPr>
        <w:t xml:space="preserve"> the thing that hurts the most, and is that I worked with you and other township residents on this last police levy. And people in the township literally said to me, that they hold him responsible for that levy failing him. Him and him</w:t>
      </w:r>
      <w:r w:rsidR="00D36311">
        <w:rPr>
          <w:rFonts w:ascii="Arial" w:hAnsi="Arial"/>
        </w:rPr>
        <w:t xml:space="preserve"> </w:t>
      </w:r>
      <w:r>
        <w:rPr>
          <w:rFonts w:ascii="Arial" w:hAnsi="Arial"/>
        </w:rPr>
        <w:t xml:space="preserve">alone, and there you go, why your levy probably didn't pass. And </w:t>
      </w:r>
      <w:r w:rsidR="00D36311">
        <w:rPr>
          <w:rFonts w:ascii="Arial" w:hAnsi="Arial"/>
        </w:rPr>
        <w:t>so,</w:t>
      </w:r>
      <w:r>
        <w:rPr>
          <w:rFonts w:ascii="Arial" w:hAnsi="Arial"/>
        </w:rPr>
        <w:t xml:space="preserve"> to call him here tonight, and present him with an award, I had to come tonight and say my piece, so I wanted it on the record. </w:t>
      </w:r>
      <w:r w:rsidR="00D36311">
        <w:rPr>
          <w:rFonts w:ascii="Arial" w:hAnsi="Arial"/>
        </w:rPr>
        <w:t>So,</w:t>
      </w:r>
      <w:r>
        <w:rPr>
          <w:rFonts w:ascii="Arial" w:hAnsi="Arial"/>
        </w:rPr>
        <w:t xml:space="preserve"> when people read the minutes, he got an award. And I got my chance to stand up and say what I wanted to say, thank you for your time,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1:07:25</w:t>
      </w:r>
    </w:p>
    <w:p w:rsidR="004C295F" w:rsidRDefault="004C295F" w:rsidP="004C295F">
      <w:pPr>
        <w:spacing w:after="0"/>
      </w:pPr>
      <w:r>
        <w:rPr>
          <w:rFonts w:ascii="Arial" w:hAnsi="Arial"/>
        </w:rPr>
        <w:t>fair enough.</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1:07:29</w:t>
      </w:r>
    </w:p>
    <w:p w:rsidR="004C295F" w:rsidRDefault="004C295F" w:rsidP="004C295F">
      <w:pPr>
        <w:spacing w:after="0"/>
      </w:pPr>
      <w:r>
        <w:rPr>
          <w:rFonts w:ascii="Arial" w:hAnsi="Arial"/>
        </w:rPr>
        <w:t xml:space="preserve">Can </w:t>
      </w:r>
      <w:r w:rsidR="00D36311">
        <w:rPr>
          <w:rFonts w:ascii="Arial" w:hAnsi="Arial"/>
        </w:rPr>
        <w:t>I</w:t>
      </w:r>
      <w:r>
        <w:rPr>
          <w:rFonts w:ascii="Arial" w:hAnsi="Arial"/>
        </w:rPr>
        <w:t xml:space="preserve"> have just a second there, Thanks Jim. Mike, I </w:t>
      </w:r>
      <w:r w:rsidR="00D36311">
        <w:rPr>
          <w:rFonts w:ascii="Arial" w:hAnsi="Arial"/>
        </w:rPr>
        <w:t>think, I</w:t>
      </w:r>
      <w:r>
        <w:rPr>
          <w:rFonts w:ascii="Arial" w:hAnsi="Arial"/>
        </w:rPr>
        <w:t xml:space="preserve"> know, </w:t>
      </w:r>
      <w:r w:rsidR="00D36311">
        <w:rPr>
          <w:rFonts w:ascii="Arial" w:hAnsi="Arial"/>
        </w:rPr>
        <w:t>I am</w:t>
      </w:r>
      <w:r>
        <w:rPr>
          <w:rFonts w:ascii="Arial" w:hAnsi="Arial"/>
        </w:rPr>
        <w:t xml:space="preserve"> sorry </w:t>
      </w:r>
      <w:r w:rsidR="00D36311">
        <w:rPr>
          <w:rFonts w:ascii="Arial" w:hAnsi="Arial"/>
        </w:rPr>
        <w:t>I am</w:t>
      </w:r>
      <w:r>
        <w:rPr>
          <w:rFonts w:ascii="Arial" w:hAnsi="Arial"/>
        </w:rPr>
        <w:t xml:space="preserve"> hoarse. Your consensus on that I'm the one that actually recommended we give Mr. Alex some sort of little token. Which I think it's nothing but courtesy, I recommend the same thing when Don cook left You know, the township. </w:t>
      </w:r>
      <w:r w:rsidR="00D36311">
        <w:rPr>
          <w:rFonts w:ascii="Arial" w:hAnsi="Arial"/>
        </w:rPr>
        <w:t>So,</w:t>
      </w:r>
      <w:r>
        <w:rPr>
          <w:rFonts w:ascii="Arial" w:hAnsi="Arial"/>
        </w:rPr>
        <w:t xml:space="preserve"> my thought was, and just going back to when Mr. Cook was here, I recommended that we give him you know a little uh, token of appreciation you might call it. </w:t>
      </w:r>
      <w:r w:rsidR="00D36311">
        <w:rPr>
          <w:rFonts w:ascii="Arial" w:hAnsi="Arial"/>
        </w:rPr>
        <w:t>So,</w:t>
      </w:r>
      <w:r>
        <w:rPr>
          <w:rFonts w:ascii="Arial" w:hAnsi="Arial"/>
        </w:rPr>
        <w:t xml:space="preserve"> when Alex decided to go out at the same thing, so I want you to know where the recommendation came from, it did come from me.</w:t>
      </w:r>
    </w:p>
    <w:p w:rsidR="004C295F" w:rsidRDefault="004C295F" w:rsidP="004C295F">
      <w:pPr>
        <w:spacing w:after="0"/>
      </w:pPr>
    </w:p>
    <w:p w:rsidR="004C295F" w:rsidRDefault="004C295F" w:rsidP="004C295F">
      <w:pPr>
        <w:spacing w:after="0"/>
      </w:pPr>
      <w:r>
        <w:rPr>
          <w:rFonts w:ascii="Arial" w:hAnsi="Arial"/>
          <w:color w:val="5D7284"/>
        </w:rPr>
        <w:t>1:08:40</w:t>
      </w:r>
    </w:p>
    <w:p w:rsidR="004C295F" w:rsidRDefault="004C295F" w:rsidP="004C295F">
      <w:pPr>
        <w:spacing w:after="0"/>
      </w:pPr>
      <w:r>
        <w:rPr>
          <w:rFonts w:ascii="Arial" w:hAnsi="Arial"/>
        </w:rPr>
        <w:t>I just got one thing to say Mike Blevins, all I'll say to you is that you're a better man than me for the way he treated you. And for you to want to do that. You're a better man than me.</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1:08:50</w:t>
      </w:r>
    </w:p>
    <w:p w:rsidR="004C295F" w:rsidRDefault="004C295F" w:rsidP="004C295F">
      <w:pPr>
        <w:spacing w:after="0"/>
      </w:pPr>
      <w:r>
        <w:rPr>
          <w:rFonts w:ascii="Arial" w:hAnsi="Arial"/>
        </w:rPr>
        <w:t>Well, I do appreciate that. And there were  some thing's that weren't very nice</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1:08:57</w:t>
      </w:r>
    </w:p>
    <w:p w:rsidR="004C295F" w:rsidRDefault="004C295F" w:rsidP="004C295F">
      <w:pPr>
        <w:spacing w:after="0"/>
      </w:pPr>
      <w:r>
        <w:rPr>
          <w:rFonts w:ascii="Arial" w:hAnsi="Arial"/>
        </w:rPr>
        <w:t xml:space="preserve">we all have to we all on the same team here. we're all you know, all everyone that works at the township We're all on the same team. And sometimes we don't agree with one another. Yep. But you </w:t>
      </w:r>
      <w:r w:rsidR="00D36311">
        <w:rPr>
          <w:rFonts w:ascii="Arial" w:hAnsi="Arial"/>
        </w:rPr>
        <w:t>got to</w:t>
      </w:r>
      <w:r>
        <w:rPr>
          <w:rFonts w:ascii="Arial" w:hAnsi="Arial"/>
        </w:rPr>
        <w:t xml:space="preserve"> get you got to get in the church, you might not be in the same pew</w:t>
      </w:r>
    </w:p>
    <w:p w:rsidR="004C295F" w:rsidRDefault="004C295F" w:rsidP="004C295F">
      <w:pPr>
        <w:spacing w:after="0"/>
      </w:pPr>
    </w:p>
    <w:p w:rsidR="004C295F" w:rsidRDefault="004C295F" w:rsidP="004C295F">
      <w:pPr>
        <w:spacing w:after="0"/>
      </w:pPr>
      <w:r>
        <w:rPr>
          <w:rFonts w:ascii="Arial" w:hAnsi="Arial"/>
          <w:b/>
        </w:rPr>
        <w:lastRenderedPageBreak/>
        <w:t xml:space="preserve">Ralph Horn, Trustee  </w:t>
      </w:r>
      <w:r>
        <w:rPr>
          <w:rFonts w:ascii="Arial" w:hAnsi="Arial"/>
          <w:color w:val="5D7284"/>
        </w:rPr>
        <w:t>1:09:19</w:t>
      </w:r>
    </w:p>
    <w:p w:rsidR="004C295F" w:rsidRDefault="004C295F" w:rsidP="004C295F">
      <w:pPr>
        <w:spacing w:after="0"/>
      </w:pPr>
      <w:r>
        <w:rPr>
          <w:rFonts w:ascii="Arial" w:hAnsi="Arial"/>
        </w:rPr>
        <w:t xml:space="preserve">The point I guess the point is, if somebody comes steps forward and tries to do something for betterment, and it doesn't turn out, right, you know, I guess in my heart and soul I'll have to wonder, okay, do I get all upset and say, Well, you know, he's not He don't deserve a little plaque. You know what I mean? And I guess I'll probably always be that way. You know, it was me that recommended it.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1:09:49</w:t>
      </w:r>
    </w:p>
    <w:p w:rsidR="004C295F" w:rsidRDefault="004C295F" w:rsidP="004C295F">
      <w:pPr>
        <w:spacing w:after="0"/>
      </w:pPr>
      <w:r>
        <w:rPr>
          <w:rFonts w:ascii="Arial" w:hAnsi="Arial"/>
        </w:rPr>
        <w:t xml:space="preserve">Thank you, Ralph. </w:t>
      </w:r>
    </w:p>
    <w:p w:rsidR="004C295F" w:rsidRDefault="004C295F" w:rsidP="004C295F">
      <w:pPr>
        <w:spacing w:after="0"/>
      </w:pPr>
    </w:p>
    <w:p w:rsidR="004C295F" w:rsidRDefault="004C295F" w:rsidP="004C295F">
      <w:pPr>
        <w:spacing w:after="0"/>
      </w:pPr>
      <w:r>
        <w:rPr>
          <w:rFonts w:ascii="Arial" w:hAnsi="Arial"/>
          <w:b/>
        </w:rPr>
        <w:t xml:space="preserve">Ralph Horn, Trustee  </w:t>
      </w:r>
      <w:r>
        <w:rPr>
          <w:rFonts w:ascii="Arial" w:hAnsi="Arial"/>
          <w:color w:val="5D7284"/>
        </w:rPr>
        <w:t>1:09:51</w:t>
      </w:r>
    </w:p>
    <w:p w:rsidR="004C295F" w:rsidRDefault="004C295F" w:rsidP="004C295F">
      <w:pPr>
        <w:spacing w:after="0"/>
      </w:pPr>
      <w:r>
        <w:rPr>
          <w:rFonts w:ascii="Arial" w:hAnsi="Arial"/>
        </w:rPr>
        <w:t>Thank you, sir.</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1:09:51</w:t>
      </w:r>
    </w:p>
    <w:p w:rsidR="004C295F" w:rsidRDefault="004C295F" w:rsidP="004C295F">
      <w:pPr>
        <w:spacing w:after="0"/>
      </w:pPr>
      <w:r>
        <w:rPr>
          <w:rFonts w:ascii="Arial" w:hAnsi="Arial"/>
        </w:rPr>
        <w:t xml:space="preserve">You have someone </w:t>
      </w:r>
      <w:r w:rsidR="00D36311">
        <w:rPr>
          <w:rFonts w:ascii="Arial" w:hAnsi="Arial"/>
        </w:rPr>
        <w:t>online?</w:t>
      </w:r>
      <w:r>
        <w:rPr>
          <w:rFonts w:ascii="Arial" w:hAnsi="Arial"/>
        </w:rPr>
        <w:t xml:space="preserve"> I have another one here but just to go to a couple Online. </w:t>
      </w:r>
    </w:p>
    <w:p w:rsidR="004C295F" w:rsidRDefault="004C295F" w:rsidP="004C295F">
      <w:pPr>
        <w:spacing w:after="0"/>
      </w:pPr>
    </w:p>
    <w:p w:rsidR="004C295F" w:rsidRDefault="004C295F" w:rsidP="004C295F">
      <w:pPr>
        <w:spacing w:after="0"/>
      </w:pPr>
      <w:r>
        <w:rPr>
          <w:rFonts w:ascii="Arial" w:hAnsi="Arial"/>
          <w:b/>
        </w:rPr>
        <w:t xml:space="preserve">Steve Mazer, Administrator  </w:t>
      </w:r>
      <w:r>
        <w:rPr>
          <w:rFonts w:ascii="Arial" w:hAnsi="Arial"/>
          <w:color w:val="5D7284"/>
        </w:rPr>
        <w:t>1:09:59</w:t>
      </w:r>
    </w:p>
    <w:p w:rsidR="004C295F" w:rsidRDefault="004C295F" w:rsidP="004C295F">
      <w:pPr>
        <w:spacing w:after="0"/>
      </w:pPr>
      <w:r>
        <w:rPr>
          <w:rFonts w:ascii="Arial" w:hAnsi="Arial"/>
        </w:rPr>
        <w:t xml:space="preserve">Robbyne?  </w:t>
      </w:r>
    </w:p>
    <w:p w:rsidR="004C295F" w:rsidRDefault="004C295F" w:rsidP="004C295F">
      <w:pPr>
        <w:spacing w:after="0"/>
      </w:pPr>
    </w:p>
    <w:p w:rsidR="004C295F" w:rsidRDefault="004C295F" w:rsidP="004C295F">
      <w:pPr>
        <w:spacing w:after="0"/>
      </w:pPr>
      <w:r>
        <w:rPr>
          <w:rFonts w:ascii="Arial" w:hAnsi="Arial"/>
          <w:b/>
        </w:rPr>
        <w:t xml:space="preserve">Robbyne Chaney, Resident  </w:t>
      </w:r>
      <w:r>
        <w:rPr>
          <w:rFonts w:ascii="Arial" w:hAnsi="Arial"/>
          <w:color w:val="5D7284"/>
        </w:rPr>
        <w:t>1:10:03</w:t>
      </w:r>
    </w:p>
    <w:p w:rsidR="004C295F" w:rsidRDefault="004C295F" w:rsidP="004C295F">
      <w:pPr>
        <w:spacing w:after="0"/>
      </w:pPr>
      <w:r>
        <w:rPr>
          <w:rFonts w:ascii="Arial" w:hAnsi="Arial"/>
        </w:rPr>
        <w:t xml:space="preserve">Hello, </w:t>
      </w:r>
    </w:p>
    <w:p w:rsidR="004C295F" w:rsidRDefault="004C295F" w:rsidP="004C295F">
      <w:pPr>
        <w:spacing w:after="0"/>
      </w:pPr>
    </w:p>
    <w:p w:rsidR="004C295F" w:rsidRDefault="004C295F" w:rsidP="004C295F">
      <w:pPr>
        <w:spacing w:after="0"/>
      </w:pPr>
      <w:r>
        <w:rPr>
          <w:rFonts w:ascii="Arial" w:hAnsi="Arial"/>
          <w:b/>
        </w:rPr>
        <w:t xml:space="preserve">Steve Mazer, Administrator  </w:t>
      </w:r>
      <w:r>
        <w:rPr>
          <w:rFonts w:ascii="Arial" w:hAnsi="Arial"/>
          <w:color w:val="5D7284"/>
        </w:rPr>
        <w:t>1:10:04</w:t>
      </w:r>
    </w:p>
    <w:p w:rsidR="004C295F" w:rsidRDefault="004C295F" w:rsidP="004C295F">
      <w:pPr>
        <w:spacing w:after="0"/>
      </w:pPr>
      <w:r>
        <w:rPr>
          <w:rFonts w:ascii="Arial" w:hAnsi="Arial"/>
        </w:rPr>
        <w:t>Robbyne?</w:t>
      </w:r>
    </w:p>
    <w:p w:rsidR="004C295F" w:rsidRDefault="004C295F" w:rsidP="004C295F">
      <w:pPr>
        <w:spacing w:after="0"/>
      </w:pPr>
    </w:p>
    <w:p w:rsidR="004C295F" w:rsidRDefault="004C295F" w:rsidP="004C295F">
      <w:pPr>
        <w:spacing w:after="0"/>
      </w:pPr>
      <w:r>
        <w:rPr>
          <w:rFonts w:ascii="Arial" w:hAnsi="Arial"/>
          <w:b/>
        </w:rPr>
        <w:t xml:space="preserve">Robbyne Chaney, Resident  </w:t>
      </w:r>
      <w:r>
        <w:rPr>
          <w:rFonts w:ascii="Arial" w:hAnsi="Arial"/>
          <w:color w:val="5D7284"/>
        </w:rPr>
        <w:t>1:10:05</w:t>
      </w:r>
    </w:p>
    <w:p w:rsidR="004C295F" w:rsidRDefault="004C295F" w:rsidP="004C295F">
      <w:pPr>
        <w:spacing w:after="0"/>
      </w:pPr>
      <w:r>
        <w:rPr>
          <w:rFonts w:ascii="Arial" w:hAnsi="Arial"/>
        </w:rPr>
        <w:t>can you hear me? Yeah,</w:t>
      </w:r>
    </w:p>
    <w:p w:rsidR="004C295F" w:rsidRDefault="004C295F" w:rsidP="004C295F">
      <w:pPr>
        <w:spacing w:after="0"/>
      </w:pPr>
    </w:p>
    <w:p w:rsidR="004C295F" w:rsidRDefault="004C295F" w:rsidP="004C295F">
      <w:pPr>
        <w:spacing w:after="0"/>
      </w:pPr>
      <w:r>
        <w:rPr>
          <w:rFonts w:ascii="Arial" w:hAnsi="Arial"/>
          <w:b/>
        </w:rPr>
        <w:t xml:space="preserve">Steve Mazer, Administrator  </w:t>
      </w:r>
      <w:r>
        <w:rPr>
          <w:rFonts w:ascii="Arial" w:hAnsi="Arial"/>
          <w:color w:val="5D7284"/>
        </w:rPr>
        <w:t>1:10:07</w:t>
      </w:r>
    </w:p>
    <w:p w:rsidR="004C295F" w:rsidRDefault="004C295F" w:rsidP="004C295F">
      <w:pPr>
        <w:spacing w:after="0"/>
      </w:pPr>
      <w:r>
        <w:rPr>
          <w:rFonts w:ascii="Arial" w:hAnsi="Arial"/>
        </w:rPr>
        <w:t>we can.</w:t>
      </w:r>
    </w:p>
    <w:p w:rsidR="004C295F" w:rsidRDefault="004C295F" w:rsidP="004C295F">
      <w:pPr>
        <w:spacing w:after="0"/>
      </w:pPr>
    </w:p>
    <w:p w:rsidR="004C295F" w:rsidRDefault="004C295F" w:rsidP="004C295F">
      <w:pPr>
        <w:spacing w:after="0"/>
      </w:pPr>
      <w:r>
        <w:rPr>
          <w:rFonts w:ascii="Arial" w:hAnsi="Arial"/>
          <w:b/>
        </w:rPr>
        <w:t xml:space="preserve">Robbyne Chaney, Resident  </w:t>
      </w:r>
      <w:r>
        <w:rPr>
          <w:rFonts w:ascii="Arial" w:hAnsi="Arial"/>
          <w:color w:val="5D7284"/>
        </w:rPr>
        <w:t>1:10:08</w:t>
      </w:r>
    </w:p>
    <w:p w:rsidR="004C295F" w:rsidRDefault="004C295F" w:rsidP="004C295F">
      <w:pPr>
        <w:spacing w:after="0"/>
      </w:pPr>
      <w:r>
        <w:rPr>
          <w:rFonts w:ascii="Arial" w:hAnsi="Arial"/>
        </w:rPr>
        <w:t xml:space="preserve"> Okay, and just making sure</w:t>
      </w:r>
    </w:p>
    <w:p w:rsidR="004C295F" w:rsidRDefault="004C295F" w:rsidP="004C295F">
      <w:pPr>
        <w:spacing w:after="0"/>
      </w:pPr>
    </w:p>
    <w:p w:rsidR="004C295F" w:rsidRDefault="004C295F" w:rsidP="004C295F">
      <w:pPr>
        <w:spacing w:after="0"/>
      </w:pPr>
      <w:r>
        <w:rPr>
          <w:rFonts w:ascii="Arial" w:hAnsi="Arial"/>
          <w:b/>
        </w:rPr>
        <w:t xml:space="preserve">Steve Mazer, Administrator  </w:t>
      </w:r>
      <w:r>
        <w:rPr>
          <w:rFonts w:ascii="Arial" w:hAnsi="Arial"/>
          <w:color w:val="5D7284"/>
        </w:rPr>
        <w:t>1:10:10</w:t>
      </w:r>
    </w:p>
    <w:p w:rsidR="004C295F" w:rsidRDefault="004C295F" w:rsidP="004C295F">
      <w:pPr>
        <w:spacing w:after="0"/>
      </w:pPr>
      <w:r>
        <w:rPr>
          <w:rFonts w:ascii="Arial" w:hAnsi="Arial"/>
        </w:rPr>
        <w:t>you have a question for us.</w:t>
      </w:r>
    </w:p>
    <w:p w:rsidR="004C295F" w:rsidRDefault="004C295F" w:rsidP="004C295F">
      <w:pPr>
        <w:spacing w:after="0"/>
      </w:pPr>
    </w:p>
    <w:p w:rsidR="004C295F" w:rsidRDefault="004C295F" w:rsidP="004C295F">
      <w:pPr>
        <w:spacing w:after="0"/>
      </w:pPr>
      <w:r>
        <w:rPr>
          <w:rFonts w:ascii="Arial" w:hAnsi="Arial"/>
          <w:b/>
        </w:rPr>
        <w:t xml:space="preserve">Robbyne Chaney, Resident  </w:t>
      </w:r>
      <w:r>
        <w:rPr>
          <w:rFonts w:ascii="Arial" w:hAnsi="Arial"/>
          <w:color w:val="5D7284"/>
        </w:rPr>
        <w:t>1:10:14</w:t>
      </w:r>
    </w:p>
    <w:p w:rsidR="004C295F" w:rsidRDefault="00D36311" w:rsidP="004C295F">
      <w:pPr>
        <w:spacing w:after="0"/>
      </w:pPr>
      <w:r>
        <w:rPr>
          <w:rFonts w:ascii="Arial" w:hAnsi="Arial"/>
        </w:rPr>
        <w:t>First</w:t>
      </w:r>
      <w:r w:rsidR="004C295F">
        <w:rPr>
          <w:rFonts w:ascii="Arial" w:hAnsi="Arial"/>
        </w:rPr>
        <w:t xml:space="preserve">, the house on Volney is still hopping, </w:t>
      </w:r>
      <w:r>
        <w:rPr>
          <w:rFonts w:ascii="Arial" w:hAnsi="Arial"/>
        </w:rPr>
        <w:t>nothing is</w:t>
      </w:r>
      <w:r w:rsidR="004C295F">
        <w:rPr>
          <w:rFonts w:ascii="Arial" w:hAnsi="Arial"/>
        </w:rPr>
        <w:t xml:space="preserve"> being done about it, we have people OD'ing, coming into our neighborhood, </w:t>
      </w:r>
      <w:r>
        <w:rPr>
          <w:rFonts w:ascii="Arial" w:hAnsi="Arial"/>
        </w:rPr>
        <w:t>Bogeying,</w:t>
      </w:r>
      <w:r w:rsidR="004C295F">
        <w:rPr>
          <w:rFonts w:ascii="Arial" w:hAnsi="Arial"/>
        </w:rPr>
        <w:t xml:space="preserve"> and laying in the middle of the road. Nothing's been done. I don't know if Mr. Hamilton still there or not.</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1:10:43</w:t>
      </w:r>
    </w:p>
    <w:p w:rsidR="004C295F" w:rsidRDefault="004C295F" w:rsidP="004C295F">
      <w:pPr>
        <w:spacing w:after="0"/>
      </w:pPr>
      <w:r>
        <w:rPr>
          <w:rFonts w:ascii="Arial" w:hAnsi="Arial"/>
        </w:rPr>
        <w:t>Those addresses have been turned over to Franklin County Sheriff's Department.</w:t>
      </w:r>
    </w:p>
    <w:p w:rsidR="004C295F" w:rsidRDefault="004C295F" w:rsidP="004C295F">
      <w:pPr>
        <w:spacing w:after="0"/>
      </w:pPr>
    </w:p>
    <w:p w:rsidR="004C295F" w:rsidRDefault="004C295F" w:rsidP="004C295F">
      <w:pPr>
        <w:spacing w:after="0"/>
      </w:pPr>
      <w:r>
        <w:rPr>
          <w:rFonts w:ascii="Arial" w:hAnsi="Arial"/>
          <w:b/>
        </w:rPr>
        <w:t xml:space="preserve">Robbyne Chaney, Resident  </w:t>
      </w:r>
      <w:r>
        <w:rPr>
          <w:rFonts w:ascii="Arial" w:hAnsi="Arial"/>
          <w:color w:val="5D7284"/>
        </w:rPr>
        <w:t>1:10:49</w:t>
      </w:r>
    </w:p>
    <w:p w:rsidR="004C295F" w:rsidRDefault="004C295F" w:rsidP="004C295F">
      <w:pPr>
        <w:spacing w:after="0"/>
      </w:pPr>
      <w:r>
        <w:rPr>
          <w:rFonts w:ascii="Arial" w:hAnsi="Arial"/>
        </w:rPr>
        <w:t>They've been turned over to SIU?</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1:10:52</w:t>
      </w:r>
    </w:p>
    <w:p w:rsidR="004C295F" w:rsidRDefault="004C295F" w:rsidP="004C295F">
      <w:pPr>
        <w:spacing w:after="0"/>
      </w:pPr>
      <w:r>
        <w:rPr>
          <w:rFonts w:ascii="Arial" w:hAnsi="Arial"/>
        </w:rPr>
        <w:lastRenderedPageBreak/>
        <w:t>They've been turned over to SIU, Yes.</w:t>
      </w:r>
    </w:p>
    <w:p w:rsidR="004C295F" w:rsidRDefault="004C295F" w:rsidP="004C295F">
      <w:pPr>
        <w:spacing w:after="0"/>
      </w:pPr>
    </w:p>
    <w:p w:rsidR="004C295F" w:rsidRDefault="004C295F" w:rsidP="004C295F">
      <w:pPr>
        <w:spacing w:after="0"/>
      </w:pPr>
      <w:r>
        <w:rPr>
          <w:rFonts w:ascii="Arial" w:hAnsi="Arial"/>
          <w:b/>
        </w:rPr>
        <w:t xml:space="preserve">Robbyne Chaney, Resident  </w:t>
      </w:r>
      <w:r>
        <w:rPr>
          <w:rFonts w:ascii="Arial" w:hAnsi="Arial"/>
          <w:color w:val="5D7284"/>
        </w:rPr>
        <w:t>1:11:01</w:t>
      </w:r>
    </w:p>
    <w:p w:rsidR="004C295F" w:rsidRDefault="004C295F" w:rsidP="004C295F">
      <w:pPr>
        <w:spacing w:after="0"/>
      </w:pPr>
      <w:r>
        <w:rPr>
          <w:rFonts w:ascii="Arial" w:hAnsi="Arial"/>
        </w:rPr>
        <w:t>What can I mean, you guys are going to hear me every time complain about the homeless because you don't live with it. And I feel that you guys, since you guys don't live with it. You don't care.</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1:11:17</w:t>
      </w:r>
    </w:p>
    <w:p w:rsidR="004C295F" w:rsidRDefault="004C295F" w:rsidP="004C295F">
      <w:pPr>
        <w:spacing w:after="0"/>
      </w:pPr>
      <w:r>
        <w:rPr>
          <w:rFonts w:ascii="Arial" w:hAnsi="Arial"/>
        </w:rPr>
        <w:t>Robbyne, I've talked to, John Fleshman Here, I've talked to you about this before. I respect the fact that you bring it to the board every time. But again, they are US citizens, they have their rights. Even though we may not like it, we cannot violate their rights and tell them that they cannot be there. There is nothing that the Franklin township can do. Unless they're breaking the law. And we see it as meaning officers see it, they have the same rights as you and I</w:t>
      </w:r>
    </w:p>
    <w:p w:rsidR="004C295F" w:rsidRDefault="004C295F" w:rsidP="004C295F">
      <w:pPr>
        <w:spacing w:after="0"/>
      </w:pPr>
    </w:p>
    <w:p w:rsidR="004C295F" w:rsidRDefault="004C295F" w:rsidP="004C295F">
      <w:pPr>
        <w:spacing w:after="0"/>
      </w:pPr>
      <w:r>
        <w:rPr>
          <w:rFonts w:ascii="Arial" w:hAnsi="Arial"/>
          <w:b/>
        </w:rPr>
        <w:t xml:space="preserve">Robbyne Chaney, Resident  </w:t>
      </w:r>
      <w:r>
        <w:rPr>
          <w:rFonts w:ascii="Arial" w:hAnsi="Arial"/>
          <w:color w:val="5D7284"/>
        </w:rPr>
        <w:t>1:11:52</w:t>
      </w:r>
    </w:p>
    <w:p w:rsidR="004C295F" w:rsidRDefault="004C295F" w:rsidP="004C295F">
      <w:pPr>
        <w:spacing w:after="0"/>
      </w:pPr>
      <w:r>
        <w:rPr>
          <w:rFonts w:ascii="Arial" w:hAnsi="Arial"/>
        </w:rPr>
        <w:t xml:space="preserve">No, </w:t>
      </w:r>
      <w:r w:rsidR="00D36311">
        <w:rPr>
          <w:rFonts w:ascii="Arial" w:hAnsi="Arial"/>
        </w:rPr>
        <w:t>I am</w:t>
      </w:r>
      <w:r>
        <w:rPr>
          <w:rFonts w:ascii="Arial" w:hAnsi="Arial"/>
        </w:rPr>
        <w:t xml:space="preserve"> sorry. that,  I appreciate your opinion, John, but that </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1:11:59</w:t>
      </w:r>
    </w:p>
    <w:p w:rsidR="004C295F" w:rsidRDefault="004C295F" w:rsidP="004C295F">
      <w:pPr>
        <w:spacing w:after="0"/>
      </w:pPr>
      <w:r>
        <w:rPr>
          <w:rFonts w:ascii="Arial" w:hAnsi="Arial"/>
        </w:rPr>
        <w:t xml:space="preserve">It's Factual. </w:t>
      </w:r>
    </w:p>
    <w:p w:rsidR="004C295F" w:rsidRDefault="004C295F" w:rsidP="004C295F">
      <w:pPr>
        <w:spacing w:after="0"/>
      </w:pPr>
    </w:p>
    <w:p w:rsidR="004C295F" w:rsidRDefault="004C295F" w:rsidP="004C295F">
      <w:pPr>
        <w:spacing w:after="0"/>
      </w:pPr>
      <w:r>
        <w:rPr>
          <w:rFonts w:ascii="Arial" w:hAnsi="Arial"/>
          <w:b/>
        </w:rPr>
        <w:t xml:space="preserve">Robbyne Chaney, Resident  </w:t>
      </w:r>
      <w:r>
        <w:rPr>
          <w:rFonts w:ascii="Arial" w:hAnsi="Arial"/>
          <w:color w:val="5D7284"/>
        </w:rPr>
        <w:t>1:12:00</w:t>
      </w:r>
    </w:p>
    <w:p w:rsidR="004C295F" w:rsidRDefault="004C295F" w:rsidP="004C295F">
      <w:pPr>
        <w:spacing w:after="0"/>
      </w:pPr>
      <w:r>
        <w:rPr>
          <w:rFonts w:ascii="Arial" w:hAnsi="Arial"/>
        </w:rPr>
        <w:t>Don't live with it. You let them break in your house, and urinate in it.</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1:12:10</w:t>
      </w:r>
    </w:p>
    <w:p w:rsidR="004C295F" w:rsidRDefault="004C295F" w:rsidP="004C295F">
      <w:pPr>
        <w:spacing w:after="0"/>
      </w:pPr>
      <w:r>
        <w:rPr>
          <w:rFonts w:ascii="Arial" w:hAnsi="Arial"/>
        </w:rPr>
        <w:t>But Robbyne, it's factual that it's there. They have rights. Like anyone else. I know You may disagree with it. But they still have the rights. Even if a person isn't homeless and they break into your house, they're still going to be arrested if they're caught, versus their the title of where they live or not live shouldn't make a difference. We can't we cannot put someone out of there just because they're homeless. I wouldn't want it I understand about them being in your neighborhood.</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1:12:46</w:t>
      </w:r>
    </w:p>
    <w:p w:rsidR="004C295F" w:rsidRDefault="004C295F" w:rsidP="004C295F">
      <w:pPr>
        <w:spacing w:after="0"/>
      </w:pPr>
      <w:r>
        <w:rPr>
          <w:rFonts w:ascii="Arial" w:hAnsi="Arial"/>
        </w:rPr>
        <w:t>Then the homeowners, the people that own, own the property have to file a trespassing complaint,</w:t>
      </w:r>
    </w:p>
    <w:p w:rsidR="004C295F" w:rsidRDefault="004C295F" w:rsidP="004C295F">
      <w:pPr>
        <w:spacing w:after="0"/>
      </w:pPr>
    </w:p>
    <w:p w:rsidR="004C295F" w:rsidRDefault="004C295F" w:rsidP="004C295F">
      <w:pPr>
        <w:spacing w:after="0"/>
      </w:pPr>
      <w:r>
        <w:rPr>
          <w:rFonts w:ascii="Arial" w:hAnsi="Arial"/>
          <w:b/>
        </w:rPr>
        <w:t xml:space="preserve">Robbyne Chaney, Resident  </w:t>
      </w:r>
      <w:r>
        <w:rPr>
          <w:rFonts w:ascii="Arial" w:hAnsi="Arial"/>
          <w:color w:val="5D7284"/>
        </w:rPr>
        <w:t>1:12:55</w:t>
      </w:r>
    </w:p>
    <w:p w:rsidR="004C295F" w:rsidRDefault="004C295F" w:rsidP="004C295F">
      <w:pPr>
        <w:spacing w:after="0"/>
      </w:pPr>
      <w:r>
        <w:rPr>
          <w:rFonts w:ascii="Arial" w:hAnsi="Arial"/>
        </w:rPr>
        <w:t>the guy's dead. That doesn't matter, that</w:t>
      </w:r>
    </w:p>
    <w:p w:rsidR="004C295F" w:rsidRDefault="004C295F" w:rsidP="004C295F">
      <w:pPr>
        <w:spacing w:after="0"/>
      </w:pPr>
    </w:p>
    <w:p w:rsidR="004C295F" w:rsidRDefault="004C295F" w:rsidP="004C295F">
      <w:pPr>
        <w:spacing w:after="0"/>
      </w:pPr>
      <w:r>
        <w:rPr>
          <w:rFonts w:ascii="Arial" w:hAnsi="Arial"/>
          <w:b/>
        </w:rPr>
        <w:t xml:space="preserve">Tiffany- Resident  </w:t>
      </w:r>
      <w:r>
        <w:rPr>
          <w:rFonts w:ascii="Arial" w:hAnsi="Arial"/>
          <w:color w:val="5D7284"/>
        </w:rPr>
        <w:t>1:13:05</w:t>
      </w:r>
    </w:p>
    <w:p w:rsidR="004C295F" w:rsidRDefault="004C295F" w:rsidP="004C295F">
      <w:pPr>
        <w:spacing w:after="0"/>
      </w:pPr>
      <w:r>
        <w:rPr>
          <w:rFonts w:ascii="Arial" w:hAnsi="Arial"/>
        </w:rPr>
        <w:t xml:space="preserve">you mind if I speak for real quick, um, I live in the same neighborhood. </w:t>
      </w:r>
      <w:r w:rsidR="00D36311">
        <w:rPr>
          <w:rFonts w:ascii="Arial" w:hAnsi="Arial"/>
        </w:rPr>
        <w:t>So,</w:t>
      </w:r>
      <w:r>
        <w:rPr>
          <w:rFonts w:ascii="Arial" w:hAnsi="Arial"/>
        </w:rPr>
        <w:t xml:space="preserve"> I just want to bring it to your attention. And whoever just spoke, I think this question and just said, you know, we can't do anything about it. clearly understand. We're not saying that you guys are arresting people and you are doing their job. What we're saying is, how can the police arrest anybody when we don't see the police? That's the problem. Okay, the speedway gas station needs shut down. We know it's not going to happen. It's a business. But I mean, if you don't see the police, that's why they're back here in this neighborhood. You know why? Because there's not a police in sight, unless they're called out here.  I'm going to tell you I've been off work for almost four months, with my husband having a knee surgery. There are, the police do not drive around this neighborhood unless they are called out your period.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1:13:59</w:t>
      </w:r>
    </w:p>
    <w:p w:rsidR="004C295F" w:rsidRDefault="004C295F" w:rsidP="004C295F">
      <w:pPr>
        <w:spacing w:after="0"/>
      </w:pPr>
      <w:r>
        <w:rPr>
          <w:rFonts w:ascii="Arial" w:hAnsi="Arial"/>
        </w:rPr>
        <w:t xml:space="preserve">Ma'am. Ma'am, </w:t>
      </w:r>
    </w:p>
    <w:p w:rsidR="004C295F" w:rsidRDefault="004C295F" w:rsidP="004C295F">
      <w:pPr>
        <w:spacing w:after="0"/>
      </w:pPr>
    </w:p>
    <w:p w:rsidR="004C295F" w:rsidRDefault="004C295F" w:rsidP="004C295F">
      <w:pPr>
        <w:spacing w:after="0"/>
      </w:pPr>
      <w:r>
        <w:rPr>
          <w:rFonts w:ascii="Arial" w:hAnsi="Arial"/>
          <w:b/>
        </w:rPr>
        <w:t xml:space="preserve">Tiffany- Resident  </w:t>
      </w:r>
      <w:r>
        <w:rPr>
          <w:rFonts w:ascii="Arial" w:hAnsi="Arial"/>
          <w:color w:val="5D7284"/>
        </w:rPr>
        <w:t>1:14:01</w:t>
      </w:r>
    </w:p>
    <w:p w:rsidR="004C295F" w:rsidRDefault="004C295F" w:rsidP="004C295F">
      <w:pPr>
        <w:spacing w:after="0"/>
      </w:pPr>
      <w:r>
        <w:rPr>
          <w:rFonts w:ascii="Arial" w:hAnsi="Arial"/>
        </w:rPr>
        <w:t>yes, I've been listening to this conversation. And I've been on this call for two hours and I just wanted to get to the point.</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1:14:07</w:t>
      </w:r>
    </w:p>
    <w:p w:rsidR="004C295F" w:rsidRDefault="004C295F" w:rsidP="004C295F">
      <w:pPr>
        <w:spacing w:after="0"/>
      </w:pPr>
      <w:r>
        <w:rPr>
          <w:rFonts w:ascii="Arial" w:hAnsi="Arial"/>
        </w:rPr>
        <w:t xml:space="preserve">Ma'am, I can tell you I want to I can tell you for a fact. This is Jim Lazar. I have personally been in the cruisers and the police. Our police department has </w:t>
      </w:r>
      <w:r w:rsidR="00D36311">
        <w:rPr>
          <w:rFonts w:ascii="Arial" w:hAnsi="Arial"/>
        </w:rPr>
        <w:t>patrolled</w:t>
      </w:r>
      <w:r>
        <w:rPr>
          <w:rFonts w:ascii="Arial" w:hAnsi="Arial"/>
        </w:rPr>
        <w:t xml:space="preserve"> that area numerous times while I've been in the car.</w:t>
      </w:r>
    </w:p>
    <w:p w:rsidR="004C295F" w:rsidRDefault="004C295F" w:rsidP="004C295F">
      <w:pPr>
        <w:spacing w:after="0"/>
      </w:pPr>
    </w:p>
    <w:p w:rsidR="004C295F" w:rsidRDefault="004C295F" w:rsidP="004C295F">
      <w:pPr>
        <w:spacing w:after="0"/>
      </w:pPr>
      <w:r>
        <w:rPr>
          <w:rFonts w:ascii="Arial" w:hAnsi="Arial"/>
          <w:b/>
        </w:rPr>
        <w:t xml:space="preserve">Tiffany- Resident  </w:t>
      </w:r>
      <w:r>
        <w:rPr>
          <w:rFonts w:ascii="Arial" w:hAnsi="Arial"/>
          <w:color w:val="5D7284"/>
        </w:rPr>
        <w:t>1:14:27</w:t>
      </w:r>
    </w:p>
    <w:p w:rsidR="004C295F" w:rsidRDefault="004C295F" w:rsidP="004C295F">
      <w:pPr>
        <w:spacing w:after="0"/>
      </w:pPr>
      <w:r>
        <w:rPr>
          <w:rFonts w:ascii="Arial" w:hAnsi="Arial"/>
        </w:rPr>
        <w:t>And I agree I'm not pulling numerous you know, I'm not arguing</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1:14:32</w:t>
      </w:r>
    </w:p>
    <w:p w:rsidR="004C295F" w:rsidRDefault="004C295F" w:rsidP="004C295F">
      <w:pPr>
        <w:spacing w:after="0"/>
      </w:pPr>
      <w:r>
        <w:rPr>
          <w:rFonts w:ascii="Arial" w:hAnsi="Arial"/>
        </w:rPr>
        <w:t>I mean I say our patrolmen do not patrol that area that just because you don't see him does not mean they're not out there. I know for a fact and I know for a fact that Sheriff's Department drives through there so it's, it's a hot it's a hot I agree with you That thought that gas station there is a hotspot. I think all agencies including CPD, understand that. And I think they're, I know they're watching it. But it's not It's not something that's going to change overnight. And</w:t>
      </w:r>
    </w:p>
    <w:p w:rsidR="004C295F" w:rsidRDefault="004C295F" w:rsidP="004C295F">
      <w:pPr>
        <w:spacing w:after="0"/>
      </w:pPr>
    </w:p>
    <w:p w:rsidR="004C295F" w:rsidRDefault="004C295F" w:rsidP="004C295F">
      <w:pPr>
        <w:spacing w:after="0"/>
      </w:pPr>
      <w:r>
        <w:rPr>
          <w:rFonts w:ascii="Arial" w:hAnsi="Arial"/>
          <w:b/>
        </w:rPr>
        <w:t xml:space="preserve">Tiffany- Resident  </w:t>
      </w:r>
      <w:r>
        <w:rPr>
          <w:rFonts w:ascii="Arial" w:hAnsi="Arial"/>
          <w:color w:val="5D7284"/>
        </w:rPr>
        <w:t>1:15:12</w:t>
      </w:r>
    </w:p>
    <w:p w:rsidR="004C295F" w:rsidRDefault="004C295F" w:rsidP="004C295F">
      <w:pPr>
        <w:spacing w:after="0"/>
      </w:pPr>
      <w:r>
        <w:rPr>
          <w:rFonts w:ascii="Arial" w:hAnsi="Arial"/>
        </w:rPr>
        <w:t xml:space="preserve">clearly, I understand that I understand the whole overnight thing and like you said, </w:t>
      </w:r>
      <w:r w:rsidR="00D36311">
        <w:rPr>
          <w:rFonts w:ascii="Arial" w:hAnsi="Arial"/>
        </w:rPr>
        <w:t>you’ve</w:t>
      </w:r>
      <w:r>
        <w:rPr>
          <w:rFonts w:ascii="Arial" w:hAnsi="Arial"/>
        </w:rPr>
        <w:t xml:space="preserve"> been out in the cruisers so you know, you know, you know, they're patrolling. But I have to agree with </w:t>
      </w:r>
      <w:r w:rsidR="00D36311">
        <w:rPr>
          <w:rFonts w:ascii="Arial" w:hAnsi="Arial"/>
        </w:rPr>
        <w:t>Robbyne</w:t>
      </w:r>
      <w:r>
        <w:rPr>
          <w:rFonts w:ascii="Arial" w:hAnsi="Arial"/>
        </w:rPr>
        <w:t xml:space="preserve"> on one thing is, we live here, you know what I mean? </w:t>
      </w:r>
      <w:r w:rsidR="00D36311">
        <w:rPr>
          <w:rFonts w:ascii="Arial" w:hAnsi="Arial"/>
        </w:rPr>
        <w:t>So,</w:t>
      </w:r>
      <w:r>
        <w:rPr>
          <w:rFonts w:ascii="Arial" w:hAnsi="Arial"/>
        </w:rPr>
        <w:t xml:space="preserve"> patrolling out here at get, but actually living out here with people coming walking in your backyard. I mean, I have cameras, you know what I mean? But when I'm asleep at two o'clock in the morning, and my camera says there's motions, I don't wake up at two o'clock in the morning, I work 50 to 60 hours a week. You know what I mean? But the problem is, is it's the homeless, it's the drug addicts, and this is where they live. They live right behind us. We can't get them out of there. You guys can't get them out of there. But the one thing we can do is the presence of the police being out here more, I think would help. And I'll tell you why I say that. I ran an apartment complex. Hood. Okay, west side. Same thing. You guys deal with in </w:t>
      </w:r>
      <w:r w:rsidR="00D36311">
        <w:rPr>
          <w:rFonts w:ascii="Arial" w:hAnsi="Arial"/>
        </w:rPr>
        <w:t>Havenswood</w:t>
      </w:r>
      <w:r>
        <w:rPr>
          <w:rFonts w:ascii="Arial" w:hAnsi="Arial"/>
        </w:rPr>
        <w:t xml:space="preserve">. I ran an apartment complex over there. And on Ashton pines, we hired special duty, guess what? Our crime  rate went down almost 44% in almost six months, because you know why? They didn't know when the police were gonna be there. All they knew is Columbus was out there, patrolling all the time, and the crime rate went down. But I don't see that here living here. </w:t>
      </w:r>
      <w:r w:rsidR="00D36311">
        <w:rPr>
          <w:rFonts w:ascii="Arial" w:hAnsi="Arial"/>
        </w:rPr>
        <w:t>So,</w:t>
      </w:r>
      <w:r>
        <w:rPr>
          <w:rFonts w:ascii="Arial" w:hAnsi="Arial"/>
        </w:rPr>
        <w:t xml:space="preserve"> I understand that that's what you guys, you know, say that you guys are out here. But I'm just saying what the criminals are doing. They're out here more.</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1:16:46</w:t>
      </w:r>
    </w:p>
    <w:p w:rsidR="004C295F" w:rsidRDefault="004C295F" w:rsidP="004C295F">
      <w:pPr>
        <w:spacing w:after="0"/>
      </w:pPr>
      <w:r>
        <w:rPr>
          <w:rFonts w:ascii="Arial" w:hAnsi="Arial"/>
        </w:rPr>
        <w:t>There's more of them.</w:t>
      </w:r>
    </w:p>
    <w:p w:rsidR="004C295F" w:rsidRDefault="004C295F" w:rsidP="004C295F">
      <w:pPr>
        <w:spacing w:after="0"/>
      </w:pPr>
    </w:p>
    <w:p w:rsidR="004C295F" w:rsidRDefault="004C295F" w:rsidP="004C295F">
      <w:pPr>
        <w:spacing w:after="0"/>
      </w:pPr>
      <w:r>
        <w:rPr>
          <w:rFonts w:ascii="Arial" w:hAnsi="Arial"/>
          <w:b/>
        </w:rPr>
        <w:t xml:space="preserve">Tiffany- Resident  </w:t>
      </w:r>
      <w:r>
        <w:rPr>
          <w:rFonts w:ascii="Arial" w:hAnsi="Arial"/>
          <w:color w:val="5D7284"/>
        </w:rPr>
        <w:t>1:16:47</w:t>
      </w:r>
    </w:p>
    <w:p w:rsidR="004C295F" w:rsidRDefault="004C295F" w:rsidP="004C295F">
      <w:pPr>
        <w:spacing w:after="0"/>
      </w:pPr>
      <w:r>
        <w:rPr>
          <w:rFonts w:ascii="Arial" w:hAnsi="Arial"/>
        </w:rPr>
        <w:t xml:space="preserve">They get in my trash every time I put my trash out there going through my trash. You know what I mean? </w:t>
      </w:r>
      <w:r w:rsidR="00D36311">
        <w:rPr>
          <w:rFonts w:ascii="Arial" w:hAnsi="Arial"/>
        </w:rPr>
        <w:t>There’re</w:t>
      </w:r>
      <w:r>
        <w:rPr>
          <w:rFonts w:ascii="Arial" w:hAnsi="Arial"/>
        </w:rPr>
        <w:t xml:space="preserve"> people I leave for work in the morning and a guy is laying on the ground in the middle of the street. Are you okay? He's not answering me</w:t>
      </w:r>
    </w:p>
    <w:p w:rsidR="004C295F" w:rsidRDefault="004C295F" w:rsidP="004C295F">
      <w:pPr>
        <w:spacing w:after="0"/>
      </w:pPr>
    </w:p>
    <w:p w:rsidR="004C295F" w:rsidRDefault="004C295F" w:rsidP="004C295F">
      <w:pPr>
        <w:spacing w:after="0"/>
      </w:pPr>
      <w:r>
        <w:rPr>
          <w:rFonts w:ascii="Arial" w:hAnsi="Arial"/>
          <w:b/>
        </w:rPr>
        <w:t xml:space="preserve">Lt. Ratliff, Police  </w:t>
      </w:r>
      <w:r>
        <w:rPr>
          <w:rFonts w:ascii="Arial" w:hAnsi="Arial"/>
          <w:color w:val="5D7284"/>
        </w:rPr>
        <w:t>1:17:08</w:t>
      </w:r>
    </w:p>
    <w:p w:rsidR="004C295F" w:rsidRDefault="004C295F" w:rsidP="004C295F">
      <w:pPr>
        <w:spacing w:after="0"/>
      </w:pPr>
      <w:r>
        <w:rPr>
          <w:rFonts w:ascii="Arial" w:hAnsi="Arial"/>
        </w:rPr>
        <w:t xml:space="preserve">This is Lt. Ratliff, with the police department. And we got to apologize to you. You're right. There's not a lot of police officers out right now. You're correct. We're low on our funds right now. We'll have one police officer out on the street. You're 100%. Right. We're not replacing the guys who are leaving. Because we're not, our </w:t>
      </w:r>
      <w:r w:rsidR="00D36311">
        <w:rPr>
          <w:rFonts w:ascii="Arial" w:hAnsi="Arial"/>
        </w:rPr>
        <w:t>levies</w:t>
      </w:r>
      <w:r>
        <w:rPr>
          <w:rFonts w:ascii="Arial" w:hAnsi="Arial"/>
        </w:rPr>
        <w:t xml:space="preserve"> </w:t>
      </w:r>
      <w:r>
        <w:rPr>
          <w:rFonts w:ascii="Arial" w:hAnsi="Arial"/>
        </w:rPr>
        <w:lastRenderedPageBreak/>
        <w:t>aren't getting passed and we're coming to a really tight point right now where I mean, if we're replacing officers that are leaving because the levees aren't passing, we would be doing a disservice because we're just going to be laying them off. If we hire</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1:17:43</w:t>
      </w:r>
    </w:p>
    <w:p w:rsidR="004C295F" w:rsidRDefault="004C295F" w:rsidP="004C295F">
      <w:pPr>
        <w:spacing w:after="0"/>
      </w:pPr>
      <w:r>
        <w:rPr>
          <w:rFonts w:ascii="Arial" w:hAnsi="Arial"/>
        </w:rPr>
        <w:t xml:space="preserve">and the sheriff's department does not have enough </w:t>
      </w:r>
    </w:p>
    <w:p w:rsidR="004C295F" w:rsidRDefault="004C295F" w:rsidP="004C295F">
      <w:pPr>
        <w:spacing w:after="0"/>
      </w:pPr>
    </w:p>
    <w:p w:rsidR="004C295F" w:rsidRDefault="004C295F" w:rsidP="004C295F">
      <w:pPr>
        <w:spacing w:after="0"/>
      </w:pPr>
      <w:r>
        <w:rPr>
          <w:rFonts w:ascii="Arial" w:hAnsi="Arial"/>
          <w:b/>
        </w:rPr>
        <w:t xml:space="preserve">Lt. Ratliff, Police  </w:t>
      </w:r>
      <w:r>
        <w:rPr>
          <w:rFonts w:ascii="Arial" w:hAnsi="Arial"/>
          <w:color w:val="5D7284"/>
        </w:rPr>
        <w:t>1:17:46</w:t>
      </w:r>
    </w:p>
    <w:p w:rsidR="004C295F" w:rsidRDefault="004C295F" w:rsidP="004C295F">
      <w:pPr>
        <w:spacing w:after="0"/>
      </w:pPr>
      <w:r>
        <w:rPr>
          <w:rFonts w:ascii="Arial" w:hAnsi="Arial"/>
        </w:rPr>
        <w:t xml:space="preserve">Yes,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1:17:46</w:t>
      </w:r>
    </w:p>
    <w:p w:rsidR="004C295F" w:rsidRDefault="004C295F" w:rsidP="004C295F">
      <w:pPr>
        <w:spacing w:after="0"/>
      </w:pPr>
      <w:r>
        <w:rPr>
          <w:rFonts w:ascii="Arial" w:hAnsi="Arial"/>
        </w:rPr>
        <w:t xml:space="preserve">not enough patrols to cover, </w:t>
      </w:r>
    </w:p>
    <w:p w:rsidR="004C295F" w:rsidRDefault="004C295F" w:rsidP="004C295F">
      <w:pPr>
        <w:spacing w:after="0"/>
      </w:pPr>
    </w:p>
    <w:p w:rsidR="004C295F" w:rsidRDefault="004C295F" w:rsidP="004C295F">
      <w:pPr>
        <w:spacing w:after="0"/>
      </w:pPr>
      <w:r>
        <w:rPr>
          <w:rFonts w:ascii="Arial" w:hAnsi="Arial"/>
          <w:b/>
        </w:rPr>
        <w:t xml:space="preserve">Lt. Ratliff, Police  </w:t>
      </w:r>
      <w:r>
        <w:rPr>
          <w:rFonts w:ascii="Arial" w:hAnsi="Arial"/>
          <w:color w:val="5D7284"/>
        </w:rPr>
        <w:t>1:17:49</w:t>
      </w:r>
    </w:p>
    <w:p w:rsidR="004C295F" w:rsidRDefault="004C295F" w:rsidP="004C295F">
      <w:pPr>
        <w:spacing w:after="0"/>
      </w:pPr>
      <w:r>
        <w:rPr>
          <w:rFonts w:ascii="Arial" w:hAnsi="Arial"/>
        </w:rPr>
        <w:t>you're probably not seeing as much. We're down in staff as low as we've been in quite a while because we don't have the money to replace them. We'd love to be able to get them out there really would. next call.</w:t>
      </w:r>
    </w:p>
    <w:p w:rsidR="004C295F" w:rsidRDefault="004C295F" w:rsidP="004C295F">
      <w:pPr>
        <w:spacing w:after="0"/>
      </w:pPr>
    </w:p>
    <w:p w:rsidR="004C295F" w:rsidRDefault="004C295F" w:rsidP="004C295F">
      <w:pPr>
        <w:spacing w:after="0"/>
      </w:pPr>
      <w:r>
        <w:rPr>
          <w:rFonts w:ascii="Arial" w:hAnsi="Arial"/>
          <w:b/>
        </w:rPr>
        <w:t xml:space="preserve">Steve Mazer, Administrator  </w:t>
      </w:r>
      <w:r>
        <w:rPr>
          <w:rFonts w:ascii="Arial" w:hAnsi="Arial"/>
          <w:color w:val="5D7284"/>
        </w:rPr>
        <w:t>1:18:05</w:t>
      </w:r>
    </w:p>
    <w:p w:rsidR="004C295F" w:rsidRDefault="004C295F" w:rsidP="004C295F">
      <w:pPr>
        <w:spacing w:after="0"/>
      </w:pPr>
      <w:r>
        <w:rPr>
          <w:rFonts w:ascii="Arial" w:hAnsi="Arial"/>
        </w:rPr>
        <w:t>Anybody any more questions?</w:t>
      </w:r>
    </w:p>
    <w:p w:rsidR="004C295F" w:rsidRDefault="004C295F" w:rsidP="004C295F">
      <w:pPr>
        <w:spacing w:after="0"/>
      </w:pPr>
    </w:p>
    <w:p w:rsidR="004C295F" w:rsidRDefault="004C295F" w:rsidP="004C295F">
      <w:pPr>
        <w:spacing w:after="0"/>
      </w:pPr>
      <w:r>
        <w:rPr>
          <w:rFonts w:ascii="Arial" w:hAnsi="Arial"/>
          <w:b/>
        </w:rPr>
        <w:t xml:space="preserve">Tiffany- Resident  </w:t>
      </w:r>
      <w:r>
        <w:rPr>
          <w:rFonts w:ascii="Arial" w:hAnsi="Arial"/>
          <w:color w:val="5D7284"/>
        </w:rPr>
        <w:t>1:18:07</w:t>
      </w:r>
    </w:p>
    <w:p w:rsidR="004C295F" w:rsidRDefault="004C295F" w:rsidP="004C295F">
      <w:pPr>
        <w:spacing w:after="0"/>
      </w:pPr>
      <w:r>
        <w:rPr>
          <w:rFonts w:ascii="Arial" w:hAnsi="Arial"/>
        </w:rPr>
        <w:t>I was having a hard time. I didn't hear that person. But um can you hear me?</w:t>
      </w:r>
    </w:p>
    <w:p w:rsidR="004C295F" w:rsidRDefault="004C295F" w:rsidP="004C295F">
      <w:pPr>
        <w:spacing w:after="0"/>
      </w:pPr>
    </w:p>
    <w:p w:rsidR="004C295F" w:rsidRDefault="004C295F" w:rsidP="004C295F">
      <w:pPr>
        <w:spacing w:after="0"/>
      </w:pPr>
      <w:r>
        <w:rPr>
          <w:rFonts w:ascii="Arial" w:hAnsi="Arial"/>
          <w:b/>
        </w:rPr>
        <w:t xml:space="preserve">Steve Mazer, Administrator  </w:t>
      </w:r>
      <w:r>
        <w:rPr>
          <w:rFonts w:ascii="Arial" w:hAnsi="Arial"/>
          <w:color w:val="5D7284"/>
        </w:rPr>
        <w:t>1:18:24</w:t>
      </w:r>
    </w:p>
    <w:p w:rsidR="004C295F" w:rsidRDefault="004C295F" w:rsidP="004C295F">
      <w:pPr>
        <w:spacing w:after="0"/>
      </w:pPr>
      <w:r>
        <w:rPr>
          <w:rFonts w:ascii="Arial" w:hAnsi="Arial"/>
        </w:rPr>
        <w:t xml:space="preserve">We're moving on to the next question. Tiffany. Thank you, though. </w:t>
      </w:r>
    </w:p>
    <w:p w:rsidR="004C295F" w:rsidRDefault="004C295F" w:rsidP="004C295F">
      <w:pPr>
        <w:spacing w:after="0"/>
      </w:pPr>
    </w:p>
    <w:p w:rsidR="004C295F" w:rsidRDefault="004C295F" w:rsidP="004C295F">
      <w:pPr>
        <w:spacing w:after="0"/>
      </w:pPr>
      <w:r>
        <w:rPr>
          <w:rFonts w:ascii="Arial" w:hAnsi="Arial"/>
          <w:b/>
        </w:rPr>
        <w:t xml:space="preserve">Tiffany- Resident  </w:t>
      </w:r>
      <w:r>
        <w:rPr>
          <w:rFonts w:ascii="Arial" w:hAnsi="Arial"/>
          <w:color w:val="5D7284"/>
        </w:rPr>
        <w:t>1:18:29</w:t>
      </w:r>
    </w:p>
    <w:p w:rsidR="004C295F" w:rsidRDefault="004C295F" w:rsidP="004C295F">
      <w:pPr>
        <w:spacing w:after="0"/>
      </w:pPr>
      <w:r>
        <w:rPr>
          <w:rFonts w:ascii="Arial" w:hAnsi="Arial"/>
        </w:rPr>
        <w:t>Okay, so</w:t>
      </w:r>
    </w:p>
    <w:p w:rsidR="004C295F" w:rsidRDefault="004C295F" w:rsidP="004C295F">
      <w:pPr>
        <w:spacing w:after="0"/>
      </w:pPr>
    </w:p>
    <w:p w:rsidR="004C295F" w:rsidRDefault="004C295F" w:rsidP="004C295F">
      <w:pPr>
        <w:spacing w:after="0"/>
      </w:pPr>
      <w:r>
        <w:rPr>
          <w:rFonts w:ascii="Arial" w:hAnsi="Arial"/>
          <w:b/>
        </w:rPr>
        <w:t xml:space="preserve">Steve Mazer, Administrator  </w:t>
      </w:r>
      <w:r>
        <w:rPr>
          <w:rFonts w:ascii="Arial" w:hAnsi="Arial"/>
          <w:color w:val="5D7284"/>
        </w:rPr>
        <w:t>1:18:36</w:t>
      </w:r>
    </w:p>
    <w:p w:rsidR="004C295F" w:rsidRDefault="004C295F" w:rsidP="004C295F">
      <w:pPr>
        <w:spacing w:after="0"/>
      </w:pPr>
      <w:r>
        <w:rPr>
          <w:rFonts w:ascii="Arial" w:hAnsi="Arial"/>
        </w:rPr>
        <w:t>do you have a question?</w:t>
      </w:r>
    </w:p>
    <w:p w:rsidR="004C295F" w:rsidRDefault="004C295F" w:rsidP="004C295F">
      <w:pPr>
        <w:spacing w:after="0"/>
      </w:pPr>
    </w:p>
    <w:p w:rsidR="004C295F" w:rsidRDefault="004C295F" w:rsidP="004C295F">
      <w:pPr>
        <w:spacing w:after="0"/>
      </w:pPr>
      <w:r>
        <w:rPr>
          <w:rFonts w:ascii="Arial" w:hAnsi="Arial"/>
          <w:b/>
        </w:rPr>
        <w:t xml:space="preserve">Robbyne Chaney, Resident  </w:t>
      </w:r>
      <w:r>
        <w:rPr>
          <w:rFonts w:ascii="Arial" w:hAnsi="Arial"/>
          <w:color w:val="5D7284"/>
        </w:rPr>
        <w:t>1:18:40</w:t>
      </w:r>
    </w:p>
    <w:p w:rsidR="004C295F" w:rsidRDefault="004C295F" w:rsidP="004C295F">
      <w:pPr>
        <w:spacing w:after="0"/>
      </w:pPr>
      <w:r>
        <w:rPr>
          <w:rFonts w:ascii="Arial" w:hAnsi="Arial"/>
        </w:rPr>
        <w:t xml:space="preserve">Yeah, I would still like to talk. I didn't have my three minutes. I want to know how many times levy is going to be put on for the police levy until they decide that No, </w:t>
      </w:r>
      <w:r w:rsidR="00D36311">
        <w:rPr>
          <w:rFonts w:ascii="Arial" w:hAnsi="Arial"/>
        </w:rPr>
        <w:t>it’s</w:t>
      </w:r>
      <w:r>
        <w:rPr>
          <w:rFonts w:ascii="Arial" w:hAnsi="Arial"/>
        </w:rPr>
        <w:t xml:space="preserve"> never going to get passed and hey, we're going to have to take another route. Turn it over to the Sheriff's Department?</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1:19:02</w:t>
      </w:r>
    </w:p>
    <w:p w:rsidR="004C295F" w:rsidRDefault="004C295F" w:rsidP="004C295F">
      <w:pPr>
        <w:spacing w:after="0"/>
      </w:pPr>
      <w:r>
        <w:rPr>
          <w:rFonts w:ascii="Arial" w:hAnsi="Arial"/>
        </w:rPr>
        <w:t>Well, I'll tell you, I tell you this if the levee doesn't pass and it has to go to the sheriff's department, you don't think you see officers in your neighborhood now, you definitely will not see them then priority one when they're being paid?  you will not see him then there is not enough of them to go around the area.</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1:19:22</w:t>
      </w:r>
    </w:p>
    <w:p w:rsidR="004C295F" w:rsidRDefault="004C295F" w:rsidP="004C295F">
      <w:pPr>
        <w:spacing w:after="0"/>
      </w:pPr>
      <w:r>
        <w:rPr>
          <w:rFonts w:ascii="Arial" w:hAnsi="Arial"/>
        </w:rPr>
        <w:t xml:space="preserve">They would be what is called priority runs. I'm sure you know if it's an emergency and there's a shooting or stabbing or something. Yes, they're going to be </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1:19:30</w:t>
      </w:r>
    </w:p>
    <w:p w:rsidR="004C295F" w:rsidRDefault="004C295F" w:rsidP="004C295F">
      <w:pPr>
        <w:spacing w:after="0"/>
      </w:pPr>
      <w:r>
        <w:rPr>
          <w:rFonts w:ascii="Arial" w:hAnsi="Arial"/>
        </w:rPr>
        <w:t>But as far as patrol, No</w:t>
      </w:r>
    </w:p>
    <w:p w:rsidR="004C295F" w:rsidRDefault="004C295F" w:rsidP="004C295F">
      <w:pPr>
        <w:spacing w:after="0"/>
      </w:pPr>
    </w:p>
    <w:p w:rsidR="004C295F" w:rsidRDefault="004C295F" w:rsidP="004C295F">
      <w:pPr>
        <w:spacing w:after="0"/>
      </w:pPr>
      <w:r>
        <w:rPr>
          <w:rFonts w:ascii="Arial" w:hAnsi="Arial"/>
          <w:b/>
        </w:rPr>
        <w:t xml:space="preserve">Lt. Ratliff, Police  </w:t>
      </w:r>
      <w:r>
        <w:rPr>
          <w:rFonts w:ascii="Arial" w:hAnsi="Arial"/>
          <w:color w:val="5D7284"/>
        </w:rPr>
        <w:t>1:19:34</w:t>
      </w:r>
    </w:p>
    <w:p w:rsidR="004C295F" w:rsidRDefault="004C295F" w:rsidP="004C295F">
      <w:pPr>
        <w:spacing w:after="0"/>
      </w:pPr>
      <w:r>
        <w:rPr>
          <w:rFonts w:ascii="Arial" w:hAnsi="Arial"/>
        </w:rPr>
        <w:t xml:space="preserve">The sheriff, </w:t>
      </w:r>
      <w:r w:rsidR="00D36311">
        <w:rPr>
          <w:rFonts w:ascii="Arial" w:hAnsi="Arial"/>
        </w:rPr>
        <w:t>we</w:t>
      </w:r>
      <w:r>
        <w:rPr>
          <w:rFonts w:ascii="Arial" w:hAnsi="Arial"/>
        </w:rPr>
        <w:t xml:space="preserve"> would still have to pay for the Sheriff's Department And without police money</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1:19:39</w:t>
      </w:r>
    </w:p>
    <w:p w:rsidR="004C295F" w:rsidRDefault="004C295F" w:rsidP="004C295F">
      <w:pPr>
        <w:spacing w:after="0"/>
      </w:pPr>
      <w:r>
        <w:rPr>
          <w:rFonts w:ascii="Arial" w:hAnsi="Arial"/>
        </w:rPr>
        <w:t>without that police levy, there's no money. There's, you're still not going to pay the sheriff's department</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1:19:49</w:t>
      </w:r>
    </w:p>
    <w:p w:rsidR="004C295F" w:rsidRDefault="004C295F" w:rsidP="004C295F">
      <w:pPr>
        <w:spacing w:after="0"/>
      </w:pPr>
      <w:r>
        <w:rPr>
          <w:rFonts w:ascii="Arial" w:hAnsi="Arial"/>
        </w:rPr>
        <w:t>is there anything else?</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1:19:51</w:t>
      </w:r>
    </w:p>
    <w:p w:rsidR="004C295F" w:rsidRDefault="004C295F" w:rsidP="004C295F">
      <w:pPr>
        <w:spacing w:after="0"/>
      </w:pPr>
      <w:r>
        <w:rPr>
          <w:rFonts w:ascii="Arial" w:hAnsi="Arial"/>
        </w:rPr>
        <w:t xml:space="preserve"> We're, moving on.</w:t>
      </w:r>
    </w:p>
    <w:p w:rsidR="004C295F" w:rsidRDefault="004C295F" w:rsidP="004C295F">
      <w:pPr>
        <w:spacing w:after="0"/>
      </w:pPr>
    </w:p>
    <w:p w:rsidR="004C295F" w:rsidRDefault="004C295F" w:rsidP="004C295F">
      <w:pPr>
        <w:spacing w:after="0"/>
      </w:pPr>
      <w:r>
        <w:rPr>
          <w:rFonts w:ascii="Arial" w:hAnsi="Arial"/>
          <w:b/>
        </w:rPr>
        <w:t xml:space="preserve">Tiffany- Resident  </w:t>
      </w:r>
      <w:r>
        <w:rPr>
          <w:rFonts w:ascii="Arial" w:hAnsi="Arial"/>
          <w:color w:val="5D7284"/>
        </w:rPr>
        <w:t>1:19:56</w:t>
      </w:r>
    </w:p>
    <w:p w:rsidR="004C295F" w:rsidRDefault="004C295F" w:rsidP="004C295F">
      <w:pPr>
        <w:spacing w:after="0"/>
      </w:pPr>
      <w:r>
        <w:rPr>
          <w:rFonts w:ascii="Arial" w:hAnsi="Arial"/>
        </w:rPr>
        <w:t>yeah. I have another question about the roads too.</w:t>
      </w:r>
    </w:p>
    <w:p w:rsidR="004C295F" w:rsidRDefault="004C295F" w:rsidP="004C295F">
      <w:pPr>
        <w:spacing w:after="0"/>
      </w:pPr>
    </w:p>
    <w:p w:rsidR="004C295F" w:rsidRDefault="004C295F" w:rsidP="004C295F">
      <w:pPr>
        <w:spacing w:after="0"/>
      </w:pPr>
      <w:r>
        <w:rPr>
          <w:rFonts w:ascii="Arial" w:hAnsi="Arial"/>
          <w:b/>
        </w:rPr>
        <w:t xml:space="preserve">Steve Mazer, Administrator  </w:t>
      </w:r>
      <w:r>
        <w:rPr>
          <w:rFonts w:ascii="Arial" w:hAnsi="Arial"/>
          <w:color w:val="5D7284"/>
        </w:rPr>
        <w:t>1:20:00</w:t>
      </w:r>
    </w:p>
    <w:p w:rsidR="004C295F" w:rsidRDefault="004C295F" w:rsidP="004C295F">
      <w:pPr>
        <w:spacing w:after="0"/>
      </w:pPr>
      <w:r>
        <w:rPr>
          <w:rFonts w:ascii="Arial" w:hAnsi="Arial"/>
        </w:rPr>
        <w:t xml:space="preserve">Um, </w:t>
      </w:r>
      <w:r w:rsidR="00D36311">
        <w:rPr>
          <w:rFonts w:ascii="Arial" w:hAnsi="Arial"/>
        </w:rPr>
        <w:t>we’re</w:t>
      </w:r>
      <w:r>
        <w:rPr>
          <w:rFonts w:ascii="Arial" w:hAnsi="Arial"/>
        </w:rPr>
        <w:t xml:space="preserve"> not gonna take any more questions</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1:20:03</w:t>
      </w:r>
    </w:p>
    <w:p w:rsidR="004C295F" w:rsidRDefault="004C295F" w:rsidP="004C295F">
      <w:pPr>
        <w:spacing w:after="0"/>
      </w:pPr>
      <w:r>
        <w:rPr>
          <w:rFonts w:ascii="Arial" w:hAnsi="Arial"/>
        </w:rPr>
        <w:t>We're not gonna take any more questions because we keep bouncing back and forth between you two. And the clock resets every time and that's not fair to the other people here in the audience. If you'd like to come down, either it'll be here or we can, I'll meet with you.</w:t>
      </w:r>
    </w:p>
    <w:p w:rsidR="004C295F" w:rsidRDefault="004C295F" w:rsidP="004C295F">
      <w:pPr>
        <w:spacing w:after="0"/>
      </w:pPr>
    </w:p>
    <w:p w:rsidR="004C295F" w:rsidRDefault="004C295F" w:rsidP="004C295F">
      <w:pPr>
        <w:spacing w:after="0"/>
      </w:pPr>
      <w:r>
        <w:rPr>
          <w:rFonts w:ascii="Arial" w:hAnsi="Arial"/>
          <w:b/>
        </w:rPr>
        <w:t xml:space="preserve">Tiffany- Resident  </w:t>
      </w:r>
      <w:r>
        <w:rPr>
          <w:rFonts w:ascii="Arial" w:hAnsi="Arial"/>
          <w:color w:val="5D7284"/>
        </w:rPr>
        <w:t>1:20:22</w:t>
      </w:r>
    </w:p>
    <w:p w:rsidR="004C295F" w:rsidRDefault="004C295F" w:rsidP="004C295F">
      <w:pPr>
        <w:spacing w:after="0"/>
      </w:pPr>
      <w:r>
        <w:rPr>
          <w:rFonts w:ascii="Arial" w:hAnsi="Arial"/>
        </w:rPr>
        <w:t>when would you be available to meet with me?</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1:20:25</w:t>
      </w:r>
    </w:p>
    <w:p w:rsidR="004C295F" w:rsidRDefault="004C295F" w:rsidP="004C295F">
      <w:pPr>
        <w:spacing w:after="0"/>
      </w:pPr>
      <w:r>
        <w:rPr>
          <w:rFonts w:ascii="Arial" w:hAnsi="Arial"/>
        </w:rPr>
        <w:t>Set an appointment with Steve</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1:20:38</w:t>
      </w:r>
    </w:p>
    <w:p w:rsidR="004C295F" w:rsidRDefault="004C295F" w:rsidP="004C295F">
      <w:pPr>
        <w:spacing w:after="0"/>
      </w:pPr>
      <w:r>
        <w:rPr>
          <w:rFonts w:ascii="Arial" w:hAnsi="Arial"/>
        </w:rPr>
        <w:t>Jim, did you want to say what you were gonna say?</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1:20:42</w:t>
      </w:r>
    </w:p>
    <w:p w:rsidR="004C295F" w:rsidRDefault="00D36311" w:rsidP="004C295F">
      <w:pPr>
        <w:spacing w:after="0"/>
      </w:pPr>
      <w:r>
        <w:rPr>
          <w:rFonts w:ascii="Arial" w:hAnsi="Arial"/>
        </w:rPr>
        <w:t>You’re</w:t>
      </w:r>
      <w:r w:rsidR="004C295F">
        <w:rPr>
          <w:rFonts w:ascii="Arial" w:hAnsi="Arial"/>
        </w:rPr>
        <w:t xml:space="preserve"> on the thing to talk?</w:t>
      </w:r>
    </w:p>
    <w:p w:rsidR="004C295F" w:rsidRDefault="004C295F" w:rsidP="004C295F">
      <w:pPr>
        <w:spacing w:after="0"/>
      </w:pPr>
    </w:p>
    <w:p w:rsidR="004C295F" w:rsidRDefault="004C295F" w:rsidP="004C295F">
      <w:pPr>
        <w:spacing w:after="0"/>
      </w:pPr>
      <w:r>
        <w:rPr>
          <w:rFonts w:ascii="Arial" w:hAnsi="Arial"/>
          <w:b/>
        </w:rPr>
        <w:t xml:space="preserve">Jan, Resident  </w:t>
      </w:r>
      <w:r>
        <w:rPr>
          <w:rFonts w:ascii="Arial" w:hAnsi="Arial"/>
          <w:color w:val="5D7284"/>
        </w:rPr>
        <w:t>1:20:43</w:t>
      </w:r>
    </w:p>
    <w:p w:rsidR="004C295F" w:rsidRDefault="004C295F" w:rsidP="004C295F">
      <w:pPr>
        <w:spacing w:after="0"/>
      </w:pPr>
      <w:r>
        <w:rPr>
          <w:rFonts w:ascii="Arial" w:hAnsi="Arial"/>
        </w:rPr>
        <w:t>and what does it say?</w:t>
      </w:r>
    </w:p>
    <w:p w:rsidR="004C295F" w:rsidRDefault="004C295F" w:rsidP="004C295F">
      <w:pPr>
        <w:spacing w:after="0"/>
      </w:pPr>
    </w:p>
    <w:p w:rsidR="004C295F" w:rsidRDefault="004C295F" w:rsidP="004C295F">
      <w:pPr>
        <w:spacing w:after="0"/>
      </w:pPr>
      <w:r>
        <w:rPr>
          <w:rFonts w:ascii="Arial" w:hAnsi="Arial"/>
          <w:b/>
        </w:rPr>
        <w:t xml:space="preserve">James Leezer, Trustee  </w:t>
      </w:r>
      <w:r>
        <w:rPr>
          <w:rFonts w:ascii="Arial" w:hAnsi="Arial"/>
          <w:color w:val="5D7284"/>
        </w:rPr>
        <w:t>1:20:44</w:t>
      </w:r>
    </w:p>
    <w:p w:rsidR="004C295F" w:rsidRDefault="004C295F" w:rsidP="004C295F">
      <w:pPr>
        <w:spacing w:after="0"/>
      </w:pPr>
      <w:r>
        <w:rPr>
          <w:rFonts w:ascii="Arial" w:hAnsi="Arial"/>
        </w:rPr>
        <w:t xml:space="preserve"> Just in case.</w:t>
      </w:r>
    </w:p>
    <w:p w:rsidR="004C295F" w:rsidRDefault="004C295F" w:rsidP="004C295F">
      <w:pPr>
        <w:spacing w:after="0"/>
      </w:pPr>
    </w:p>
    <w:p w:rsidR="004C295F" w:rsidRDefault="004C295F" w:rsidP="004C295F">
      <w:pPr>
        <w:spacing w:after="0"/>
      </w:pPr>
      <w:r>
        <w:rPr>
          <w:rFonts w:ascii="Arial" w:hAnsi="Arial"/>
          <w:b/>
        </w:rPr>
        <w:t xml:space="preserve">Jan, Resident  </w:t>
      </w:r>
      <w:r>
        <w:rPr>
          <w:rFonts w:ascii="Arial" w:hAnsi="Arial"/>
          <w:color w:val="5D7284"/>
        </w:rPr>
        <w:t>1:20:45</w:t>
      </w:r>
    </w:p>
    <w:p w:rsidR="004C295F" w:rsidRDefault="004C295F" w:rsidP="004C295F">
      <w:pPr>
        <w:spacing w:after="0"/>
      </w:pPr>
      <w:r>
        <w:rPr>
          <w:rFonts w:ascii="Arial" w:hAnsi="Arial"/>
        </w:rPr>
        <w:t>That's right. If I wanted to tell somebody thank you</w:t>
      </w:r>
    </w:p>
    <w:p w:rsidR="004C295F" w:rsidRDefault="004C295F" w:rsidP="004C295F">
      <w:pPr>
        <w:spacing w:after="0"/>
      </w:pPr>
    </w:p>
    <w:p w:rsidR="004C295F" w:rsidRDefault="004C295F" w:rsidP="004C295F">
      <w:pPr>
        <w:spacing w:after="0"/>
      </w:pPr>
      <w:r>
        <w:rPr>
          <w:rFonts w:ascii="Arial" w:hAnsi="Arial"/>
          <w:b/>
        </w:rPr>
        <w:t xml:space="preserve">John Fleshman, Trustee  </w:t>
      </w:r>
      <w:r>
        <w:rPr>
          <w:rFonts w:ascii="Arial" w:hAnsi="Arial"/>
          <w:color w:val="5D7284"/>
        </w:rPr>
        <w:t>1:20:48</w:t>
      </w:r>
    </w:p>
    <w:p w:rsidR="004C295F" w:rsidRDefault="004C295F" w:rsidP="004C295F">
      <w:pPr>
        <w:spacing w:after="0"/>
      </w:pPr>
      <w:r>
        <w:rPr>
          <w:rFonts w:ascii="Arial" w:hAnsi="Arial"/>
        </w:rPr>
        <w:t>Oh, gotcha. My fault. I misunderstood when you were filling that out. Gotcha, right. Just in case I like that.</w:t>
      </w:r>
    </w:p>
    <w:p w:rsidR="004C295F" w:rsidRDefault="004C295F" w:rsidP="004C295F">
      <w:pPr>
        <w:spacing w:after="0"/>
      </w:pPr>
    </w:p>
    <w:p w:rsidR="004C295F" w:rsidRDefault="004C295F" w:rsidP="004C295F">
      <w:pPr>
        <w:spacing w:after="0"/>
      </w:pPr>
      <w:r>
        <w:rPr>
          <w:rFonts w:ascii="Arial" w:hAnsi="Arial"/>
          <w:b/>
        </w:rPr>
        <w:lastRenderedPageBreak/>
        <w:t xml:space="preserve">James Leezer, Trustee  </w:t>
      </w:r>
      <w:r>
        <w:rPr>
          <w:rFonts w:ascii="Arial" w:hAnsi="Arial"/>
          <w:color w:val="5D7284"/>
        </w:rPr>
        <w:t>1:21:02</w:t>
      </w:r>
    </w:p>
    <w:p w:rsidR="004C295F" w:rsidRDefault="004C295F" w:rsidP="004C295F">
      <w:pPr>
        <w:spacing w:after="0"/>
      </w:pPr>
      <w:r>
        <w:rPr>
          <w:rFonts w:ascii="Arial" w:hAnsi="Arial"/>
        </w:rPr>
        <w:t>Alright, with that being said, I will challenge all of you to if you have trouble falling asleep, to get off the Ohio Revised Code and read it. No kidding.</w:t>
      </w:r>
    </w:p>
    <w:p w:rsidR="004C295F" w:rsidRDefault="004C295F">
      <w:pPr>
        <w:spacing w:after="0"/>
      </w:pPr>
    </w:p>
    <w:sectPr w:rsidR="004C295F" w:rsidSect="00D36311">
      <w:footerReference w:type="even" r:id="rId8"/>
      <w:footerReference w:type="default" r:id="rId9"/>
      <w:pgSz w:w="12240" w:h="15840"/>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A32" w:rsidRDefault="004C6A32">
      <w:pPr>
        <w:spacing w:after="0" w:line="240" w:lineRule="auto"/>
      </w:pPr>
      <w:r>
        <w:separator/>
      </w:r>
    </w:p>
  </w:endnote>
  <w:endnote w:type="continuationSeparator" w:id="0">
    <w:p w:rsidR="004C6A32" w:rsidRDefault="004C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Content>
      <w:p w:rsidR="001216B9" w:rsidRDefault="001216B9" w:rsidP="004C29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rsidR="001216B9" w:rsidRDefault="001216B9" w:rsidP="004C29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Content>
      <w:p w:rsidR="001216B9" w:rsidRPr="009C3AF0" w:rsidRDefault="001216B9" w:rsidP="004C295F">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930F33" w:rsidP="00D36311">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A32" w:rsidRDefault="004C6A32">
      <w:pPr>
        <w:spacing w:after="0" w:line="240" w:lineRule="auto"/>
      </w:pPr>
      <w:r>
        <w:separator/>
      </w:r>
    </w:p>
  </w:footnote>
  <w:footnote w:type="continuationSeparator" w:id="0">
    <w:p w:rsidR="004C6A32" w:rsidRDefault="004C6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356CE"/>
    <w:rsid w:val="00050A6B"/>
    <w:rsid w:val="0006063C"/>
    <w:rsid w:val="00066610"/>
    <w:rsid w:val="001216B9"/>
    <w:rsid w:val="0015074B"/>
    <w:rsid w:val="00182899"/>
    <w:rsid w:val="0029639D"/>
    <w:rsid w:val="00326F90"/>
    <w:rsid w:val="004A1B0C"/>
    <w:rsid w:val="004A641F"/>
    <w:rsid w:val="004B593C"/>
    <w:rsid w:val="004C295F"/>
    <w:rsid w:val="004C6A32"/>
    <w:rsid w:val="006E2A8C"/>
    <w:rsid w:val="007749AF"/>
    <w:rsid w:val="00794EBC"/>
    <w:rsid w:val="00930F33"/>
    <w:rsid w:val="009C3AF0"/>
    <w:rsid w:val="00A12EE5"/>
    <w:rsid w:val="00AA1D8D"/>
    <w:rsid w:val="00B47730"/>
    <w:rsid w:val="00BA4C2B"/>
    <w:rsid w:val="00BD0140"/>
    <w:rsid w:val="00C24502"/>
    <w:rsid w:val="00CB0664"/>
    <w:rsid w:val="00D36311"/>
    <w:rsid w:val="00D57E81"/>
    <w:rsid w:val="00E46409"/>
    <w:rsid w:val="00ED3244"/>
    <w:rsid w:val="00F01B3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9B6E3"/>
  <w14:defaultImageDpi w14:val="300"/>
  <w15:docId w15:val="{06F03FFF-5907-4947-9CA3-C48FD8FF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74239-5B82-4D3F-B6C2-835A9D1D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14920</Words>
  <Characters>85046</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
  <cp:lastModifiedBy>Nicole Randazzio</cp:lastModifiedBy>
  <cp:revision>2</cp:revision>
  <dcterms:created xsi:type="dcterms:W3CDTF">2022-03-08T00:22:00Z</dcterms:created>
  <dcterms:modified xsi:type="dcterms:W3CDTF">2022-03-08T00:22:00Z</dcterms:modified>
  <cp:category/>
</cp:coreProperties>
</file>